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d51b" w14:textId="650d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противодействию коррупции (Антикоррупционной службы) от 30 октября 2019 года № 272 "О некоторых вопросах прохождения правоохранительной службы в Агентстве Республики Казахстан по противодействию коррупции (Антикоррупционной службе)" и признании утратившими силу его структурных элементов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22 февраля 2023 года № 76. Зарегистрирован в Министерстве юстиции Республики Казахстан 2 марта 2023 года № 31991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противодействию коррупции (Антикоррупционной службы) от 30 октября 2019 года № 272 "О некоторых вопросах прохождения правоохранительной службы в Агентстве Республики Казахстан по противодействию коррупции (Антикоррупционной службе)" (зарегистрирован в Реестре государственной регистрации нормативных правовых актов под № 19551)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Правила и сроки организации наставничества для лиц, впервые поступающих на правоохранительную службу в Агентство Республики Казахстан по противодействию коррупции (Антикоррупционную службу), согласно приложению 11-1 к настоящему приказу.";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личных дел, содержащих персональные данные сотрудника антикоррупционной службы,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профессиональной служебной и физической подготовки в антикоррупционной службе,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профессиональной служебной и физической подготовки в антикоррупционной службе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правоохранительной службе" и определяют порядок организации профессиональной служебной и физической подготовки сотрудников антикоррупционной службы (далее – сотрудники).";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нормативах по определению профессиональной пригодности, а также пороговых значениях для категорий должностей,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условия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"О правоохранительной службе" и определяют порядок и условия прохождения компьютерного тестирования (далее – тестирование)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присвоению классной квалификации сотрудникам антикоррупционной службы, утвержденной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Сотрудникам в зависимости от достигнутого уровня подготовки, опыта и стажа службы последовательно присваиваются следующие классные квалификации: "специалист 2 класса", "специалист 1 класса" и "специалист 1 класса – наставник".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классных квалификаций производится с целью стимулирования повышения профессионализма сотрудников и закрепления кадров.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Классные квалификации присваиваются: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"специалист 2 класса" – сотрудникам, не имеющим классной квалификации и проработавшим в антикоррупционной службе не менее одного года;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"специалист 1 класса" – сотрудникам, по истечению двух лет с момента присвоения классной квалификации "специалист 2 класса".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исключение, сотрудникам, не имеющим классной квалификации "специалист 2 класса" и прослужившим в правоохранительных, специальных государственных и других государственных органах, а также Вооруженных силах Республики Казахстан не менее пяти лет, допускается присвоение классной квалификации "специалист 1 класса" с учетом уровня профессиональных знаний и навыков в занимаемой должности;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"специалист 1 класса – наставник" – сотрудникам, имеющим классную квалификацию "специалист 1 класса" и прослужившим в правоохранительных и специальных государственных органах, а также Вооруженных силах Республики Казахстан не менее пяти лет, из них не менее одного года в антикоррупционной службе, осуществляющих (осуществлявших) наставничество, либо сотрудникам, имеющим классную квалификацию "специалист 1 класса" и прослужившим в правоохранительных и специальных государственных органах, а также Вооруженных силах Республики Казахстан не менее пятнадцати лет, из них не менее одного года в антикоррупционной службе, не осуществляющих (не осуществлявших) наставничество, либо занимающим руководящие должности.";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Решение о присвоении и подтверждении классной квалификации принимает руководитель или уполномоченный руководитель антикоррупционной службы путем издания соответствующего приказа.";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Председатель Агентства – руководителям структурных подразделений центрального аппарата Агентства и его территориальных органов по письменному представлению первого заместителя (курирующих заместителей) Председателя Агентства;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первый заместитель Председателя Агентства – сотрудникам Агентства по письменному представлению руководителей структурных подразделений, согласованному с курирующим заместителем Председателя Агентства (руководителем аппарата);";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Лицам, прибывшим в антикоррупционную службу в порядке перевода из других правоохранительных и специальных государственных органов, а также Вооруженных сил Республики Казахстан, присвоение (подтверждение) классной квалификации осуществляется на основании представлений о присвоении (подтверждении, имевшейся ранее) классной квалификации в соответствии с требованиями, установленными пунктом 2 настоящей Инструкции.";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анкетные данные о сотруднике (фамилия, имя, отчество сотрудника (при его наличии), год рождения, образование(я), специальность(и), классные квалификация(и), ученая степень (при ее наличии) и специальное звание;"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деловые и личные качества, сведения о поощрениях и действующих взысканиях, а также об отсутствии сведений о проведении служебного расследования и (или) расследовании уголовного дела.";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Представления к присвоению (подтверждению) классной квалификации хранятся в личных делах сотрудников.";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11-1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Председателя Агентства Республики Казахстан по противодействию коррупции (Антикоррупционной службы) от 30 октября 2019 года № 272 "О некоторых вопросах прохождения правоохранительной службы в Агентстве Республики Казахстан по противодействию коррупции (Антикоррупционной службе)" (зарегистрирован в Реестре государственной регистрации нормативных правовых актов под № 19551).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противодействию коррупции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(Антикоррупционной службы)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2023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личных дел, содержащих персональные данные сотрудника антикоррупционной службы</w:t>
      </w:r>
    </w:p>
    <w:bookmarkEnd w:id="31"/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личных дел, содержащих персональные данные сотрудника антикоррупционной службы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Республики Казахстан "О правоохранительной службе" (далее – Закон) и определяют порядок ведения личных дел сотрудников Агентства Республики Казахстан по противодействию коррупции (Антикоррупционной службы) (далее – Агентство) и его территориальных органов, их учета, хранения и выдачи.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поступлении кандидата в органы антикоррупционной службы кадровой службой формируется личное дело, к которому приобщаются все материалы изучения и в дальнейшем сведения о служебной деятельности и стаже правоохранительной службы.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Личные дела оформляются и ведутся на всех сотрудников антикоррупционной службы.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Личное дело является основным документом, отражающим персональные данные и материалы, характеризующие служебную, профессиональную и общественную деятельность сотрудников.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Личное дело выступает как информационная модель сотрудника и используется в качестве учетного документа, содержащего точные и подробные биографические данные и сведения, характеризующие его деловые и личные качества, служебную и трудовую деятельность, а также в качестве хранилища документов, подтверждающих эти сведения (характеристики, служебные аттестации, присяга, представления).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Материалы личного дела используются для решения вопросов о прохождении службы сотрудником, представлении его к присвоению очередного специального звания, награждении и поощрении, исчисления стажа службы для определения размера должностного оклада, трудового стажа, расчета выслуги лет для назначения пенсии.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органах антикоррупционной службы при сборе, обработке и защите персональных данных сотрудника должны соблюдаться следующие требования: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обработка персональных данных сотрудника осуществляется в целях содействия сотруднику в прохождении правоохранительной службы, обучении и должностном росте, обеспечения личной безопасности сотрудника и членов его семьи, а также в целях обеспечения сохранности принадлежащего ему имущества, учета результатов исполнения им должностных обязанностей;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достоверности персональных данных, полученных у сотрудника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 с участием государственных органов;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защита персональных данных сотрудника от неправомерного их использования или утраты обеспечивается за счет средств правоохранительного органа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персональных данных сотрудника третьей стороне не допускается без согласия сотрудника, выраженного в письменной форме, за исключением случаев, установленных законами.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Сотрудник, виновный в нарушении норм, регулирующих получение, хранение, обработку, использование и передачу персональных данных другого сотрудника, а равно виновный в утрате или разглашении таких данных,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содержащиеся в личном деле сотрудника, относятся в соответствии с законодательством Республики Казахстан к государственным секретам.</w:t>
      </w:r>
    </w:p>
    <w:bookmarkEnd w:id="45"/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личных дел сотрудников антикоррупционной службы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Личное дело состоит из пяти частей по форме, согласно приложению 1 к настоящим Правилам: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части хранятся: послужной список по форме, согласно приложению 2 к настоящим Правилам, заключение комиссии по определению стажа службы;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части в хронологической последовательности хранятся: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аттестационные листы;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служебные характеристики в период службы;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представления о присвоении (понижении, восстановлении) специального звания;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к назначению на должность, перемещению, освобождению от занимаемой должности, увольнению с органов антикоррупционной службы;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рапорта сотрудников, написанные собственноручно, на перемещение, ротацию, назначение и увольнение с занимаемой должности;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об увольнении;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третьей части в хронологической последовательности хранятся: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приеме в антикоррупционную службу;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 по форме, согласно приложению 3 к настоящим Правилам;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анкета;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характеристики (служебные, учебные);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материалы конкурсной комиссии;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медицинском освидетельствовании Центральной (окружной) военно-врачебной комиссии;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подписка по форме, согласно приложению 4 к настоящим Правилам;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обязательство по форме, согласно приложению 5 к настоящим Правилам;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подписанный текст присяги сотрудника;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(допуск) к агентурно-оперативной работе;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договор (контракт) о допуске к государственным секретам;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личный листок по учету кадров по форме, согласно приложению 6 к настоящим Правилам;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нотариально засвидетельствованная копия договора на доверительное управление имуществом (при наличии);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четвертой части (отдельная папка) "Архивные материалы" хранятся: устаревшие послужные списки; устаревшие автобиографии и анкеты; рапорта сотрудника; заключения и материалы служебных проверок и расследований; решения и протокола собраний личного состава; устаревшие справки о медицинском освидетельствовании Центральной (окружной) военно-врачебной комиссии, справки о состоянии здоровья, о ранениях и контузиях; ходатайство и рапорт о продлении срока службы; рекомендации при перемещении по службе; материалы по работе с кандидатами, зачисленными в кадровый резерв; копии сертификатов (об окончании специального первоначального обучения, курсов переподготовки, повышения квалификации, а также языковых и образовательных курсов); устаревшие результаты тестирования, сдачи нормативов по физической подготовке; документы личного дела, находящиеся в неактуальном состоянии;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пятой части (отдельная папка) "Материалы изучения и специальной проверки" хранятся материалы специальной проверки на сотрудника и его близких родственников, оригинал или копия письма Комитета национальной безопасности Республики Казахстан или его территориального органа о результатах специальной проверки; информация подразделения собственной (внутренней) безопасности; справки-рекомендации от участкового инспектора полиции по месту жительства, заключение по специальной проверке.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оборотной стороне титульной обложки личного дела прикрепляется цветная фотокарточка (анфас, бюст) сотрудника в форменной одежде размером 9х12 сантиметров (без верхней одежды и головного убора).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фотокарточки чернилами записываются фамилия, имя, отчество (при его наличии) сотрудника, которые заверяются подписью сотрудника кадровой службы или непосредственного руководителя.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второй внутренней стороне обложки подклеивается конверт, в котором хранятся личные документы: копия удостоверения личности гражданина Республики Казахстан (далее – удостоверение личности), заверенная сотрудником (работником) кадровой службы; копии документов о высшем образовании, заверенные нотариально; копии документов о семейном положении, рождении детей, заверенные сотрудником (работником) кадровой службы; трудовая книжка; документ воинского учета (для военнообязанных лиц); копии справок о сдаче декларации об активах и обязательствах, доходах и имуществе, в том числе, на супругу(га) (за последние три года).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внешнюю сторону конверта прикрепляется опись документов, находящихся в конверте личного дела, по форме, согласно приложению 7 к настоящим Правилам.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Послужной список является документом, отражающим прохождение сотрудником правоохранительной службы.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в послужном списке производятся чернилами (шариковой ручкой) синего цвета, разборчиво, аккуратно, от руки, без сокращений и подчисток.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в последующей работе выявлены неточности и искажения в произведенных в послужном списке записях, вносятся исправления. Все исправления заверяются фразой: "Исправленному верить", подписью сотрудника (работника) кадровой службы, заверенной оттиском печати кадровой службы.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и последующее внесение записей в послужной список осуществляется на государственном или русском языках. Цифровое оформление различных записей в послужном списке, описях и иных документах личного дела осуществляется с использованием только арабских цифр.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послужном списке производятся записи о постановке на специальный учет, об установлении выслуги лет.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внесение в послужной список данных, не предусмотренных его формой.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заполнении разделов послужного списка отсутствует какая-либо информация, или она носит непостоянный характер (не имеет, не замужем), запись делается простым карандашом в виде примечания "не имеет", "не владеет" (например, в разделе "Сведения об ученой степени и ученом звании" – не имеет).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(работник) кадровой службы при составлении и последующем ведении послужного списка руководствуется следующим: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титульном листе послужного списка в графе фамилия, имя, отчество (при его наличии) указываются полностью и разборчиво фамилия, имя и отчество (при его наличии) сотрудника в точном соответствии с удостоверением личности, без искажения с учетом лексикографического оформления слов.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изменения фамилии, имени или отчества (при его наличии), прежние данные аккуратно берутся в круглые скобки, не зачеркиваются. Рядом разборчиво вносятся измененные сведения. В левом нижнем углу указываются сведения об изменении учетных данных, прежние и измененные данные, номер и дата приказа, название инстанции, издавшей приказ;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таблице специальных (воинских) званий, звания, указанные в военном билете вновь принимаемого лица, не указываются. Основаниями для заполнения таблицы выступают приказы по личному составу о присвоении специальных званий;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раздел 1 "Сведения о дате рождения" вносится запись в строгом соответствии с удостоверением личности сотрудника и записывается полностью в текстовой зоне словесно-цифровым способом;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раздел 2 "Место рождения" вносится запись на основании удостоверения личности, сверенная с анкетой;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раздел 3 "Национальность" вносится запись о национальной принадлежности сотрудника в строгом соответствии с документом, удостоверяющим личность, при наличии таких данных;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раздел 4 "Образование" заполняется на основании документов об образовании.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структурные элементы раздела 4 вносятся наименование организации образования, серия и номер диплома, год окончания, квалификация, направление или специальность по диплому;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раздел 5 "Знание языков" запись вносится на основании заполненной сотрудником анкеты. Языки, которыми владеет сотрудник, указываются полностью, без сокращений. Степень знания языка в текстовой форме указывается следующим образом: "владеет свободно", "читает и может объясняться", "читает и переводит со словарем";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разделе 6 "Сведения об ученой степени и звании" записи вносятся на основании документов, выданных уполномоченным органом, осуществляющим руководство в области высшего и послевузовского образования. В данном разделе указывается ученая степень и (или) ученое звание, дата присуждения ученой степени или присвоения ученого звания, кем выдан документ, номер (серия) документа. Также указывается шифр специальности и область научных исследований;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разделе 7 "Сведения о наличии научных трудов и изобретений" указываются названия тем диссертаций, записи вносятся на основании поданного сотрудником списка научных трудов и изобретений установленного образца. При невозможности отразить в данном разделе весь перечень трудов и изобретений, предоставленный сотрудником, список подшивается в четвертую часть личного дела;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раздел 8 "Самостоятельная трудовая деятельность" заносятся данные о выполняемой работе с начала трудовой деятельности, исключая службу в Вооруженных Силах, других войсках и воинских формированиях Республики Казахстан, специальных государственных и правоохранительных органах, аналогичных структурах и правоохранительных органах государств-участников Содружества Независимых Государств на основании документов, подтверждающих трудовую деятельность. В данном разделе отражаются сведения об очном обучении в гражданских учебных заведениях, работе в качестве рабочих и служащих в Вооруженных Силах, других войсках и воинских формированиях Республики Казахстан, специальных государственных и правоохранительных органов, аналогичных структурах и правоохранительных органах государств-участников Содружества Независимых Государств.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раздела зафиксированные сведения заверяются подписью лица, оформляющего послужной список, с указанием его должности, фамилии и инициалов, также отражаются реквизиты документа, подтверждающего трудовую деятельность, и на основании которого произведены записи. Подпись заверяется печатью кадровой службы;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разделе 9 "Прохождение службы" записи производятся в хронологическом порядке. Сведения о прохождении срочной воинской службы в Вооруженных Силах записываются на основании военного билета, о прохождении первоначального специального обучения – на основании сертификата (свидетельства), об обучении на очных отделениях организаций образования правоохранительных органов – на основании приказов о зачислении на учебу и об окончании обучения учебных заведений, о прохождении службы в Вооруженных Силах, других войсках и воинских формированиях Республики Казахстан, специальных государственных и правоохранительных органах, аналогичных структурах и правоохранительных органах государств-участников Содружества Независимых Государств – на основании приказов по личному составу.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раздел вносятся сведения: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трудовой деятельности по должностям на основании приказов по личному составу;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прикомандировании военнослужащих, сотрудников к отдельным государственным органам Республики Казахстан;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обучении за счет государственного бюджета в учебных заведениях зарубежных государств на основании приказов о зачислении на учебу и окончании обучения, представленных зарубежными учебными учреждениями или самими обучающимися.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этом разделе на основании приказов производится запись об установлении стажа службы для определения размера должностного оклада.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приказа и наименование инстанции, его издавшей, записываются против каждого периода службы, подтвержденного данным приказом. При записи перемещений лиц начальствующего состава с высшей должности на низшие указывается причина перемещения, например: "назначен с понижением в порядке дисциплинарного взыскания" или "назначен с понижением в связи с сокращением штата" или "назначен с понижением по собственному желанию". Запись о причинах понижения в должности производится только на основании приказа по личному составу.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откомандирования, увольнения сотрудника со службы или его исключения из списков личного состава, записи, произведенные в разделе 9, заверяются подписью руководителя кадровой службы или лицом его заменяющим, и скрепляются печатью кадровой службы;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разделе 10 "Периоды службы, подлежащие зачету в выслугу лет на льготных условиях" записываются периоды службы, подлежащие зачету в выслугу лет при назначении пенсии на льготных условиях.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разделе послужного списка производится запись следующего содержания:</w:t>
      </w:r>
    </w:p>
    <w:bookmarkEnd w:id="106"/>
    <w:p>
      <w:pPr>
        <w:spacing w:after="0"/>
        <w:ind w:left="0"/>
        <w:jc w:val="both"/>
      </w:pPr>
      <w:bookmarkStart w:name="z129" w:id="107"/>
      <w:r>
        <w:rPr>
          <w:rFonts w:ascii="Times New Roman"/>
          <w:b w:val="false"/>
          <w:i w:val="false"/>
          <w:color w:val="000000"/>
          <w:sz w:val="28"/>
        </w:rPr>
        <w:t>
      "Период службы в выслугу лет для назначения пенсии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 по _________ считать на льготных условиях: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 месяц за _______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(приказы, документы для льготного исчисления выслуги лет)".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в войнах и боевых действиях записываются последовательно, в хронологическом порядке, с указанием воинских частей, соединений, учреждений, в составе которых сотрудник принимал участие в боевых действиях. Записи производятся на основании приказов и документов для льготного исчисления выслуги лет с указание номера и даты документа, наименования органа, их выдавшего.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Записи о службе сотрудника в отдаленных и высокогорных местностях производятся со ссылкой на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системы".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Записи, произведенные в разделе 10, заверяются подписью руководителя кадровой службы или лицом, его заменяющим, и печатью кадровой службы;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разделе 11 "Подготовка, повышение квалификации и переподготовка" на основании подтверждающих документов (сертификаты, дипломы) вносятся записи о подготовке, повышении квалификации и переподготовке сотрудников в организациях образования, в том числе, зарубежных стран. Указывается период времени и учебное заведение или ведомство, в котором осуществлялась подготовка, повышение квалификации и переподготовка, профиль и вид обучения, полученная специальность и квалификация, реквизиты подтверждающего документа;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разделе 12 "Сведения об аттестации" вносятся сведения о дате проведения аттестации, принятом аттестационной комиссией решении и о рекомендациях.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внесения записей является подписанный председателем и членами аттестационной комиссии аттестационный лист;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разделе 13 "Награды и поощрения" заносятся сведения о полученных в период прохождения службы сотрудником государственных наградах Республики Казахстан и иностранных государств, а также поощрений. Основанием для записей являются указы Президента Республики Казахстан о награждении, приказы о поощрении;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разделе 14 "Дисциплинарные взыскания" записываются дисциплинарные взыскания, налагаемые на сотрудников в период прохождения ими службы. Основаниями для внесения записей являются приказы о привлечении сотрудника к дисциплинарной ответственности, при этом, в графах раздела полностью отражается какое наложено взыскание и за что, в точном соответствии с приказом;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разделе 15 "Сведения о ранениях и контузиях, полученных при исполнении служебного долга" производятся записи о ранениях, контузиях, травмах, увечьях, заболеваниях, полученных сотрудником при исполнении им служебных обязанностей или служебного долга. Основанием для записей служат документы, выданные медицинскими учреждениями, архивными справками со ссылкой на номер и дату подтверждающих документов, при этом указывается характер ранений, контузий, травм, увечий, заболеваний, когда и где они были получены;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разделе 16 "Сведения о родителях сотрудника" указываются фамилия, имя, отчество (при его наличии) отца и матери, их место жительства. Основанием для записи являются проверенные данные, отраженные в анкете и автобиографии сотрудника;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разделе 17 "Сведения о семейном положении" справа от названия раздела записываются следующие возможные значения: "женат (замужем)"; "холост (не замужем)"; "разведен (разведена)", "вдовец (вдова)". В таблице настоящего раздела записываются фамилия (в том числе девичья), имя, отчество (при его наличии) супруги (супруга) и детей сотрудника (в том числе усыновленных, удочеренных). Записи сведений о семейном положении сотрудника производится только на основании документов, выдаваемых органами, осуществляющими государственную регистрацию актов гражданского состояния.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"Примечание" отображаются дополнительные сведения (о расторжении брака, смерти);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раздел 18 "Адрес места жительства сотрудника" заполняется на основании данных, отраженных в заполненной сотрудником анкете, автобиографии (адрес регистрации и фактического проживания). В данном разделе указываются номера домашнего и мобильного телефонов, по которым можно связаться с сотрудником. Записи номеров домашнего и мобильного телефонов производятся простым карандашом;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конце послужного списка указывается должность, фамилия и инициалы сотрудника (работника) кадровой службы, составившего послужной список, ставится его подпись, дата и печать подразделения кадровой службы.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послужным списком ознакамливается лицо, на которое составлен послужной список, и в подтверждение достоверности записанных о нем сведений расписывается в послужном списке. После этого послужной список утверждается руководителем кадровой службы или лицом, его заменяющим, заверяется печатью кадровой службы.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Последний лист послужного списка предназначен для скрепления печатью.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знакомятся с записями в послужном списке в период прохождения службы не реже одного раза в пять лет, после увольнения, а также с разрешения руководителя кадровой службы или лица, его заменяющего.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ведется на протяжении всей служебной деятельности сотрудника.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изменения и дополнения в сведениях социально-демографического (фамилия, дата и место рождения, образование, семейное положение), административного характера (должность и место службы, поощрения и взыскания), а также в данных, характеризующих личные и деловые качества сотрудника, отражаются в послужном списке личного дела теми кадровыми подразделениями, в которых эти дела находятся на учете.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послужных списков допускается лишь в случаях прихода их в полную негодность, по мотивированному заключению кадровой службы, утвержденному руководителем кадровой службы или лицом, его заменяющим. При этом прежний послужной список не уничтожается, а подшивается в четвертую часть личного дела.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Автобиография содержит анкетные данные сотрудника, а также краткое описание его учебной, трудовой и общественной деятельности.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 пишется сотрудником собственноручно в произвольной форме, в конце ставится подпись сотрудника и дата. По истечении каждых последующих пяти лет заполняется новая автобиография, которая подшивается в личное дело.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Личный листок по учету кадров заполняется без сокращений, прочерков, исправлений и помарок, в строгом соответствии с записями, которые содержатся в документах, имеющих отношение к сотруднику.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личного листка используются следующие документы (при наличии): удостоверение личности; трудовая книжка; послужной список; военный билет; документы об образовании; документы о присуждении ученой степени и о присвоении ученого звания.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проверяет полноту заполнения личного листка и достоверность указанных в нем сведений в соответствии с представленными документами.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возникновении новых обстоятельств (вступление в брак/расторжение брака), изменений биографического характера, выявления сведений, противоречащих данным послужного списка, проводятся проверочные мероприятия, от сотрудника истребуются новые необходимые документы.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 в случаях изменения его семейного положения, привлечения его или близких родственников к уголовной ответственности, выезда кого-либо из них на постоянное место жительства за границу, информирует об этом непосредственного руководителя в срок до трех рабочих дней рапортом, который передается в кадровую службу и приобщается к личному делу сотрудника.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состоянием личных дел и соответствием их требованиям настоящих Правил осуществляется периодически, но не реже одного раза в два года, путем проведения ревизии личных дел с составлением дефектной ведомости с указанием конкретных сроков устранения недостатков.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ревизии, составление дефектной ведомости возлагается на сотрудников (работников) кадровой службы, ответственных за ведение и хранение личных дел.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дефектной ведомости возлагается на сотрудников (работников) кадровой службы, которыми фиксируются в карточке контроля результаты данной деятельности. Карточка контроля оформления личного дела находится в каждом личном деле и заполняется на протяжении всей службы сотрудника по форме, согласно приложению 8 к настоящим Правилам.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Все материалы личного дела подшиваются в отдельные части.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клея, скотча, степлеров, предназначенных для скрепления документов.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листов каждой части производится простым карандашом, в правом верхнем углу. Количество листов документов каждой части не ограничивается.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каждой части личного дела нумеруются отдельно и вносятся во внутренние описи каждой части.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Вначале во внутреннюю опись вносятся документы, которые были приняты или оформлены при приеме сотрудника на службу, а далее – в хронологическом порядке по мере поступления их в кадровую службу.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опись составляется и заверяется подписью сотрудника (работника) кадровой службы напротив каждого внесенного документа.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документов и листов внутренней описи указывается при увольнении сотрудника в разделах внутренней описи цифровым и прописным способом, также указывается должность, фамилия, имя, отчество (при его наличии) сотрудника (работника) кадровой службы, заполнившего опись, дата, подпись и заверяется печатью кадровой службы.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(исправления) в содержании записей, внесенных во внутреннюю опись, заверяются подписью сотрудника (работника) кадровой службы, ответственного за учет личных дел, и печатью кадровой службы.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Сокращенные военные дела офицеров запаса, проходящих антикоррупционную службу, приобщаются к основному личному делу в нерасшитом виде.</w:t>
      </w:r>
    </w:p>
    <w:bookmarkEnd w:id="146"/>
    <w:bookmarkStart w:name="z16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Учет, хранение и выдача (высылка) личных дел сотрудников антикоррупционной службы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Учет и хранение личных дел сотрудников организуется кадровыми службами и возлагается на сотрудников (работников), имеющих допуск к государственным секретам.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дела хранятся в хранилище (отдельной комнате), оборудованном стеллажами, сейфами, шкафами, отвечающем требованиям Инструкции по защите государственных секретов Республики Казахстан, утвержденной постановлением Правительства Республики Казахстан от 28 октября 2021 года № 776дсп "Об утверждении Инструкции по защите государственных секретов Республики Казахстан и признании утратившим силу некоторых решений Правительства Республики Казахстан".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Личное дело подлежит регистрации и сдаче в хранилище кадровой службы не позднее пятнадцати календарных дней после издания приказа о назначении сотрудника на должность. На хранение принимаются личные дела, оформленные в соответствии с настоящими Правилами.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личного дела указывается на обложке и вносится в регистрационную учетную форму (журнальная или база данных в автоматизированной информационной системе).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личных дел производится по инвентарной книге личных дел по форме, согласно приложению 9 к настоящим Правилам. Количество учетных номеров в ней соответствуют количеству личных дел, подлежащих хранению.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каждым учетным номером предусматривается место для последующих десяти записей. Номер, за которым в инвентарной книге личных дел учтено личное дело, проставляется на лицевой части обложки личного дела. Личные дела хранятся по порядку номеров.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реже одного раза в два года производится инвентаризация личных дел (сверка наличия личных дел с записями в инвентарной книге личных дел), о чем составляется акт наличия личных дел в произвольной форме, в котором указывается количество дел на период проверки.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Изъятие документов из личного дела, а также хранение в личном деле документов, не предусмотренных настоящими Правилами, не допускается.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копий с документов, находящихся в личном деле, производится только с разрешения руководителя кадровой службы или лица его заменяющего.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Пометки в оригинале личного дела о снятии копий не производятся.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дела сотрудников, назначенных на должности центрального аппарата Агентства и должности руководителей территориальных органов Агентства, их заместителей, а также руководителей управлений территориальных органов Агентства (в том числе межрайонных) хранятся в кадровой службе Агентства. В кадровых службах территориальных органов, где осуществляется персональный учет кадров по личным делам, оформляются дубликаты личных дел обозначенных сотрудников.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личного дела делается пометка "Дубликат". После увольнения сотрудника дубликат личного дела хранится в кадровой службе в течение одного года, после чего уничтожается.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Выдача (высылка) личных дел осуществляется сотрудниками (работниками) кадровой службы с письменного указания (разрешения) руководителя кадровой службы Агентства или руководителя, заместителя территориального органа.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руководителя органа или уполномоченного руководителя кадровой службой в Вооруженные Силы Республики Казахстан, другие войска и воинские формирования Республики Казахстан, специальные государственные и правоохранительные органы направляются характеризующие сотрудника материалы (справка либо послужной список, заключение по последней аттестации, сведения о присвоении последнего специального звания, классной квалификации, стаже службы).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откомандированных сотрудников центрального аппарата Агентства и его территориальных органов личные дела высылаются по новому месту их назначения не позднее пяти рабочих дней со дня издания приказа об откомандировании.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дела выдаются сотрудникам (работникам) кадровых служб для временного пользования до конца рабочего дня, после чего сдаются в хранилище.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Фиксация выдачи (высылки) личных дел для временного пользования производится в контрольной карточке личного дела по форме, согласно приложению 10 к настоящим Правилам, находящейся в каждом личном деле, лицом, ответственным за учет и хранение личных дел. Контрольные карточки выданных (высланных) личных дел хранятся в специальной картотеке в номерном порядке.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возвращении личного дела в него вкладывается контрольная карточка с указанием в ней даты возвращения и подписи принявшего лица. Личные дела по запросам высылаются на срок не более одного месяца, в исключительных случаях срок продлевается по письменному запросу.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инвентарной книге личных дел делается запись с указанием когда, куда и при каком исходящем номере выслано личное дело.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Личные дела сотрудников, уволенных из антикоррупционной службы, сдаются через год после их увольнения на хранение в ведомственные архивы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 (зарегистрирован в Реестре государственной регистрации нормативных правовых актов за № 15997).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решении вопросов о восстановлении в антикоррупционной службе ранее уволенных сотрудников после издания приказа о назначении их на должность архивное личное дело запрашивается из ведомственного архива и продолжает формироваться сотрудником (работником) кадровой службы.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соответствии с Правилами ведения и хранения трудовых книжек,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929 "Об утверждении формы, Правил ведения и хранения трудовых книжек" (зарегистрирован в Реестре государственной регистрации нормативных правовых актов за № 12621), кадровой службой ведется Книга учета движения трудовых книжек и вкладышей в них по форме, согласно приложению 11 к настоящим Правилам.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трудовой книжки в связи с увольнением, сотрудник расписывается в Книге учета движения трудовых книжек и вкладышей в них. Трудовые книжки, не полученные сотрудниками при увольнении либо в случае их смерти, хранятся в течение двух лет в кадровой службе. По истечении указанного срока невостребованные трудовые книжки хранятся в ведомственном архиве.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Сотрудникам, уволенным с антикоррупционной службы, кадровые службы выдают трудовые книжки с внесенной в них записью об увольнении, возвращают военные билеты и выдают предписание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призывников", (зарегистрирован в Реестре государственной регистрации нормативных правовых актов за № 14881).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запись о службе в антикоррупционной службе в трудовую книжку вносится без перечисления наименований занимаемых должностей.</w:t>
      </w:r>
    </w:p>
    <w:bookmarkEnd w:id="172"/>
    <w:p>
      <w:pPr>
        <w:spacing w:after="0"/>
        <w:ind w:left="0"/>
        <w:jc w:val="both"/>
      </w:pPr>
      <w:bookmarkStart w:name="z195" w:id="173"/>
      <w:r>
        <w:rPr>
          <w:rFonts w:ascii="Times New Roman"/>
          <w:b w:val="false"/>
          <w:i w:val="false"/>
          <w:color w:val="000000"/>
          <w:sz w:val="28"/>
        </w:rPr>
        <w:t>
      Например: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15.06.1995 год Служил в антикоррупционной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 Приказ о назначении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 непрерывно три года два месяца двадцать семь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12.09.1998 год (03 года 02 мес. 27 дней)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 Приказ об увольнении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_______________.</w:t>
      </w:r>
    </w:p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Записываются в трудовую книжку также сведения обо всех награждениях и поощрениях за время пребывания в антикоррупционной службе.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имеющим трудовых книжек при зачислении в антикоррупционную службу, по запросу сотрудника трудовые книжки оформляются и выдаются кадровой службой, осуществляющей его увольнение из антикоррупционной службы.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офицерам запаса кадровая служба направляет их сокращенные воинские дела (при их наличии) вместе с жетоном в органы военного управления по месту прописки.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второй внутренней стороне обложки личного дела в описи документов, хранящихся в конверте личного дела, в случае выдачи документов из конверта делается запись, которая заверяется подписью сотрудника, получившего документы.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реорганизации антикоррупционной службы личные дела передаются в обработанном виде и по описи правопреемнику антикоррупционной службы с составлением акта приема-передачи.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противодействию коррупции</w:t>
      </w:r>
      <w:r>
        <w:br/>
      </w:r>
      <w:r>
        <w:rPr>
          <w:rFonts w:ascii="Times New Roman"/>
          <w:b/>
          <w:i w:val="false"/>
          <w:color w:val="000000"/>
        </w:rPr>
        <w:t>(Антикоррупционная служба)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заполнению)</w:t>
            </w:r>
          </w:p>
        </w:tc>
      </w:tr>
    </w:tbl>
    <w:p>
      <w:pPr>
        <w:spacing w:after="0"/>
        <w:ind w:left="0"/>
        <w:jc w:val="both"/>
      </w:pPr>
      <w:bookmarkStart w:name="z205" w:id="180"/>
      <w:r>
        <w:rPr>
          <w:rFonts w:ascii="Times New Roman"/>
          <w:b w:val="false"/>
          <w:i w:val="false"/>
          <w:color w:val="000000"/>
          <w:sz w:val="28"/>
        </w:rPr>
        <w:t>
      Личное дело № ________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/фамилия, имя отчество, (при его наличии)/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210х297 миллиметров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лицевой стороне                  На оборотной стороне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А С Т Ь 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послужной список;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заключение комиссии по определению стажа службы.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(находится на оборотной стороне всех частей личного дела)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документа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листов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работника кадровой службы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0" w:id="181"/>
      <w:r>
        <w:rPr>
          <w:rFonts w:ascii="Times New Roman"/>
          <w:b w:val="false"/>
          <w:i w:val="false"/>
          <w:color w:val="000000"/>
          <w:sz w:val="28"/>
        </w:rPr>
        <w:t>
      Формат 210х297 миллиметров      Формат 210х297 миллиметров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лицевой стороне                  На лицевой стороне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А С Т Ь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аттестационные листы;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служебные характеристики в период службы;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представления о присвоении (понижении, восстановлении) специального звания;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представления к назначению на должность, перемещению, освобождению от занимаемой должности, увольнению с органов антикоррупционной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рапорта сотрудников, написанные собственноручно на перемещение, ротацию, назначение и увольнение с занимаемой должности;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уведомление об увольнении.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А С Т Ь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приеме в антикоррупционную службу;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автобиография;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анкета;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характеристики (служебные, учебные);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материалы конкурсной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справка о медицинском освидетельствовании Центральной (окружной) военно-врачебной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подписка;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обязательство;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подписанный текст присяги сотрудника;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заключение (допуск) к агентурно-оперативной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договор (контракт) о допуске к государственным секретам;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личный листок по учету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нотариально засвидетельствованная копия договора на доверительное управление имуществом (при наличии). </w:t>
            </w:r>
          </w:p>
        </w:tc>
      </w:tr>
    </w:tbl>
    <w:p>
      <w:pPr>
        <w:spacing w:after="0"/>
        <w:ind w:left="0"/>
        <w:jc w:val="both"/>
      </w:pPr>
      <w:bookmarkStart w:name="z230" w:id="182"/>
      <w:r>
        <w:rPr>
          <w:rFonts w:ascii="Times New Roman"/>
          <w:b w:val="false"/>
          <w:i w:val="false"/>
          <w:color w:val="000000"/>
          <w:sz w:val="28"/>
        </w:rPr>
        <w:t>
      Формат 210х297 миллиметров      Формат 210х297 миллиметров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лицевой стороне                  На лицевой стороне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/фамилия, имя, отчество, (при его наличии)/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устаревшие послужные списки, автобиографии и анкеты;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рапорта сотрудника;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заключения и материалы служебных проверок и расследований;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решения и протокола собраний личного состава;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устаревшие справки о медицинском освидетельствовании Центральной (окружной) военно-врачебной комиссии, справки о состоянии здоровья, о ранениях и контузиях;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ходатайство и рапорт о продлении срока службы;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рекомендации при перемещении по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материалы по работе с кандидатами, зачисленными в кадровый резерв;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копии сертификатов (об окончании специального первоначального обучения, курсов переподготовки, повышения квалификации, а также языковых и образовательных курсов);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устаревшие результаты тестирования, сдачи нормативов по физической подготовке;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документы личного дела, находящиеся в неактуальном состоянии.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дело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ИЗУЧЕНИЯ И СПЕЦИАЛЬНОЙ ПРОВЕРКИ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отчество, (при его наличии)/</w:t>
            </w:r>
          </w:p>
        </w:tc>
      </w:tr>
    </w:tbl>
    <w:p>
      <w:pPr>
        <w:spacing w:after="0"/>
        <w:ind w:left="0"/>
        <w:jc w:val="both"/>
      </w:pPr>
      <w:bookmarkStart w:name="z249" w:id="183"/>
      <w:r>
        <w:rPr>
          <w:rFonts w:ascii="Times New Roman"/>
          <w:b w:val="false"/>
          <w:i w:val="false"/>
          <w:color w:val="000000"/>
          <w:sz w:val="28"/>
        </w:rPr>
        <w:t>
      Формат 200х280 миллиметров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Конверт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Сыбайлас жемқорлыққа қарсы іс-қимыл агенттігі</w:t>
      </w:r>
      <w:r>
        <w:br/>
      </w:r>
      <w:r>
        <w:rPr>
          <w:rFonts w:ascii="Times New Roman"/>
          <w:b/>
          <w:i w:val="false"/>
          <w:color w:val="000000"/>
        </w:rPr>
        <w:t>(Сыбайлас жемқорлыққа қарсы қызмет)</w:t>
      </w:r>
      <w:r>
        <w:br/>
      </w:r>
      <w:r>
        <w:rPr>
          <w:rFonts w:ascii="Times New Roman"/>
          <w:b/>
          <w:i w:val="false"/>
          <w:color w:val="000000"/>
        </w:rPr>
        <w:t>Агентство Республики Казахстан по противодействию коррупции</w:t>
      </w:r>
      <w:r>
        <w:br/>
      </w:r>
      <w:r>
        <w:rPr>
          <w:rFonts w:ascii="Times New Roman"/>
          <w:b/>
          <w:i w:val="false"/>
          <w:color w:val="000000"/>
        </w:rPr>
        <w:t>(Антикоррупционная служба)</w:t>
      </w:r>
      <w:r>
        <w:br/>
      </w:r>
      <w:r>
        <w:rPr>
          <w:rFonts w:ascii="Times New Roman"/>
          <w:b/>
          <w:i w:val="false"/>
          <w:color w:val="000000"/>
        </w:rPr>
        <w:t>Қызметтік тізім</w:t>
      </w:r>
      <w:r>
        <w:br/>
      </w:r>
      <w:r>
        <w:rPr>
          <w:rFonts w:ascii="Times New Roman"/>
          <w:b/>
          <w:i w:val="false"/>
          <w:color w:val="000000"/>
        </w:rPr>
        <w:t>Послужной список</w:t>
      </w:r>
    </w:p>
    <w:bookmarkEnd w:id="184"/>
    <w:p>
      <w:pPr>
        <w:spacing w:after="0"/>
        <w:ind w:left="0"/>
        <w:jc w:val="both"/>
      </w:pPr>
      <w:bookmarkStart w:name="z253" w:id="185"/>
      <w:r>
        <w:rPr>
          <w:rFonts w:ascii="Times New Roman"/>
          <w:b w:val="false"/>
          <w:i w:val="false"/>
          <w:color w:val="000000"/>
          <w:sz w:val="28"/>
        </w:rPr>
        <w:t>
      Личный номер № _________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тегі/фамилия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аты, әкесінің аты (бар болғанда)/имя,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атақ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атақ беру туралы кімнің бұйрығы, күні,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и чей приказ о присвоении специального 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(әскери) атағы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(воинское) 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атақ беру туралы туралы кімнің бұйрығы, күні,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и чей приказ о присвоении специального звания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Туған жылы, күні, айы/Сведения о дате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Туған жері/Место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Ұлты/Национальность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(указать в последовательном порядке наименование учебных заведений и год их окончания, наименование специальности и квалификации, № диплома)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кейінгі/ Послесреднее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Жоғары/Высшее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кейінгі/ Послевузовское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Тілдерді білуі/Знание языков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Ғылыми дәрежесі және ғылыми атағы туралы мәліметтер/Сведения об ученой степени и ученом звании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Ғылыми еңбектері мен өнер-табыстарының болуы туралы мәліметтер/Сведения о наличии научных трудов и изобретений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Дербес еңбек қызметі/Самостоятельная трудовая деятельность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/ Дата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 (мекеменің немесе кәсіпорынның атауы) және атқарған лауазымы, қызмет түрі/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(занимаемая должность, наименование подразделения, учреждения или предприятия)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қала, облыс, ел/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город,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уақыттан бастап (жылы, күні, айы)/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(число, месяц,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уақытқа дейін (жылы, күні, айы)/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какое время (число, месяц,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Қызмет өткеру/ Прохождение службы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уақыттан бастап (жылы, күні, айы)/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(число, месяц,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уақытқа дейін (жылы, күні, айы)/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какое время (число, месяц,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Құрылым, қызмет атауы, бөлімі/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Часть, соединение, наименование службы,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Кімнің бұйрығы, бұйрықтың № және күні/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Чей приказ, номер и дата приказа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1" w:id="188"/>
      <w:r>
        <w:rPr>
          <w:rFonts w:ascii="Times New Roman"/>
          <w:b w:val="false"/>
          <w:i w:val="false"/>
          <w:color w:val="000000"/>
          <w:sz w:val="28"/>
        </w:rPr>
        <w:t>
      10. Жеңілдік жағдайларында еңбек сіңірген жылдарына жататын қызмет кезеңдері/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Периоды службы, подлежащие зачету в выслугу лет на льготных условиях</w:t>
      </w:r>
    </w:p>
    <w:p>
      <w:pPr>
        <w:spacing w:after="0"/>
        <w:ind w:left="0"/>
        <w:jc w:val="both"/>
      </w:pPr>
      <w:bookmarkStart w:name="z272" w:id="189"/>
      <w:r>
        <w:rPr>
          <w:rFonts w:ascii="Times New Roman"/>
          <w:b w:val="false"/>
          <w:i w:val="false"/>
          <w:color w:val="000000"/>
          <w:sz w:val="28"/>
        </w:rPr>
        <w:t>
      Зейнетақы тағайындау үшін еңбек сіңірген жылдарына/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службы в выслугу лет для назначения пенсии с _____________ бастап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 дейін қызмет кезеңі жеңілдік жағдайларында: бір ай/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считать на льготных условиях: один месяц за ______________ болып есептелсін/месяца.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Негіз/Основание: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(басшыларының (әскери бөлімдер командирлерінің бұйрықтары)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приказы руководителей (командиров воинских частей))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Даярлық, біліктілігін арттыру және қайта даярлау/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Подготовка, повышение квалификации и переподготовка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түрі/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Оқуды бітіргені туралы құжаттың деректемелері/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документа об окончании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Аттестаттаудан өткені туралы мәліметтер/Сведения о прохождении аттестации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Өткізген күні/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Аттестаттау қомиссиясының шешімі/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аттестационной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Ескертпелер/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Марапаттар мен көтермелеулер/Награды и поощрения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Немен марапатталды/көтермеленді/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награжден/поощрен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еңбектері үшін марапатталды/көтермеленді/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награжден/поощрен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 (кімнің бұйрығы, күні, нөмірі)/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(чей, номер и дата приказа)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Тәртіптік жазалар/Дисциплинарные взыскания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Кімнің бұйрығы, күні, нөмірі/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Чей приказ, номер и 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жаза салынды және не үшін/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наложено взыскание и за что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Жазаның алынып тасталғаны туралы белгі/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снятии взыскания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0" w:id="193"/>
      <w:r>
        <w:rPr>
          <w:rFonts w:ascii="Times New Roman"/>
          <w:b w:val="false"/>
          <w:i w:val="false"/>
          <w:color w:val="000000"/>
          <w:sz w:val="28"/>
        </w:rPr>
        <w:t>
      15. Қызметкердің қызметтік міндеттемелерін немесе қызметтік борышын атқару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кезінде алған жарақаттары, контузиялары, зақымдары, мертігуі, сырқаттары туралы мәліметтер/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ранениях, контузиях, травмах, увечьях, заболеваниях, полученных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сотрудником при исполнении им служебных обязанностей или служебного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bookmarkStart w:name="z291" w:id="194"/>
      <w:r>
        <w:rPr>
          <w:rFonts w:ascii="Times New Roman"/>
          <w:b w:val="false"/>
          <w:i w:val="false"/>
          <w:color w:val="000000"/>
          <w:sz w:val="28"/>
        </w:rPr>
        <w:t>
      16. Қызметкердің ата-анасы туралы мәліметтер/Сведения о родителях сотрудника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Start w:name="z29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Қызметкердің отбасы жағдайы/Сведения о семейном положении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Жұбайының /зайыбының/ балаларының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супруги/супруга/детей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дәрежесі/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жылы, күні, айы және жері/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 үшін негіз/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записи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8" w:id="196"/>
      <w:r>
        <w:rPr>
          <w:rFonts w:ascii="Times New Roman"/>
          <w:b w:val="false"/>
          <w:i w:val="false"/>
          <w:color w:val="000000"/>
          <w:sz w:val="28"/>
        </w:rPr>
        <w:t>
      18. Қызметкердің тұрғылықты мекенжайы/Адрес места жительства сотрудника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Қызметтік тізімді жасаған/Послужной список составил: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 қызметі қызметкерінің (жұмыскерінің) лауазымы, тегі және аты-жөні/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/должность, фамилия и инициалы сотрудника (работника) кадровой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жылғы "__"_________ "__"/"__" _________ 20__ года</w:t>
      </w:r>
    </w:p>
    <w:bookmarkStart w:name="z2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БЕКІТЕМІН/УТВЕРЖДАЮ</w:t>
      </w:r>
    </w:p>
    <w:bookmarkEnd w:id="197"/>
    <w:p>
      <w:pPr>
        <w:spacing w:after="0"/>
        <w:ind w:left="0"/>
        <w:jc w:val="both"/>
      </w:pPr>
      <w:bookmarkStart w:name="z300" w:id="19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 қызметі басшысының лауазымы, арнаулы атағы, тегі және аты-жөні/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кадровой службы, специальное звание,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орны/Место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жазылған мәліметтердің дұрыстығын растау қолхаты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Расписка в подтверждении достоверности записанных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Түсінікті, ұқыпты жазуыңызды өтінеміз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Просьба: писать разборчиво, аккуратно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 М І Р Б А Я 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В Т О Б И О Г Р А Ф И 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қолымен еркін толтырылады, алайда төмендегідей деректер МІНДЕТТІ түрде көрсетілуге тиіс: тегі, аты, әкесінің аты (бар болған жағдайда), туған күні және туған жері; қай кезден, қандай қызметте, қай жерде жұмыс істеді; қашан жұмыс істей бастады, жұмыстан босау, ауысу себебі; Қарулы Күштер қатарына қызмет етуге қашан шақырылды, қайда және қандай қызмет атқарды; әкесінің, шешесінің, жұбайының (ерінің), туған әпке-қарындастарының (сіңілілерінің), бауырларының және балаларының тегі, аты, әкесінің аты (бар болған жағдайда), туған күні. Өзі, жұбайы (ері) және жақын туыстары қылмыстық жауапқа тартылған ба (қашан? не үшін?).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Пишется собственноручно в произвольной форме, но с ОБЯЗАТЕЛЬНЫМ указанием следующих сведений: фамилия, имя, отчество (при его наличии), дата и место рождения; с какого времени начал работать, кем, где, когда где работал(а), причины перехода; когда и кем призывался на службу в Вооруженные Силы, где и в качестве кого проходил службу; фамилия, имя, отчество (при его наличии), дата, месяц и год рождения родителей, супруги (супруга), детей, близких родственников; привлекались ли Вы, Ваша супруга (супруг) и родственники к уголовной ответственности (когда, за что).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_______________ 20___жыл/год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(толтырылған дата)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заполнения)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Өзінің қолы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Подписка</w:t>
      </w:r>
    </w:p>
    <w:bookmarkEnd w:id="199"/>
    <w:p>
      <w:pPr>
        <w:spacing w:after="0"/>
        <w:ind w:left="0"/>
        <w:jc w:val="both"/>
      </w:pPr>
      <w:bookmarkStart w:name="z309" w:id="200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предупрежден(а): что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должностное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гражданин Республики Казахстан, допущенные или ранее допускавшиеся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государственным секретам, временно ограничены в своих правах выезда за границу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истечения срока, предусмотренного договором о допуске к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секретам (после прекращения работы со сведениями, составляющими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тайну); что за разглашение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секреты, или утрату документов и предметов, содержащих такие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сведения, а также иные нарушения режима секретности буду привлечен(а)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ответственности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Обязуюсь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правоохранительной службе" хранить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секреты и иную охраняемую законом тайну, в том числе и после прекращения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правоохранительной службы в течение времени, установленного законом.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(работник) кадровой службы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</w:p>
    <w:bookmarkEnd w:id="201"/>
    <w:p>
      <w:pPr>
        <w:spacing w:after="0"/>
        <w:ind w:left="0"/>
        <w:jc w:val="both"/>
      </w:pPr>
      <w:bookmarkStart w:name="z313" w:id="202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_______________________________________________________________________,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являясь сотрудником антикоррупционной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правоохранительной службе",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противодействии коррупции"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не вправе: быть депутатом представительных органов и членом органов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самоуправления, состоять в партиях, профессиональных союзах, выступать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поддержку какой-либо политической партии, создавать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правоохранительных органов общественные объединения, преследующие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политические цели, основанные на общности их профессиональных интересов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представления защиты трудовых, а также других социально-экономических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интересов своих членов и улучшения условий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заниматься другой оплачиваемой деятельностью, кроме педагогической, научной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творческой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заниматься предпринимательской деятельностью, в том числе участвовать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управлении коммерческой организацией независимо от ее организационно-правовой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представителем по делам третьих лиц, за исключением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законами;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в неслужебных целях средства материально-технического, финансового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информационного обеспечения, другое государственное имущество и служебную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участвовать в действиях, препятствующих нормальному функционированию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органов и выполнению служебных обязанностей, включая забастовки;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исполнением должностных полномочий пользоваться в личных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услугами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свое служебное положение в корыстных целях, в том числе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сговора с должностными и иными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занимать должность, находящуюся в непосредственной подчиненности должности,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занимаемой близкими родственниками (родителями, детьми, усыновителями,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усыновленными, полнородными и неполнородными братьями и сестрами, дедушками,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бабушками, внуками) или супругом (супругой);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 деятельность, не совместимую с выполнением государственных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служебную и иную информацию, не подлежащую официальному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распространению, в целях получения или извлечения имущественных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неимущественных благ и преимуществ.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Кроме того, обязуюсь: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обеспечивать соблюдение и защиту прав и свобод человека и гражданина,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законных интересов физических и юридических лиц,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рассматривать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процессуальным кодексом Республики Казахстан, обращения физических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юридических лиц,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 полномочия в пределах предоставленных прав 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соблюдать служебную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принимать на себя ограничения, связанные с пребыванием на правоохранительной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службе, и антикоррупционные ограничения,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сотрудников правоохранительных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гражданской защиты и государственной фельдъегерской службы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утвержденного Указом Президента Республики Казахстан от 2 января 2023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81 "Об утверждении Этического кодекса сотрудников правоохранительных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органов гражданской защиты и государственной фельдъегерской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выполнять законные приказы и распоряжения руководителей, решения и указания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вышестоящих органов и должностных лиц, изданные в пределах 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хранить государственные секреты и иную охраняемую законом тайну, в том числе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прекращения правоохранительной службы в течение времени, установленного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законом, о чем дается подписка;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сохранять в тайне получаемые при исполнении служебных обязанностей 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затрагивающие частную жизнь, честь и достоинство граждан, и не требовать от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предоставления такой информации, за исключением случаев, предусмотренных законами;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обеспечивать сохранность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подать рапорт в письменной форме и незамедлительно информировать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непосредственного и уполномоченного руководителя в случаях, когда мои частные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интересы пересекутся или войдут в противоречие с моими полномочиями;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повышать свой профессиональный уровень и квалификацию;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допускать публичных выступлений, причиняющих вред интересам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сообщить непосредственному руководителю о подаче заявления о выходе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гражданства Республики Казахстан в день его подачи;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представлять в орган государственных доходов по месту жительства декларацию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доходах, об имуществе, являющемся объектом налогообложения;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порядке,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службе", в течение месяца после вступления в должность на время прохождения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правоохранительной службы передать в доверительное управление находящиеся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собственности акции (доли участия в уставном капитале) коммерческих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и иное имущество, использование которого влечет получение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исключением денег, облигаций, паев открытых и интервальных паевых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инвестиционных фондов, законно принадлежащих ему, а также иного имущества,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переданного в имущественный наем;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предоставить нотариально засвидетельствованную копию договора на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имуществом в десятидневный срок со дня нотариального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засвидетельствования в кадровую службу.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расторжения договора на доверительное управление имуществом 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сторон, уведомить об этом в месячный срок кадровую службу, а имущество,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подлежащее передаче в доверительное управление, в месячный срок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расторжения договора вновь передать в доверительное управление с предоставлением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кадровую службу по месту работы нотариально засвидетельствованной копии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осуществлении должностных полномочий быть беспристрастным и независимым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деятельности политических партий, общественных и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незамедлительно доводить до руководства о ставших мне известными случаях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коррупционных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обеспечивать информационную безопасность в процессе работы с информационными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ресурсами Агентства Республики Казахстан 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(Антикоррупционной службы) и его территориальных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(работник) кадровой службы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есебі жөніндегі 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 П А Р А Ғ 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 И Ч Н Ы Й Л И С Т О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кадров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1.Тегі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 (бар болғанда)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 суретке арналған орын (4х6) Место для фотокарточки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0" w:id="203"/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тегіңізді, атыңызды, әкеңіздің атын (бар болғанда) өзгерткен болсаңыз, қашан, қайда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қандай себеппен өзгерткеніңізді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изменяли фамилию, имя или отчество (при его наличии), то укажите их,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когда, где и по какой причине изменяли</w:t>
      </w:r>
    </w:p>
    <w:p>
      <w:pPr>
        <w:spacing w:after="0"/>
        <w:ind w:left="0"/>
        <w:jc w:val="both"/>
      </w:pPr>
      <w:bookmarkStart w:name="z321" w:id="204"/>
      <w:r>
        <w:rPr>
          <w:rFonts w:ascii="Times New Roman"/>
          <w:b w:val="false"/>
          <w:i w:val="false"/>
          <w:color w:val="000000"/>
          <w:sz w:val="28"/>
        </w:rPr>
        <w:t>
      3. Жынысы ________________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</w:t>
      </w:r>
    </w:p>
    <w:p>
      <w:pPr>
        <w:spacing w:after="0"/>
        <w:ind w:left="0"/>
        <w:jc w:val="both"/>
      </w:pPr>
      <w:bookmarkStart w:name="z322" w:id="205"/>
      <w:r>
        <w:rPr>
          <w:rFonts w:ascii="Times New Roman"/>
          <w:b w:val="false"/>
          <w:i w:val="false"/>
          <w:color w:val="000000"/>
          <w:sz w:val="28"/>
        </w:rPr>
        <w:t>
      4. Туған күні, айы және жылы _______________________________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Год, число и месяц рождения</w:t>
      </w:r>
    </w:p>
    <w:p>
      <w:pPr>
        <w:spacing w:after="0"/>
        <w:ind w:left="0"/>
        <w:jc w:val="both"/>
      </w:pPr>
      <w:bookmarkStart w:name="z323" w:id="206"/>
      <w:r>
        <w:rPr>
          <w:rFonts w:ascii="Times New Roman"/>
          <w:b w:val="false"/>
          <w:i w:val="false"/>
          <w:color w:val="000000"/>
          <w:sz w:val="28"/>
        </w:rPr>
        <w:t>
      5. Туған жері ______________________________________________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(село, ауыл, қала, аудан, облыс, өлке, республика) (село, деревня,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город, район, область, край, республика)</w:t>
      </w:r>
    </w:p>
    <w:p>
      <w:pPr>
        <w:spacing w:after="0"/>
        <w:ind w:left="0"/>
        <w:jc w:val="both"/>
      </w:pPr>
      <w:bookmarkStart w:name="z324" w:id="207"/>
      <w:r>
        <w:rPr>
          <w:rFonts w:ascii="Times New Roman"/>
          <w:b w:val="false"/>
          <w:i w:val="false"/>
          <w:color w:val="000000"/>
          <w:sz w:val="28"/>
        </w:rPr>
        <w:t>
      6. Ұлты ________________________________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</w:t>
      </w:r>
    </w:p>
    <w:p>
      <w:pPr>
        <w:spacing w:after="0"/>
        <w:ind w:left="0"/>
        <w:jc w:val="both"/>
      </w:pPr>
      <w:bookmarkStart w:name="z325" w:id="208"/>
      <w:r>
        <w:rPr>
          <w:rFonts w:ascii="Times New Roman"/>
          <w:b w:val="false"/>
          <w:i w:val="false"/>
          <w:color w:val="000000"/>
          <w:sz w:val="28"/>
        </w:rPr>
        <w:t>
      7. Азаматтық ____________________________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</w:t>
      </w:r>
    </w:p>
    <w:p>
      <w:pPr>
        <w:spacing w:after="0"/>
        <w:ind w:left="0"/>
        <w:jc w:val="both"/>
      </w:pPr>
      <w:bookmarkStart w:name="z326" w:id="209"/>
      <w:r>
        <w:rPr>
          <w:rFonts w:ascii="Times New Roman"/>
          <w:b w:val="false"/>
          <w:i w:val="false"/>
          <w:color w:val="000000"/>
          <w:sz w:val="28"/>
        </w:rPr>
        <w:t>
      8. Білімі _______________________________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 және оның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учебного заведения и его местонахождение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Бітірген немесе шыққан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или ухода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Бітірмесе, қай курстан кетті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окончил, то с какого курса ушел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мамандық бойынша білім 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специальности обучался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 соң қандай біліктілікке ие болды диплом немесе куәлік нөмірін көрсету керек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Какую квалификацию получил в результате окончания учебного заведения, указать № диплома или удостоверения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3" w:id="210"/>
      <w:r>
        <w:rPr>
          <w:rFonts w:ascii="Times New Roman"/>
          <w:b w:val="false"/>
          <w:i w:val="false"/>
          <w:color w:val="000000"/>
          <w:sz w:val="28"/>
        </w:rPr>
        <w:t>
      9. Қандай шет тілдерін және Тәуелсіз мемлекеттер достастығы халықтарының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тілдерін білесіз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Какими иностранными языками и языками народов Стран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владеете (оқып, сөздікпен аудара аласыз (читаете и переводите со словарем), оқып,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түсінісе аласыз (читаете и можете объясняться) еркін меңгергенсіз (владеете свободно)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334" w:id="211"/>
      <w:r>
        <w:rPr>
          <w:rFonts w:ascii="Times New Roman"/>
          <w:b w:val="false"/>
          <w:i w:val="false"/>
          <w:color w:val="000000"/>
          <w:sz w:val="28"/>
        </w:rPr>
        <w:t>
      10. Ғылыми дәрежеңіз, ғылыми атағыңыз (қашан берілген, дипломдарыңыздың нөмірі)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Ученая степень, ученое звание (когда присвоены, номера дипломов)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335" w:id="212"/>
      <w:r>
        <w:rPr>
          <w:rFonts w:ascii="Times New Roman"/>
          <w:b w:val="false"/>
          <w:i w:val="false"/>
          <w:color w:val="000000"/>
          <w:sz w:val="28"/>
        </w:rPr>
        <w:t>
      11. Қандай ғылыми еңбектеріңіз бен туындыларыңыз бар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имеете научные труды и изобретения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336" w:id="213"/>
      <w:r>
        <w:rPr>
          <w:rFonts w:ascii="Times New Roman"/>
          <w:b w:val="false"/>
          <w:i w:val="false"/>
          <w:color w:val="000000"/>
          <w:sz w:val="28"/>
        </w:rPr>
        <w:t>
      12. Еңбек жолыңыз (жоғары және арнаулы орта оқу орындарында оқыған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жылдарыңыз, әскери қызмет, қоса атқарған жұмысыңыз, кәсіпкерлік қызметіңіз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т.б. түгел жазылады)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 тармақты толтырғанда мекемелер мен кәсіпорындар кезінде қалай аталса,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қалпында берілсін, әскери қызметтің лауазымы мен әскери бөлімі қоса көрсетілсін.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Трудовая деятельность (включая учебу в высших и средних специальных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заведениях, военную службу, работу по совместительству, предпринимательскую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заполнении данного пункта учреждения организации и предприятия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именовать так, как они назывались в свое время, военную службу записывать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должности и номера воинской части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 мен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кәсіпорын, сондай-ақ министрлік (ведомство) қоса көрсетілген қызметі,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кәсіпорынның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2" w:id="214"/>
      <w:r>
        <w:rPr>
          <w:rFonts w:ascii="Times New Roman"/>
          <w:b w:val="false"/>
          <w:i w:val="false"/>
          <w:color w:val="000000"/>
          <w:sz w:val="28"/>
        </w:rPr>
        <w:t>
      13. Жақын туыстарыңыз (әкеңіз, шешеңіз, бауырларыңыз, апа-қарындастарыңыз және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балаларыңыз), сондай-ақ жұбайыңыз (зайыбыңыз):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Ваши близкие родственники (отец, мать, братья, сестры и дети), а также супруг (супруга):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Туысқандық дәрежесі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болғанда)1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жері, датасы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8" w:id="215"/>
      <w:r>
        <w:rPr>
          <w:rFonts w:ascii="Times New Roman"/>
          <w:b w:val="false"/>
          <w:i w:val="false"/>
          <w:color w:val="000000"/>
          <w:sz w:val="28"/>
        </w:rPr>
        <w:t>
      14. Қандай мемлекеттік және өзге марапаттарыңыз бар (қашан, немен марапатталдыңыз)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имеете государственные и другие награды (когда и чем награждены)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349" w:id="216"/>
      <w:r>
        <w:rPr>
          <w:rFonts w:ascii="Times New Roman"/>
          <w:b w:val="false"/>
          <w:i w:val="false"/>
          <w:color w:val="000000"/>
          <w:sz w:val="28"/>
        </w:rPr>
        <w:t>
      15. Әскери қызметке қатысыңыз және әскери атағыңыз _____________________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Отношение к воинской обязанности и воинское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 түрі (командалық, саяси, әкімшілік, техникалық)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 войск (командный, политический, административный, технический)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Мекен-жайы және телефон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и телефон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"____"_________________20___год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Өзінің қолы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(толтырылған күні)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іс парағын толтырушы қызметкер кейінгі өзгерістер туралы жеке іске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(білімі, ғылыми дәреже, атақ алуы т.с.с.) қызмет орнына хабарлауға міндетті.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Работник, заполняющий личный листок, обязан о всех последующих изменениях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(образовании, присвоении ученой степени, ученого звания и т.п.) сообщать по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для внесения этих изменений в его личное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Егер туысқандарыңыз тегін, атын, әкесінің атын (бар болғанда) өзгерткен болса,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олардың бұрынғы тегін, атын, әкесінің атын (бар болғанда) қоса көрсетіңіз.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родственники изменяли фамилию,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указываются их прежние фамилия, имя, отчество (при его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документов, находящихся в конверте личного дела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получившего документ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документы к личному делу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подпись сотрудника (работника) кадровой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 личного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изучения и специальной 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 материалы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личное дело офицера запаса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контроля оформления личного дела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его наличии))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личного 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подпись лица, ответственного за ведение личного 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личных дел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/наименование органа/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Начата: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Окончена: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личного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снятии с учета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2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Контрольная карточка личного дела № 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фамилия, имя, отчество (при его наличии)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или высылки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или выслано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принявшего на хранение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контрольной карточки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или высылки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или выслано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принявшего на хранение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движения трудовых книжек и вкладышей в них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или заполнения трудовой книжки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отчество (при его наличии) владельца трудовой книжки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служащего, который сдал или на которого заполнена трудовая книжка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основание выдачи на руки трудовой книжки при увольнении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служащего в получении трудовой книжки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2023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компьютерного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антикоррупционной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подлежащих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логическое мышление,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пригодности,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пороговым значениям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должностей</w:t>
            </w:r>
          </w:p>
        </w:tc>
      </w:tr>
    </w:tbl>
    <w:bookmarkStart w:name="z36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физической и боевой подготовке сотрудников антикоррупционной службы, подлежащих аттестации</w:t>
      </w:r>
    </w:p>
    <w:bookmarkEnd w:id="224"/>
    <w:bookmarkStart w:name="z37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мужчин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упражнения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старше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13,2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Сгибание и разгибание рук в упоре лежа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(кол-во раз)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</w:tbl>
    <w:bookmarkStart w:name="z37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женщин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упражнения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и старше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34,1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44,1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(кол-во раз)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</w:t>
            </w:r>
          </w:p>
        </w:tc>
      </w:tr>
    </w:tbl>
    <w:p>
      <w:pPr>
        <w:spacing w:after="0"/>
        <w:ind w:left="0"/>
        <w:jc w:val="both"/>
      </w:pPr>
      <w:bookmarkStart w:name="z372" w:id="227"/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случаях отсутствия крытых спортивных и других объектов,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приспособленных для принятия норматива по бегу на 100 метров в зимний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аттестации, принятие норматива по бегу – на 60 метров.</w:t>
      </w:r>
    </w:p>
    <w:bookmarkStart w:name="z37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выполнения упражнений по физической подготовке</w:t>
      </w:r>
    </w:p>
    <w:bookmarkEnd w:id="228"/>
    <w:bookmarkStart w:name="z37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Бег на 60, 100 м. проводится на беговой дорожке стадиона или на любой ровной местности.</w:t>
      </w:r>
    </w:p>
    <w:bookmarkEnd w:id="229"/>
    <w:bookmarkStart w:name="z37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Сгибание и разгибание рук выполняется в упоре лежа – тело прямое, руки сгибать до касания грудью пола – для мужчин.</w:t>
      </w:r>
    </w:p>
    <w:bookmarkEnd w:id="230"/>
    <w:bookmarkStart w:name="z37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подбородка грифа перекладины.</w:t>
      </w:r>
    </w:p>
    <w:bookmarkEnd w:id="231"/>
    <w:bookmarkStart w:name="z37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разрешается отдыхать (останавливаться) в положении виса более 5 секунд и начинать подтягивание с раскачивания – для мужчин.</w:t>
      </w:r>
    </w:p>
    <w:bookmarkEnd w:id="232"/>
    <w:bookmarkStart w:name="z37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Подъем туловища выполняется из положения, лежа на спине, ноги согнуты в коленях под углом 90 градусов, кисти рук на плечах, стопы удерживаются партнером – для женщин.</w:t>
      </w:r>
    </w:p>
    <w:bookmarkEnd w:id="233"/>
    <w:bookmarkStart w:name="z37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неправильном выполнении упражнения дается команда "не считать" не более трех раз, после чего, тестируемый снимается с выполнения упражнения.</w:t>
      </w:r>
    </w:p>
    <w:bookmarkEnd w:id="234"/>
    <w:bookmarkStart w:name="z38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Стрельба (мужчины)</w:t>
      </w:r>
    </w:p>
    <w:bookmarkEnd w:id="235"/>
    <w:bookmarkStart w:name="z38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мишень с кругами (50х50) установленная на щите 75х75, на уровне глаз стреляющего.</w:t>
      </w:r>
    </w:p>
    <w:bookmarkEnd w:id="236"/>
    <w:bookmarkStart w:name="z38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Дальность до цели: 25 метров.</w:t>
      </w:r>
    </w:p>
    <w:bookmarkEnd w:id="237"/>
    <w:bookmarkStart w:name="z38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боеприпасов: 6 (3 пробных, 3 зачетных).</w:t>
      </w:r>
    </w:p>
    <w:bookmarkEnd w:id="238"/>
    <w:bookmarkStart w:name="z38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для стрельбы: стоя с руки (допускается с двух рук).</w:t>
      </w:r>
    </w:p>
    <w:bookmarkEnd w:id="239"/>
    <w:bookmarkStart w:name="z38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на стрельбу: не ограничено.</w:t>
      </w:r>
    </w:p>
    <w:bookmarkEnd w:id="240"/>
    <w:bookmarkStart w:name="z38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Оценочные показатели: от 20 и выше – "отлично", 15-19 – "хорошо", 10-14 – "удовлетворительно", 0-9 – "неудовлетворительно".</w:t>
      </w:r>
    </w:p>
    <w:bookmarkEnd w:id="241"/>
    <w:bookmarkStart w:name="z38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выставляется по лучшим результатам стрельб (пробных или зачетных).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2023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компьютерного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антикоррупционной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подлежащих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логическое мышление,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пригодности, а также пороговым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значениям для категорий должностей</w:t>
            </w:r>
          </w:p>
        </w:tc>
      </w:tr>
    </w:tbl>
    <w:bookmarkStart w:name="z39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компьютерного тестирования сотрудников антикоррупционной службы, подлежащих аттестации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 1 для категорий В-РК-2, В-РК-3, В-РК-4, В-РК-5, В-РКО-1, В-РКО-2, В-РКО-3, В-РКО-4, В-РКО-5 оперативно-следственных, специальных подразделений и подразделений собственной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процедурно-процессуальный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сотрудников правоохранительных органов, органов гражданской защиты и государственной фельдъегерской службы Республики Казахстан, утвержденный Указом Президента Республики Казахстан от 2 января 2023 года № 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оперативно-розыскной деятельности"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2014 года № 565, Председателя Агентства Республики Казахстан по делам государственной службы и противодействию коррупции от 12 декабря 2014 года № 62, Начальника Службы государственной охраны Республики Казахстан от 15 декабря 2014 года № 146,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за № 10027)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85 вопросов по 9 нормативным правовым актам на 85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 2 для категорий В-РК-6, В-РК-7, В-РК-8, В-РКО-6, В-РКО-7, В-РКО-8 оперативно-следственных, специальных подразделений и подразделений собственной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процедурно-процессуальный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сотрудников правоохранительных органов, органов гражданской защиты и государственной фельдъегерской службы Республики Казахстан, утвержденный Указом Президента Республики Казахстан от 2 января 2023 года № 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-процессуальный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оперативно-розыскной деятельности"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2014 года № 565, Председателя Агентства Республики Казахстан по делам государственной службы и противодействию коррупции от 12 декабря 2014 года № 62, Начальника Службы государственной охраны Республики Казахстан от 15 декабря 2014 года № 146,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за № 10027)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75 вопросов по 9 нормативным правовым актам на 75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 3 для категорий В-РК-1, В-РК-2, В-РК-3, В-РК-4, В-РК-5, В-РКО-3, В-РКО-4, В-РКО-5 подразделений, выполняющих организационные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процедурно-процессуальный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сотрудников правоохранительных органов, органов гражданской защиты и государственной фельдъегерской службы Республики Казахстан, утвержденный Указом Президента Республики Казахстан от 2 января 2023 года № 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секретах"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80 вопросов по 6 нормативным правовым актам на 80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 4 для категорий В-РК-6, В-РК-7, В-РК-8, В-РКО-6, В-РКО-7, В-РКО-8 подразделений, выполняющих организационные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сотрудников правоохранительных органов, органов гражданской защиты и государственной фельдъегерской службы Республики Казахстан, утвержденный Указом Президента Республики Казахстан от 2 января 2023 года № 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секретах"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70 вопросов по 5 нормативным правовым актам на 70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2023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39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организации наставничества для лиц, впервые поступающих</w:t>
      </w:r>
      <w:r>
        <w:br/>
      </w:r>
      <w:r>
        <w:rPr>
          <w:rFonts w:ascii="Times New Roman"/>
          <w:b/>
          <w:i w:val="false"/>
          <w:color w:val="000000"/>
        </w:rPr>
        <w:t>на правоохранительную службу в Агентство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противодействию коррупции (Антикоррупционную службу)</w:t>
      </w:r>
    </w:p>
    <w:bookmarkEnd w:id="244"/>
    <w:bookmarkStart w:name="z39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5"/>
    <w:bookmarkStart w:name="z39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организации наставничества для лиц, впервые поступающих на правоохранительную службу в Агентство Республики Казахстан по противодействию коррупции (Антикоррупционную службу)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правоохранительной службе" и определяют порядок и сроки организации наставничества для лиц, впервые поступающих на правоохранительную службу в Агентство Республики Казахстан по противодействию коррупции (Антикоррупционную службу) и его территориальные органы (далее – антикоррупционная служба).</w:t>
      </w:r>
    </w:p>
    <w:bookmarkEnd w:id="246"/>
    <w:bookmarkStart w:name="z39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47"/>
    <w:bookmarkStart w:name="z39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профессиональная адаптация – процесс овладения лицом, впервые поступающим на правоохранительную службу, профессиональными навыками, приобщения к организационной (корпоративной) культуре, формирования приверженности службе в антикоррупционной службе;</w:t>
      </w:r>
    </w:p>
    <w:bookmarkEnd w:id="248"/>
    <w:bookmarkStart w:name="z39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впервые поступающее на правоохранительную службу – лицо, впервые поступающее на правоохранительную службу в Агентство Республики Казахстан по противодействию коррупции (Антикоррупционную службу);</w:t>
      </w:r>
    </w:p>
    <w:bookmarkEnd w:id="249"/>
    <w:bookmarkStart w:name="z39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наставник – сотрудник правоохранительного органа, закрепляемый за лицом, впервые поступающим на правоохранительную службу, и оказывающий ему практическую помощь в его профессиональной адаптации;</w:t>
      </w:r>
    </w:p>
    <w:bookmarkEnd w:id="250"/>
    <w:bookmarkStart w:name="z40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наставничество – процесс профессиональной адаптации лиц, впервые поступающих на правоохранительную службу.</w:t>
      </w:r>
    </w:p>
    <w:bookmarkEnd w:id="251"/>
    <w:bookmarkStart w:name="z40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организации наставничества</w:t>
      </w:r>
    </w:p>
    <w:bookmarkEnd w:id="252"/>
    <w:bookmarkStart w:name="z4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лицами, впервые поступающими на правоохранительную службу, за исключением лиц, впервые поступающих на должности старшего и высшего начальствующего состава, закрепляется наставник.</w:t>
      </w:r>
    </w:p>
    <w:bookmarkEnd w:id="253"/>
    <w:bookmarkStart w:name="z40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Наставником в течение трех рабочих дней после закрепления его наставником под руководством руководителя подразделения с учетом функциональных обязанностей, специфики работы разрабатывается план профессиональной адаптации лица, впервые поступающего на правоохранительную службу (далее – план профессиональной адаптации), по форме, согласно приложению 1 к настоящим Правилам.</w:t>
      </w:r>
    </w:p>
    <w:bookmarkEnd w:id="254"/>
    <w:bookmarkStart w:name="z40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срока, указанного в части первой настоящего пункта, план профессиональной адаптации согласовывается с руководителем структурного подразделения, в котором работает лицо, впервые поступающее на правоохранительную службу.</w:t>
      </w:r>
    </w:p>
    <w:bookmarkEnd w:id="255"/>
    <w:bookmarkStart w:name="z40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профессиональной адаптации включает в себя мероприятия по:</w:t>
      </w:r>
    </w:p>
    <w:bookmarkEnd w:id="256"/>
    <w:bookmarkStart w:name="z40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овладению лицом, впервые поступающим на правоохранительную службу, профессиональными знаниями и практическими навыками, необходимыми для успешного решения возложенных задач;</w:t>
      </w:r>
    </w:p>
    <w:bookmarkEnd w:id="257"/>
    <w:bookmarkStart w:name="z40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изучению лицом, впервые поступающим на правоохранительную службу, требований законодательства, организационно-распорядительных документов антикоррупционной службы;</w:t>
      </w:r>
    </w:p>
    <w:bookmarkEnd w:id="258"/>
    <w:bookmarkStart w:name="z40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воспитанию у лица, впервые поступающего на правоохранительную службу, чувства ответственности за порученный участок работы;</w:t>
      </w:r>
    </w:p>
    <w:bookmarkEnd w:id="259"/>
    <w:bookmarkStart w:name="z40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соблюдению норм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сотрудников правоохранительных органов, органов гражданской защиты и государственной фельдъегерской службы Республики Казахстан, утвержденного Указом Президента Республики Казахстан от 2 января 2023 года № 81 "Об утверждении Этического кодекса сотрудников правоохранительных органов, органов гражданской защиты и государственной фельдъегерской службы Республики Казахстан", служебной и трудовой дисциплины.</w:t>
      </w:r>
    </w:p>
    <w:bookmarkEnd w:id="260"/>
    <w:bookmarkStart w:name="z41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Наставничество устанавливается на срок до шести месяцев.</w:t>
      </w:r>
    </w:p>
    <w:bookmarkEnd w:id="261"/>
    <w:bookmarkStart w:name="z41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осуществления наставничества не засчитываются периоды, когда лицо, впервые поступающее на правоохранительную службу, или наставник отсутствовал на работе по уважительным причинам.</w:t>
      </w:r>
    </w:p>
    <w:bookmarkEnd w:id="262"/>
    <w:bookmarkStart w:name="z41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Резерв наставников формируется из сотрудников, обладающих значительным опытом, по решению руководителя антикоррупционной службы.</w:t>
      </w:r>
    </w:p>
    <w:bookmarkEnd w:id="263"/>
    <w:bookmarkStart w:name="z41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закрепления наставника является положительное решение руководителя антикоррупционной службы на внесенное кадровым подразделением представления о закреплении наставника.</w:t>
      </w:r>
    </w:p>
    <w:bookmarkEnd w:id="264"/>
    <w:bookmarkStart w:name="z41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Закрепление сотрудника антикоррупционной службы в качестве наставника производится на основании приказа руководителя антикоррупционной службы не позднее пяти рабочих дней со дня назначения лица, впервые поступающего на правоохранительную службу.</w:t>
      </w:r>
    </w:p>
    <w:bookmarkEnd w:id="265"/>
    <w:bookmarkStart w:name="z41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одним наставником закрепление более двух лиц, впервые поступающих на правоохранительную службу, не допускается.</w:t>
      </w:r>
    </w:p>
    <w:bookmarkEnd w:id="266"/>
    <w:bookmarkStart w:name="z41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Замена наставника производится приказом руководителя антикоррупционной службы в случаях:</w:t>
      </w:r>
    </w:p>
    <w:bookmarkEnd w:id="267"/>
    <w:bookmarkStart w:name="z41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увольнения наставника или перевода на другую работу;</w:t>
      </w:r>
    </w:p>
    <w:bookmarkEnd w:id="268"/>
    <w:bookmarkStart w:name="z41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на работе наставника более двух недель по уважительным причинам (отпуск, болезнь, служебная командировка);</w:t>
      </w:r>
    </w:p>
    <w:bookmarkEnd w:id="269"/>
    <w:bookmarkStart w:name="z41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письменного заявления наставника об отстранении его от наставничества в целом или в отношении конкретного лица, впервые поступающего на правоохранительную службу (с указанием причин);</w:t>
      </w:r>
    </w:p>
    <w:bookmarkEnd w:id="270"/>
    <w:bookmarkStart w:name="z42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заявления лица, впервые поступающего на правоохранительную службу, о замене наставника (возможно без указания причин).</w:t>
      </w:r>
    </w:p>
    <w:bookmarkEnd w:id="271"/>
    <w:bookmarkStart w:name="z42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Период между освобождением наставника от наставничества и закреплением за лицом, впервые поступающим на правоохранительную службу, нового наставника не превышает пяти рабочих дней. При этом срок осуществления наставничества не изменяется.</w:t>
      </w:r>
    </w:p>
    <w:bookmarkEnd w:id="272"/>
    <w:bookmarkStart w:name="z42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Наставник:</w:t>
      </w:r>
    </w:p>
    <w:bookmarkEnd w:id="273"/>
    <w:bookmarkStart w:name="z42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повседневный контроль за выполнением плана профессиональной адаптации лицом, впервые поступающим на правоохранительную службу;</w:t>
      </w:r>
    </w:p>
    <w:bookmarkEnd w:id="274"/>
    <w:bookmarkStart w:name="z42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помощь лицу, впервые поступающему на правоохранительную службу, в овладении избранной профессией, разъясняет ему функциональные обязанности, показывает приемы и способы их качественного выполнения, выявляет, совместно анализирует и устраняет допущенные ошибки;</w:t>
      </w:r>
    </w:p>
    <w:bookmarkEnd w:id="275"/>
    <w:bookmarkStart w:name="z42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служит положительным примером для лица, впервые поступающего на правоохранительную службу, в эффективном осуществлении служебной деятельности, а также в самостоятельном решении поставленных задач;</w:t>
      </w:r>
    </w:p>
    <w:bookmarkEnd w:id="276"/>
    <w:bookmarkStart w:name="z42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привлекает лицо, впервые поступающее на правоохранительную службу, к активному участию в общественной жизни коллектива, агитирует к ведению здорового образа жизни, содействует развитию общекультурного и профессионального кругозора, прививает патриотизм;</w:t>
      </w:r>
    </w:p>
    <w:bookmarkEnd w:id="277"/>
    <w:bookmarkStart w:name="z42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изучает волевые, деловые и нравственные качества лица, впервые поступающего на правоохранительную службу, его отношение к службе, коллективу и гражданам, а также его увлечения, наклонности, круг досугового общения;</w:t>
      </w:r>
    </w:p>
    <w:bookmarkEnd w:id="278"/>
    <w:bookmarkStart w:name="z42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помогает лицу, впервые поступающему на правоохранительную службу, преодолевать трудности, укреплять морально-психологическую устойчивость при несении службы;</w:t>
      </w:r>
    </w:p>
    <w:bookmarkEnd w:id="279"/>
    <w:bookmarkStart w:name="z42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принимает меры по недопущению нарушений дисциплины и законности лицом, впервые поступающим на правоохранительную службу;</w:t>
      </w:r>
    </w:p>
    <w:bookmarkEnd w:id="280"/>
    <w:bookmarkStart w:name="z43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реже одного раза в месяц докладывает руководителю подразделения о процессе профессиональной адаптации лица, впервые поступающего на правоохранительную службу, о его достижениях, поведении, результатах своего личного влияния на его становление;</w:t>
      </w:r>
    </w:p>
    <w:bookmarkEnd w:id="281"/>
    <w:bookmarkStart w:name="z43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предложения руководителю структурного подразделения, в котором работает лицо, впервые поступающее на правоохранительную службу, о его поощрении, применении мер воспитательного и дисциплинарного воздействия.</w:t>
      </w:r>
    </w:p>
    <w:bookmarkEnd w:id="282"/>
    <w:bookmarkStart w:name="z43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Лицо, впервые поступающее на правоохранительную службу:</w:t>
      </w:r>
    </w:p>
    <w:bookmarkEnd w:id="283"/>
    <w:bookmarkStart w:name="z43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данные ему поручения, осуществляет мероприятия, предусмотренные планом профессиональной адаптации;</w:t>
      </w:r>
    </w:p>
    <w:bookmarkEnd w:id="284"/>
    <w:bookmarkStart w:name="z43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прилагает усилия к повышению уровня своей профессиональной компетенции, развитию навыков и способностей, получению знаний;</w:t>
      </w:r>
    </w:p>
    <w:bookmarkEnd w:id="285"/>
    <w:bookmarkStart w:name="z43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активно участвует в общественной жизни коллектива;</w:t>
      </w:r>
    </w:p>
    <w:bookmarkEnd w:id="286"/>
    <w:bookmarkStart w:name="z43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следует рекомендациям наставника при выполнении должностных обязанностей;</w:t>
      </w:r>
    </w:p>
    <w:bookmarkEnd w:id="287"/>
    <w:bookmarkStart w:name="z43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окончания срока наставничества готовит отчет о выполнении плана профессиональной адаптации (далее – отчет) по форме, согласно приложению 2 к настоящим Правилам.</w:t>
      </w:r>
    </w:p>
    <w:bookmarkEnd w:id="288"/>
    <w:bookmarkStart w:name="z43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Отчет лица, впервые поступающего на правоохранительную службу, с приложением плана профессиональной адаптации представляется руководителю структурного подразделения, в котором он работает.</w:t>
      </w:r>
    </w:p>
    <w:bookmarkEnd w:id="289"/>
    <w:bookmarkStart w:name="z43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завершению наставничества наставник готовит отзыв на лицо, впервые поступающее на правоохранительную службу (далее – отзыв), по форме, согласно приложению 3 к настоящим Правилам.</w:t>
      </w:r>
    </w:p>
    <w:bookmarkEnd w:id="290"/>
    <w:bookmarkStart w:name="z44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Отзыв представляется руководителю структурного подразделения, в котором работает лицо, впервые поступающее на правоохранительную службу.</w:t>
      </w:r>
    </w:p>
    <w:bookmarkEnd w:id="291"/>
    <w:bookmarkStart w:name="z44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течение пяти рабочих дней со дня завершения наставничества, отчет и отзыв представляются руководителю антикоррупционной службы и в кадровое подразделение.</w:t>
      </w:r>
    </w:p>
    <w:bookmarkEnd w:id="292"/>
    <w:bookmarkStart w:name="z44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антикоррупционной службы заслушивает наставников и лиц, впервые поступающих на правоохранительную службу, о проделанной работе.</w:t>
      </w:r>
    </w:p>
    <w:bookmarkEnd w:id="293"/>
    <w:bookmarkStart w:name="z44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для их заслушивания приглашаются руководители структурных подразделений, в которых работают лица, впервые поступающие на правоохранительную службу.</w:t>
      </w:r>
    </w:p>
    <w:bookmarkEnd w:id="294"/>
    <w:bookmarkStart w:name="z44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заслушивания руководитель антикоррупционной службы принимает решение о завершении срока наставничества.</w:t>
      </w:r>
    </w:p>
    <w:bookmarkEnd w:id="295"/>
    <w:bookmarkStart w:name="z44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Отзыв наставника, отчет лица, впервые поступающего на правоохранительную службу, хранятся в личном деле лица, впервые поступающего на правоохранительную службу, и наставника.</w:t>
      </w:r>
    </w:p>
    <w:bookmarkEnd w:id="296"/>
    <w:bookmarkStart w:name="z44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Организация наставничества возлагается на кадровые подразделения антикоррупционной службы.</w:t>
      </w:r>
    </w:p>
    <w:bookmarkEnd w:id="297"/>
    <w:bookmarkStart w:name="z44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Кадровые подразделения антикоррупционной службы изучают и обобщают опыт организации наставничества, вносят руководителю антикоррупционной службы предложения о совершенствовании работы по наставничеству.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наставничества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впервые поступающих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правоохранительную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(Антикоррупционную службу)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лица,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20__ года</w:t>
            </w:r>
          </w:p>
        </w:tc>
      </w:tr>
    </w:tbl>
    <w:bookmarkStart w:name="z45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профессиональной адаптации лица, впервые поступающего на правоохранительную службу</w:t>
      </w:r>
    </w:p>
    <w:bookmarkEnd w:id="299"/>
    <w:p>
      <w:pPr>
        <w:spacing w:after="0"/>
        <w:ind w:left="0"/>
        <w:jc w:val="both"/>
      </w:pPr>
      <w:bookmarkStart w:name="z452" w:id="300"/>
      <w:r>
        <w:rPr>
          <w:rFonts w:ascii="Times New Roman"/>
          <w:b w:val="false"/>
          <w:i w:val="false"/>
          <w:color w:val="000000"/>
          <w:sz w:val="28"/>
        </w:rPr>
        <w:t>
      Лицо, впервые поступающее на правоохранительную службу ____________________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Структурное подразделение, должность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наставничества 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мероприятий (заданий)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53" w:id="301"/>
      <w:r>
        <w:rPr>
          <w:rFonts w:ascii="Times New Roman"/>
          <w:b w:val="false"/>
          <w:i w:val="false"/>
          <w:color w:val="000000"/>
          <w:sz w:val="28"/>
        </w:rPr>
        <w:t>
      Наставник ____________________________________________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Лицо, впервые поступающее на правоохранительную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наставничества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впервые поступающих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правоохранительную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(Антикоррупционную службу)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плана профессиональной адаптации лица, впервые поступающего на правоохранительную службу</w:t>
      </w:r>
    </w:p>
    <w:bookmarkEnd w:id="302"/>
    <w:p>
      <w:pPr>
        <w:spacing w:after="0"/>
        <w:ind w:left="0"/>
        <w:jc w:val="both"/>
      </w:pPr>
      <w:bookmarkStart w:name="z457" w:id="30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впервые поступающего на правоохранительную службу,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наставничества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наставничества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об исполнении мероприятий, предусмотренных планом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результатах, полученных в период наставничества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по улучшению работы наставника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отчету прилагается план профессиональной адаптации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впервые поступающего на правоохранительную службу.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Лицо, впервые поступающее на правоохранительную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наставничества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впервые поступающих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правоохранительную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(Антикоррупционную службу)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Отзыв на лицо, впервые поступающее на правоохранительную службу</w:t>
      </w:r>
    </w:p>
    <w:bookmarkEnd w:id="304"/>
    <w:p>
      <w:pPr>
        <w:spacing w:after="0"/>
        <w:ind w:left="0"/>
        <w:jc w:val="both"/>
      </w:pPr>
      <w:bookmarkStart w:name="z461" w:id="30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впервые поступающее на правоохранительную службу)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наставничества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лица, впервые поступающего на правоохранительную службу: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выполнения мероприятий, предусмотренных планом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полученных знаний и практических навыков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принимать решения, обобщать и анализировать информацию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готовности к самостоятельной работе по предполагаемой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2" w:id="306"/>
      <w:r>
        <w:rPr>
          <w:rFonts w:ascii="Times New Roman"/>
          <w:b w:val="false"/>
          <w:i w:val="false"/>
          <w:color w:val="000000"/>
          <w:sz w:val="28"/>
        </w:rPr>
        <w:t>
      Рекомендации по повышению профессионального уровня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и рекомендации по итогам наставничества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