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b20ce" w14:textId="f9b20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Министерства здравоохранения Республики Казахстан и признании утратившими силу некоторых приказов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 марта 2023 года № 33. Зарегистрирован в Министерстве юстиции Республики Казахстан 3 марта 2023 года № 32010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27 октября 2020 года № ҚР ДСМ-158/2020 "Об утверждении Правил доступа уполномоченных лиц Координационного центра по трансплантации к регистру граждан, выразивших право на посмертное донорство органов (части органа) и (или) тканей (части ткани)" (зарегистрирован в Реестре государственной регистрации нормативных правовых актов под № 21541)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209 Кодекса Республики Казахстан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доступа уполномоченных лиц Координационного центра по трансплантации к регистру граждан, выразивших право на посмертное донорство органов (части органа) и (или) тканей (части ткани), утвержденных приложением к указанному приказу: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Координационный центр по трансплантации в течение 3 (трех) рабочих дней представляет в республиканскую государственную организацию здравоохранения, предоставляющую информационные услуги для организаций и специалистов здравоохранения (далее – организация по информационной услуге) сведения (фамилия, имя и отчество (при его наличии) об уполномоченном лице (лицах) с копией приказа (приказов) о назначении на должность, для предоставления ему (им) доступа в Регистр с целью выяснения прижизненного волеизъявления умершего человека".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31 декабря 2021 года № ҚР ДСМ-139 "Об утверждении стандарта организации оказания кардиологической, интервенционно кардиологической, интервенционно аритмологической и кардиохирургической помощи в Республике Казахстан" (зарегистрирован в Реестре государственной регистрации нормативных правовых актов под № 26401) следующие изменения: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оказания кардиологической, интервенционно кардиологической, интервенционно аритмологической и кардиохирургической помощи в Республике Казахстан, утвержденном приложением к указанному приказу: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28 февраля 2022 года № ҚР ДСМ-20 "Об утверждении Стандарта организации оказания нейрохирургической помощи в Республике Казахстан" (зарегистрирован в Реестре государственной регистрации нормативных правовых актов под № 26975) следующие изменения: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оказания нейрохирургической помощи в Республике Казахстан согласно приложению к настоящему приказу.";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оказания нейрохирургической помощи в Республике Казахстан, утвержденном приложением к указанному приказу: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15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 некоторые приказы Министерства здравоохранения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Департаменту организации медицинской помощи Министерства здравоохранения Республики Казахстан в установленном законодательством Республике Казахстан порядке обеспечить: 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2023 года № 33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Министерства здравоохранения Республики Казахстан, утративших силу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22 сентября 2011 года № 647 "Об утверждении Положения об организациях здравоохранения, оказывающих кардиологическую, интервенционную кардиологическую и кардиохирургическую помощь населению Республики Казахстан" (зарегистрирован в Реестре государственной регистрации нормативных правовых актов под № 7273).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16 ноября 2012 года № 801 "Об утверждении Положения о деятельности организаций здравоохранения, оказывающих оториноларингологическую помощь населению Республики Казахстан" (зарегистрирован в Реестре государственной регистрации нормативных правовых актов под № 8196).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8 января 2014 года № 3 "Об утверждении Положения о деятельности медицинских организаций, оказывающих урологическую и андрологическую помощь" (зарегистрирован в Реестре государственной регистрации нормативных правовых актов под № 9139).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