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efb6" w14:textId="a3ee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приказы Министра энергетики Республики Казахстан от 8 апреля 2015 года № 276 "Об утверждении Правил формирования графика транспортировки нефти по магистральным нефтепроводам" и от 17 мая 2018 года № 191 "Об утверждении Правил формирования графика поставки нефти"</w:t>
      </w:r>
    </w:p>
    <w:p>
      <w:pPr>
        <w:spacing w:after="0"/>
        <w:ind w:left="0"/>
        <w:jc w:val="both"/>
      </w:pPr>
      <w:r>
        <w:rPr>
          <w:rFonts w:ascii="Times New Roman"/>
          <w:b w:val="false"/>
          <w:i w:val="false"/>
          <w:color w:val="000000"/>
          <w:sz w:val="28"/>
        </w:rPr>
        <w:t>Приказ Министра энергетики Республики Казахстан от 27 февраля 2023 года № 88. Зарегистрирован в Министерстве юстиции Республики Казахстан 6 марта 2023 года № 32014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08 апреля 2015 года № 276 "Об утверждении Правил формирования графика транспортировки нефти по магистральным нефтепроводам" (зарегистрирован в Реестре государственной регистрации нормативных правовых актов за № 11283),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 магистральном трубопроводе" </w:t>
      </w:r>
      <w:r>
        <w:rPr>
          <w:rFonts w:ascii="Times New Roman"/>
          <w:b/>
          <w:i w:val="false"/>
          <w:color w:val="000000"/>
          <w:sz w:val="28"/>
        </w:rPr>
        <w:t>ПРИКАЗЫВА</w:t>
      </w:r>
      <w:r>
        <w:rPr>
          <w:rFonts w:ascii="Times New Roman"/>
          <w:b/>
          <w:i w:val="false"/>
          <w:color w:val="000000"/>
          <w:sz w:val="28"/>
        </w:rPr>
        <w:t>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графика транспортировки нефти по магистральным нефтепроводам,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17 мая 2018 года № 191 "Об утверждении Правил формирования графика поставки нефти" (зарегистрирован в Реестре государственной регистрации нормативных правовых актов за № 17072) следующее изменение: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графика поставки нефти,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3.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6"/>
    <w:bookmarkStart w:name="z14"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7"/>
    <w:bookmarkStart w:name="z15"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8"/>
    <w:bookmarkStart w:name="z16" w:id="9"/>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18"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2023 года № 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2015 года № 276</w:t>
            </w:r>
          </w:p>
        </w:tc>
      </w:tr>
    </w:tbl>
    <w:bookmarkStart w:name="z22" w:id="12"/>
    <w:p>
      <w:pPr>
        <w:spacing w:after="0"/>
        <w:ind w:left="0"/>
        <w:jc w:val="left"/>
      </w:pPr>
      <w:r>
        <w:rPr>
          <w:rFonts w:ascii="Times New Roman"/>
          <w:b/>
          <w:i w:val="false"/>
          <w:color w:val="000000"/>
        </w:rPr>
        <w:t xml:space="preserve"> Правила формирования графика транспортировки нефти по магистральным нефтепроводам</w:t>
      </w:r>
    </w:p>
    <w:bookmarkEnd w:id="12"/>
    <w:bookmarkStart w:name="z23" w:id="13"/>
    <w:p>
      <w:pPr>
        <w:spacing w:after="0"/>
        <w:ind w:left="0"/>
        <w:jc w:val="left"/>
      </w:pPr>
      <w:r>
        <w:rPr>
          <w:rFonts w:ascii="Times New Roman"/>
          <w:b/>
          <w:i w:val="false"/>
          <w:color w:val="000000"/>
        </w:rPr>
        <w:t xml:space="preserve"> Глава 1. Общие положения</w:t>
      </w:r>
    </w:p>
    <w:bookmarkEnd w:id="13"/>
    <w:bookmarkStart w:name="z24" w:id="14"/>
    <w:p>
      <w:pPr>
        <w:spacing w:after="0"/>
        <w:ind w:left="0"/>
        <w:jc w:val="both"/>
      </w:pPr>
      <w:r>
        <w:rPr>
          <w:rFonts w:ascii="Times New Roman"/>
          <w:b w:val="false"/>
          <w:i w:val="false"/>
          <w:color w:val="000000"/>
          <w:sz w:val="28"/>
        </w:rPr>
        <w:t xml:space="preserve">
      1. Настоящие Правила формирования графика транспортировки нефти по магистральным нефтепроводам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Законом Республики Казахстан "О магистральном трубопроводе" и определяют порядок формирования графика транспортировки нефти по магистральным нефтепроводам.</w:t>
      </w:r>
    </w:p>
    <w:bookmarkEnd w:id="14"/>
    <w:bookmarkStart w:name="z25" w:id="15"/>
    <w:p>
      <w:pPr>
        <w:spacing w:after="0"/>
        <w:ind w:left="0"/>
        <w:jc w:val="both"/>
      </w:pPr>
      <w:r>
        <w:rPr>
          <w:rFonts w:ascii="Times New Roman"/>
          <w:b w:val="false"/>
          <w:i w:val="false"/>
          <w:color w:val="000000"/>
          <w:sz w:val="28"/>
        </w:rPr>
        <w:t>
      2. В настоящих Правилах применяются следующие понятия:</w:t>
      </w:r>
    </w:p>
    <w:bookmarkEnd w:id="15"/>
    <w:bookmarkStart w:name="z26" w:id="16"/>
    <w:p>
      <w:pPr>
        <w:spacing w:after="0"/>
        <w:ind w:left="0"/>
        <w:jc w:val="both"/>
      </w:pPr>
      <w:r>
        <w:rPr>
          <w:rFonts w:ascii="Times New Roman"/>
          <w:b w:val="false"/>
          <w:i w:val="false"/>
          <w:color w:val="000000"/>
          <w:sz w:val="28"/>
        </w:rPr>
        <w:t>
      1) выписки из графика – подробная информация на бумажном и/или электронном носителях, которая ежемесячно направляется уполномоченным органом операторам и в Комитет государственных доходов Министерства финансов Республики Казахстан (далее – Комитет) для транспортировки нефти отправителями;</w:t>
      </w:r>
    </w:p>
    <w:bookmarkEnd w:id="16"/>
    <w:bookmarkStart w:name="z27" w:id="17"/>
    <w:p>
      <w:pPr>
        <w:spacing w:after="0"/>
        <w:ind w:left="0"/>
        <w:jc w:val="both"/>
      </w:pPr>
      <w:r>
        <w:rPr>
          <w:rFonts w:ascii="Times New Roman"/>
          <w:b w:val="false"/>
          <w:i w:val="false"/>
          <w:color w:val="000000"/>
          <w:sz w:val="28"/>
        </w:rPr>
        <w:t>
      2) отправитель – лицо, являющееся производителем продукции, или лицо, которое приобрело ее на законных основаниях, либо уполномоченное ими лицо, предоставляющее продукцию для транспортировки по магистральному трубопроводу на основании договора на предоставление услуг по транспортировке продукции;</w:t>
      </w:r>
    </w:p>
    <w:bookmarkEnd w:id="17"/>
    <w:bookmarkStart w:name="z28" w:id="18"/>
    <w:p>
      <w:pPr>
        <w:spacing w:after="0"/>
        <w:ind w:left="0"/>
        <w:jc w:val="both"/>
      </w:pPr>
      <w:r>
        <w:rPr>
          <w:rFonts w:ascii="Times New Roman"/>
          <w:b w:val="false"/>
          <w:i w:val="false"/>
          <w:color w:val="000000"/>
          <w:sz w:val="28"/>
        </w:rPr>
        <w:t>
      3) внутренние потребности Республики Казахстан – объемы нефти, необходимые для потребления на территории Республики Казахстан;</w:t>
      </w:r>
    </w:p>
    <w:bookmarkEnd w:id="18"/>
    <w:bookmarkStart w:name="z29" w:id="19"/>
    <w:p>
      <w:pPr>
        <w:spacing w:after="0"/>
        <w:ind w:left="0"/>
        <w:jc w:val="both"/>
      </w:pPr>
      <w:r>
        <w:rPr>
          <w:rFonts w:ascii="Times New Roman"/>
          <w:b w:val="false"/>
          <w:i w:val="false"/>
          <w:color w:val="000000"/>
          <w:sz w:val="28"/>
        </w:rPr>
        <w:t>
      4) магистральный нефтепровод – единый производственно-технологический комплекс, состоящий из линейной части и объектов, обеспечивающих безопасную транспортировку нефти, соответствующий требованиям технических регламентов и национальных стандартов;</w:t>
      </w:r>
    </w:p>
    <w:bookmarkEnd w:id="19"/>
    <w:bookmarkStart w:name="z30" w:id="20"/>
    <w:p>
      <w:pPr>
        <w:spacing w:after="0"/>
        <w:ind w:left="0"/>
        <w:jc w:val="both"/>
      </w:pPr>
      <w:r>
        <w:rPr>
          <w:rFonts w:ascii="Times New Roman"/>
          <w:b w:val="false"/>
          <w:i w:val="false"/>
          <w:color w:val="000000"/>
          <w:sz w:val="28"/>
        </w:rPr>
        <w:t>
      5) график транспортировки нефти по магистральным нефтепроводам – график транспортировки нефти по магистральным нефтепроводам, утвержденный уполномоченным органом;</w:t>
      </w:r>
    </w:p>
    <w:bookmarkEnd w:id="20"/>
    <w:bookmarkStart w:name="z31" w:id="21"/>
    <w:p>
      <w:pPr>
        <w:spacing w:after="0"/>
        <w:ind w:left="0"/>
        <w:jc w:val="both"/>
      </w:pPr>
      <w:r>
        <w:rPr>
          <w:rFonts w:ascii="Times New Roman"/>
          <w:b w:val="false"/>
          <w:i w:val="false"/>
          <w:color w:val="000000"/>
          <w:sz w:val="28"/>
        </w:rPr>
        <w:t>
      6) нефтетранспортная организация – собственник магистрального трубопровода и/или другого вида транспорта, оказывающий услуги по транспортировке нефти;</w:t>
      </w:r>
    </w:p>
    <w:bookmarkEnd w:id="21"/>
    <w:bookmarkStart w:name="z32" w:id="22"/>
    <w:p>
      <w:pPr>
        <w:spacing w:after="0"/>
        <w:ind w:left="0"/>
        <w:jc w:val="both"/>
      </w:pPr>
      <w:r>
        <w:rPr>
          <w:rFonts w:ascii="Times New Roman"/>
          <w:b w:val="false"/>
          <w:i w:val="false"/>
          <w:color w:val="000000"/>
          <w:sz w:val="28"/>
        </w:rPr>
        <w:t>
      7) оператор – собственник магистрального нефтепровода или юридическое лицо, владеющие магистральным нефтепроводом на ином законном основании, осуществляющие транспортировку нефти по магистральному нефтепроводу и (или) его эксплуатацию, либо уполномоченная ими организация, оказывающая операторские услуги;</w:t>
      </w:r>
    </w:p>
    <w:bookmarkEnd w:id="22"/>
    <w:bookmarkStart w:name="z33" w:id="23"/>
    <w:p>
      <w:pPr>
        <w:spacing w:after="0"/>
        <w:ind w:left="0"/>
        <w:jc w:val="both"/>
      </w:pPr>
      <w:r>
        <w:rPr>
          <w:rFonts w:ascii="Times New Roman"/>
          <w:b w:val="false"/>
          <w:i w:val="false"/>
          <w:color w:val="000000"/>
          <w:sz w:val="28"/>
        </w:rPr>
        <w:t>
      8) заявка на транспортировку – заявка (месячная) на транспортировку нефти по магистральным нефтепроводам;</w:t>
      </w:r>
    </w:p>
    <w:bookmarkEnd w:id="23"/>
    <w:bookmarkStart w:name="z34" w:id="24"/>
    <w:p>
      <w:pPr>
        <w:spacing w:after="0"/>
        <w:ind w:left="0"/>
        <w:jc w:val="both"/>
      </w:pPr>
      <w:r>
        <w:rPr>
          <w:rFonts w:ascii="Times New Roman"/>
          <w:b w:val="false"/>
          <w:i w:val="false"/>
          <w:color w:val="000000"/>
          <w:sz w:val="28"/>
        </w:rPr>
        <w:t>
      9) уполномоченный орган – центральный исполнительный орган, осуществляющий руководство и межотраслевую координацию в области магистрального трубопровода.</w:t>
      </w:r>
    </w:p>
    <w:bookmarkEnd w:id="24"/>
    <w:bookmarkStart w:name="z35" w:id="25"/>
    <w:p>
      <w:pPr>
        <w:spacing w:after="0"/>
        <w:ind w:left="0"/>
        <w:jc w:val="left"/>
      </w:pPr>
      <w:r>
        <w:rPr>
          <w:rFonts w:ascii="Times New Roman"/>
          <w:b/>
          <w:i w:val="false"/>
          <w:color w:val="000000"/>
        </w:rPr>
        <w:t xml:space="preserve"> Глава 2. Порядок формирования графика транспортировки нефти по магистральным нефтепроводам</w:t>
      </w:r>
    </w:p>
    <w:bookmarkEnd w:id="25"/>
    <w:bookmarkStart w:name="z36" w:id="26"/>
    <w:p>
      <w:pPr>
        <w:spacing w:after="0"/>
        <w:ind w:left="0"/>
        <w:jc w:val="both"/>
      </w:pPr>
      <w:r>
        <w:rPr>
          <w:rFonts w:ascii="Times New Roman"/>
          <w:b w:val="false"/>
          <w:i w:val="false"/>
          <w:color w:val="000000"/>
          <w:sz w:val="28"/>
        </w:rPr>
        <w:t>
      3. График транспортировки нефти (далее – График) разрабатывается на основании соответствующих договоров между собственником магистрального нефтепровода либо лицом, владеющим магистральным нефтепроводом в соответствии с действующим законодательством Республики Казахстан, или оператором, уполномоченным оказывать от их имени такие услуги, и отправителями нефти.</w:t>
      </w:r>
    </w:p>
    <w:bookmarkEnd w:id="26"/>
    <w:bookmarkStart w:name="z37" w:id="27"/>
    <w:p>
      <w:pPr>
        <w:spacing w:after="0"/>
        <w:ind w:left="0"/>
        <w:jc w:val="both"/>
      </w:pPr>
      <w:r>
        <w:rPr>
          <w:rFonts w:ascii="Times New Roman"/>
          <w:b w:val="false"/>
          <w:i w:val="false"/>
          <w:color w:val="000000"/>
          <w:sz w:val="28"/>
        </w:rPr>
        <w:t>
      4. При разработке графика учитываются следующие факторы:</w:t>
      </w:r>
    </w:p>
    <w:bookmarkEnd w:id="27"/>
    <w:bookmarkStart w:name="z38" w:id="28"/>
    <w:p>
      <w:pPr>
        <w:spacing w:after="0"/>
        <w:ind w:left="0"/>
        <w:jc w:val="both"/>
      </w:pPr>
      <w:r>
        <w:rPr>
          <w:rFonts w:ascii="Times New Roman"/>
          <w:b w:val="false"/>
          <w:i w:val="false"/>
          <w:color w:val="000000"/>
          <w:sz w:val="28"/>
        </w:rPr>
        <w:t>
      внутренние потребности Республики Казахстан в объемах, определяемых уполномоченным органом;</w:t>
      </w:r>
    </w:p>
    <w:bookmarkEnd w:id="28"/>
    <w:bookmarkStart w:name="z39" w:id="29"/>
    <w:p>
      <w:pPr>
        <w:spacing w:after="0"/>
        <w:ind w:left="0"/>
        <w:jc w:val="both"/>
      </w:pPr>
      <w:r>
        <w:rPr>
          <w:rFonts w:ascii="Times New Roman"/>
          <w:b w:val="false"/>
          <w:i w:val="false"/>
          <w:color w:val="000000"/>
          <w:sz w:val="28"/>
        </w:rPr>
        <w:t>
      действующая техническая пропускная способность магистральных нефтепроводов;</w:t>
      </w:r>
    </w:p>
    <w:bookmarkEnd w:id="29"/>
    <w:bookmarkStart w:name="z40" w:id="30"/>
    <w:p>
      <w:pPr>
        <w:spacing w:after="0"/>
        <w:ind w:left="0"/>
        <w:jc w:val="both"/>
      </w:pPr>
      <w:r>
        <w:rPr>
          <w:rFonts w:ascii="Times New Roman"/>
          <w:b w:val="false"/>
          <w:i w:val="false"/>
          <w:color w:val="000000"/>
          <w:sz w:val="28"/>
        </w:rPr>
        <w:t>
      нестандартные ситуации (превышение допустимых значений по содержанию хлорорганических соединений, аварийные ситуации на отечественных нефтеперерабатывающих заводах, остановка нефтеперерабатывающих заводов на внеплановый ремонт, посадки напряжения электроэнергии, внештатные ситуации на экспортных маршрутах, в том числе ограничения транспортировки нефти);</w:t>
      </w:r>
    </w:p>
    <w:bookmarkEnd w:id="30"/>
    <w:bookmarkStart w:name="z41" w:id="31"/>
    <w:p>
      <w:pPr>
        <w:spacing w:after="0"/>
        <w:ind w:left="0"/>
        <w:jc w:val="both"/>
      </w:pPr>
      <w:r>
        <w:rPr>
          <w:rFonts w:ascii="Times New Roman"/>
          <w:b w:val="false"/>
          <w:i w:val="false"/>
          <w:color w:val="000000"/>
          <w:sz w:val="28"/>
        </w:rPr>
        <w:t>
      обстоятельства непреодолимой силы.</w:t>
      </w:r>
    </w:p>
    <w:bookmarkEnd w:id="31"/>
    <w:bookmarkStart w:name="z42" w:id="32"/>
    <w:p>
      <w:pPr>
        <w:spacing w:after="0"/>
        <w:ind w:left="0"/>
        <w:jc w:val="both"/>
      </w:pPr>
      <w:r>
        <w:rPr>
          <w:rFonts w:ascii="Times New Roman"/>
          <w:b w:val="false"/>
          <w:i w:val="false"/>
          <w:color w:val="000000"/>
          <w:sz w:val="28"/>
        </w:rPr>
        <w:t>
      5. В целях поддержания равномерной нагрузки на отправителей для обеспечения внутреннего рынка нефтепродуктами, при распределении объемов, определяемых пунктом 4 настоящих Правил, учитывается процентная нагрузка по регионам.</w:t>
      </w:r>
    </w:p>
    <w:bookmarkEnd w:id="32"/>
    <w:bookmarkStart w:name="z43" w:id="33"/>
    <w:p>
      <w:pPr>
        <w:spacing w:after="0"/>
        <w:ind w:left="0"/>
        <w:jc w:val="both"/>
      </w:pPr>
      <w:r>
        <w:rPr>
          <w:rFonts w:ascii="Times New Roman"/>
          <w:b w:val="false"/>
          <w:i w:val="false"/>
          <w:color w:val="000000"/>
          <w:sz w:val="28"/>
        </w:rPr>
        <w:t>
      Изменения процентной нагрузки по регионам вводится уполномоченным органом в зависимости от уровня добычи нефти отправителей в регионе, но не более десяти процентов (накопительная нагрузка) в сторону увеличения.</w:t>
      </w:r>
    </w:p>
    <w:bookmarkEnd w:id="33"/>
    <w:bookmarkStart w:name="z44" w:id="34"/>
    <w:p>
      <w:pPr>
        <w:spacing w:after="0"/>
        <w:ind w:left="0"/>
        <w:jc w:val="both"/>
      </w:pPr>
      <w:r>
        <w:rPr>
          <w:rFonts w:ascii="Times New Roman"/>
          <w:b w:val="false"/>
          <w:i w:val="false"/>
          <w:color w:val="000000"/>
          <w:sz w:val="28"/>
        </w:rPr>
        <w:t>
      6. Уполномоченный орган переходит на оперативное распределение объемов ресурсной базы при разработке графика, в том числе при внесении изменений и дополнений в утвержденный график, в случаях, указанных в пункте 4 настоящих Правил.</w:t>
      </w:r>
    </w:p>
    <w:bookmarkEnd w:id="34"/>
    <w:bookmarkStart w:name="z45" w:id="35"/>
    <w:p>
      <w:pPr>
        <w:spacing w:after="0"/>
        <w:ind w:left="0"/>
        <w:jc w:val="both"/>
      </w:pPr>
      <w:r>
        <w:rPr>
          <w:rFonts w:ascii="Times New Roman"/>
          <w:b w:val="false"/>
          <w:i w:val="false"/>
          <w:color w:val="000000"/>
          <w:sz w:val="28"/>
        </w:rPr>
        <w:t>
      7. Для формирования графика отправители представляют в уполномоченный орган заявку на транспортировку нефти на планируемый месяц в бумажном и/или электронном виде по форме, согласно приложению, к настоящим Правилам, до десятого числа месяца, предшествующего отчетному.</w:t>
      </w:r>
    </w:p>
    <w:bookmarkEnd w:id="35"/>
    <w:bookmarkStart w:name="z46" w:id="36"/>
    <w:p>
      <w:pPr>
        <w:spacing w:after="0"/>
        <w:ind w:left="0"/>
        <w:jc w:val="both"/>
      </w:pPr>
      <w:r>
        <w:rPr>
          <w:rFonts w:ascii="Times New Roman"/>
          <w:b w:val="false"/>
          <w:i w:val="false"/>
          <w:color w:val="000000"/>
          <w:sz w:val="28"/>
        </w:rPr>
        <w:t>
      8. Отправители при представлении в уполномоченный орган заявки на транспортировку нефти распределяют свою ресурсную базу в рамках своей группы юридических лиц с учетом процентной нагрузки.</w:t>
      </w:r>
    </w:p>
    <w:bookmarkEnd w:id="36"/>
    <w:bookmarkStart w:name="z47" w:id="37"/>
    <w:p>
      <w:pPr>
        <w:spacing w:after="0"/>
        <w:ind w:left="0"/>
        <w:jc w:val="both"/>
      </w:pPr>
      <w:r>
        <w:rPr>
          <w:rFonts w:ascii="Times New Roman"/>
          <w:b w:val="false"/>
          <w:i w:val="false"/>
          <w:color w:val="000000"/>
          <w:sz w:val="28"/>
        </w:rPr>
        <w:t>
      9. При этом заявка на транспортировку нефти предоставляется в уполномоченный орган от имени учредителей (участников) отправителя при наличии письменного согласования дочерних организаций.</w:t>
      </w:r>
    </w:p>
    <w:bookmarkEnd w:id="37"/>
    <w:bookmarkStart w:name="z48" w:id="38"/>
    <w:p>
      <w:pPr>
        <w:spacing w:after="0"/>
        <w:ind w:left="0"/>
        <w:jc w:val="both"/>
      </w:pPr>
      <w:r>
        <w:rPr>
          <w:rFonts w:ascii="Times New Roman"/>
          <w:b w:val="false"/>
          <w:i w:val="false"/>
          <w:color w:val="000000"/>
          <w:sz w:val="28"/>
        </w:rPr>
        <w:t>
      В случае предоставления заявки для формирования графика в уполномоченный орган от имени учредителей (участников) отправителя в рамках своей группы юридических лиц, учредители (участники) отправителя уведомляют уполномоченный орган о своих намерениях по распределению своей ресурсной базы в рамках своей группы юридических лиц, но не менее одного раза в шесть месяцев.</w:t>
      </w:r>
    </w:p>
    <w:bookmarkEnd w:id="38"/>
    <w:bookmarkStart w:name="z49" w:id="39"/>
    <w:p>
      <w:pPr>
        <w:spacing w:after="0"/>
        <w:ind w:left="0"/>
        <w:jc w:val="both"/>
      </w:pPr>
      <w:r>
        <w:rPr>
          <w:rFonts w:ascii="Times New Roman"/>
          <w:b w:val="false"/>
          <w:i w:val="false"/>
          <w:color w:val="000000"/>
          <w:sz w:val="28"/>
        </w:rPr>
        <w:t>
      10. Ежемесячно выписки из графика не позднее двадцатого числа месяца, предшествующего отчетному месяцу, рассматриваются уполномоченным органом и при наличии подтверждения оператором технической возможности оказания услуг по транспортировке нефти направляются отправителям и соответствующим операторам для исполнения, а также в Комитет.</w:t>
      </w:r>
    </w:p>
    <w:bookmarkEnd w:id="39"/>
    <w:bookmarkStart w:name="z50" w:id="40"/>
    <w:p>
      <w:pPr>
        <w:spacing w:after="0"/>
        <w:ind w:left="0"/>
        <w:jc w:val="both"/>
      </w:pPr>
      <w:r>
        <w:rPr>
          <w:rFonts w:ascii="Times New Roman"/>
          <w:b w:val="false"/>
          <w:i w:val="false"/>
          <w:color w:val="000000"/>
          <w:sz w:val="28"/>
        </w:rPr>
        <w:t>
      В выписке из графика, направляемой оператору (по массе нетто), а также в Комитет (по массе брутто), указываются количество нефти отправителя, предусмотренное для экспорта и подлежащее вывозу с территории Республики Казахстан, для передачи (перевалки) в систему магистральных нефтепроводов другого оператора, для поставки (передачи) на нефтеперерабатывающие заводы Казахстана, а также иная информация (номер контракта и маршрут направления).</w:t>
      </w:r>
    </w:p>
    <w:bookmarkEnd w:id="40"/>
    <w:bookmarkStart w:name="z51" w:id="41"/>
    <w:p>
      <w:pPr>
        <w:spacing w:after="0"/>
        <w:ind w:left="0"/>
        <w:jc w:val="both"/>
      </w:pPr>
      <w:r>
        <w:rPr>
          <w:rFonts w:ascii="Times New Roman"/>
          <w:b w:val="false"/>
          <w:i w:val="false"/>
          <w:color w:val="000000"/>
          <w:sz w:val="28"/>
        </w:rPr>
        <w:t>
      Масса брутто нефти определяется как общая масса нефти, включающая массу балласта. Масса балласта определяется как общая масса воды, хлористых солей и механических примесей в нефти.</w:t>
      </w:r>
    </w:p>
    <w:bookmarkEnd w:id="41"/>
    <w:bookmarkStart w:name="z52" w:id="42"/>
    <w:p>
      <w:pPr>
        <w:spacing w:after="0"/>
        <w:ind w:left="0"/>
        <w:jc w:val="both"/>
      </w:pPr>
      <w:r>
        <w:rPr>
          <w:rFonts w:ascii="Times New Roman"/>
          <w:b w:val="false"/>
          <w:i w:val="false"/>
          <w:color w:val="000000"/>
          <w:sz w:val="28"/>
        </w:rPr>
        <w:t>
      Массу нетто нефти определяют, как разность массы брутто нефти и массы балласта.</w:t>
      </w:r>
    </w:p>
    <w:bookmarkEnd w:id="42"/>
    <w:bookmarkStart w:name="z53" w:id="43"/>
    <w:p>
      <w:pPr>
        <w:spacing w:after="0"/>
        <w:ind w:left="0"/>
        <w:jc w:val="both"/>
      </w:pPr>
      <w:r>
        <w:rPr>
          <w:rFonts w:ascii="Times New Roman"/>
          <w:b w:val="false"/>
          <w:i w:val="false"/>
          <w:color w:val="000000"/>
          <w:sz w:val="28"/>
        </w:rPr>
        <w:t>
      11. Изменения и дополнения к графику рассматриваются уполномоченным органом в течение пяти рабочих дней со дня приема от отправителя заявки в произвольной форме на транспортировку нефти на планируемый месяц для корректировки.</w:t>
      </w:r>
    </w:p>
    <w:bookmarkEnd w:id="43"/>
    <w:bookmarkStart w:name="z54" w:id="44"/>
    <w:p>
      <w:pPr>
        <w:spacing w:after="0"/>
        <w:ind w:left="0"/>
        <w:jc w:val="both"/>
      </w:pPr>
      <w:r>
        <w:rPr>
          <w:rFonts w:ascii="Times New Roman"/>
          <w:b w:val="false"/>
          <w:i w:val="false"/>
          <w:color w:val="000000"/>
          <w:sz w:val="28"/>
        </w:rPr>
        <w:t>
      Графики, а также изменения и дополнения к ним утверждаются при наличии подтверждения оператором технической возможности оказания услуг по транспортировке нефти.</w:t>
      </w:r>
    </w:p>
    <w:bookmarkEnd w:id="44"/>
    <w:bookmarkStart w:name="z55" w:id="45"/>
    <w:p>
      <w:pPr>
        <w:spacing w:after="0"/>
        <w:ind w:left="0"/>
        <w:jc w:val="both"/>
      </w:pPr>
      <w:r>
        <w:rPr>
          <w:rFonts w:ascii="Times New Roman"/>
          <w:b w:val="false"/>
          <w:i w:val="false"/>
          <w:color w:val="000000"/>
          <w:sz w:val="28"/>
        </w:rPr>
        <w:t>
      Подтверждения о технической возможности оказания услуг по транспортировке нефти представляются оператором в произвольной форме в уполномоченный орган по его оперативному запросу в течении одного календарного дня.</w:t>
      </w:r>
    </w:p>
    <w:bookmarkEnd w:id="45"/>
    <w:bookmarkStart w:name="z56" w:id="46"/>
    <w:p>
      <w:pPr>
        <w:spacing w:after="0"/>
        <w:ind w:left="0"/>
        <w:jc w:val="both"/>
      </w:pPr>
      <w:r>
        <w:rPr>
          <w:rFonts w:ascii="Times New Roman"/>
          <w:b w:val="false"/>
          <w:i w:val="false"/>
          <w:color w:val="000000"/>
          <w:sz w:val="28"/>
        </w:rPr>
        <w:t>
      По результатам рассмотрения изменений и дополнений к графику выписки из графика направляются оператору для исполнения и в Комитет (при экспорте нефти).</w:t>
      </w:r>
    </w:p>
    <w:bookmarkEnd w:id="46"/>
    <w:bookmarkStart w:name="z57" w:id="47"/>
    <w:p>
      <w:pPr>
        <w:spacing w:after="0"/>
        <w:ind w:left="0"/>
        <w:jc w:val="both"/>
      </w:pPr>
      <w:r>
        <w:rPr>
          <w:rFonts w:ascii="Times New Roman"/>
          <w:b w:val="false"/>
          <w:i w:val="false"/>
          <w:color w:val="000000"/>
          <w:sz w:val="28"/>
        </w:rPr>
        <w:t>
      12. В случае отсутствия подтверждения технической возможности оказания услуг по транспортировке нефти, уполномоченный орган информирует об этом отправителя.</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графика транспортировки</w:t>
            </w:r>
            <w:r>
              <w:br/>
            </w:r>
            <w:r>
              <w:rPr>
                <w:rFonts w:ascii="Times New Roman"/>
                <w:b w:val="false"/>
                <w:i w:val="false"/>
                <w:color w:val="000000"/>
                <w:sz w:val="20"/>
              </w:rPr>
              <w:t>нефти по магистральным</w:t>
            </w:r>
            <w:r>
              <w:br/>
            </w:r>
            <w:r>
              <w:rPr>
                <w:rFonts w:ascii="Times New Roman"/>
                <w:b w:val="false"/>
                <w:i w:val="false"/>
                <w:color w:val="000000"/>
                <w:sz w:val="20"/>
              </w:rPr>
              <w:t>нефтепроводам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 w:id="48"/>
    <w:p>
      <w:pPr>
        <w:spacing w:after="0"/>
        <w:ind w:left="0"/>
        <w:jc w:val="left"/>
      </w:pPr>
      <w:r>
        <w:rPr>
          <w:rFonts w:ascii="Times New Roman"/>
          <w:b/>
          <w:i w:val="false"/>
          <w:color w:val="000000"/>
        </w:rPr>
        <w:t xml:space="preserve"> Заявка на транспортировку нефти на планируемый месяц по магистральным нефтепроводам</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месяц:</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планируемый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всего, в том числе:</w:t>
            </w:r>
          </w:p>
          <w:p>
            <w:pPr>
              <w:spacing w:after="20"/>
              <w:ind w:left="20"/>
              <w:jc w:val="both"/>
            </w:pPr>
            <w:r>
              <w:rPr>
                <w:rFonts w:ascii="Times New Roman"/>
                <w:b w:val="false"/>
                <w:i w:val="false"/>
                <w:color w:val="000000"/>
                <w:sz w:val="20"/>
              </w:rPr>
              <w:t>по номеру контракта, название контрактной территории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полученная из других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на начало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оператору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ресурсов (3.1.+3.2.+3.3.+3.4.+3.5.):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нефти на нефтеперерабатывающие заводы</w:t>
            </w:r>
          </w:p>
          <w:p>
            <w:pPr>
              <w:spacing w:after="20"/>
              <w:ind w:left="20"/>
              <w:jc w:val="both"/>
            </w:pPr>
            <w:r>
              <w:rPr>
                <w:rFonts w:ascii="Times New Roman"/>
                <w:b w:val="false"/>
                <w:i w:val="false"/>
                <w:color w:val="000000"/>
                <w:sz w:val="20"/>
              </w:rPr>
              <w:t>
(3.1.1.+3.1.2.+3.1.3.):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нефтеперерабатывающий завод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нефтехимический завод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ойл продактс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роялти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Каспийский трубопроводный консорциум (по контрактам)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Атырау-Самара (по контрактам), в том числе (3.4.1.+3.4.2.):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Оренбургский газоперерабатывающий завод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на конец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 w:id="49"/>
      <w:r>
        <w:rPr>
          <w:rFonts w:ascii="Times New Roman"/>
          <w:b w:val="false"/>
          <w:i w:val="false"/>
          <w:color w:val="000000"/>
          <w:sz w:val="28"/>
        </w:rPr>
        <w:t>
      Примечание:</w:t>
      </w:r>
    </w:p>
    <w:bookmarkEnd w:id="49"/>
    <w:p>
      <w:pPr>
        <w:spacing w:after="0"/>
        <w:ind w:left="0"/>
        <w:jc w:val="both"/>
      </w:pPr>
      <w:r>
        <w:rPr>
          <w:rFonts w:ascii="Times New Roman"/>
          <w:b w:val="false"/>
          <w:i w:val="false"/>
          <w:color w:val="000000"/>
          <w:sz w:val="28"/>
        </w:rPr>
        <w:t>*в том числе приобретенная у сторонних юридических и/или физических лиц с обязательным приложением документов, подтверждающих законность происхождения нефти.</w:t>
      </w:r>
    </w:p>
    <w:p>
      <w:pPr>
        <w:spacing w:after="0"/>
        <w:ind w:left="0"/>
        <w:jc w:val="both"/>
      </w:pPr>
      <w:r>
        <w:rPr>
          <w:rFonts w:ascii="Times New Roman"/>
          <w:b w:val="false"/>
          <w:i w:val="false"/>
          <w:color w:val="000000"/>
          <w:sz w:val="28"/>
        </w:rPr>
        <w:t>Первый руководитель: ________________</w:t>
      </w:r>
    </w:p>
    <w:p>
      <w:pPr>
        <w:spacing w:after="0"/>
        <w:ind w:left="0"/>
        <w:jc w:val="both"/>
      </w:pPr>
      <w:r>
        <w:rPr>
          <w:rFonts w:ascii="Times New Roman"/>
          <w:b w:val="false"/>
          <w:i w:val="false"/>
          <w:color w:val="000000"/>
          <w:sz w:val="28"/>
        </w:rPr>
        <w:t>Подпись: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2023 года № 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2018 года № 191</w:t>
            </w:r>
          </w:p>
        </w:tc>
      </w:tr>
    </w:tbl>
    <w:bookmarkStart w:name="z66" w:id="50"/>
    <w:p>
      <w:pPr>
        <w:spacing w:after="0"/>
        <w:ind w:left="0"/>
        <w:jc w:val="left"/>
      </w:pPr>
      <w:r>
        <w:rPr>
          <w:rFonts w:ascii="Times New Roman"/>
          <w:b/>
          <w:i w:val="false"/>
          <w:color w:val="000000"/>
        </w:rPr>
        <w:t xml:space="preserve"> Правила формирования графика поставки нефти</w:t>
      </w:r>
    </w:p>
    <w:bookmarkEnd w:id="50"/>
    <w:bookmarkStart w:name="z67" w:id="51"/>
    <w:p>
      <w:pPr>
        <w:spacing w:after="0"/>
        <w:ind w:left="0"/>
        <w:jc w:val="left"/>
      </w:pPr>
      <w:r>
        <w:rPr>
          <w:rFonts w:ascii="Times New Roman"/>
          <w:b/>
          <w:i w:val="false"/>
          <w:color w:val="000000"/>
        </w:rPr>
        <w:t xml:space="preserve"> Глава 1. Общие положения</w:t>
      </w:r>
    </w:p>
    <w:bookmarkEnd w:id="51"/>
    <w:bookmarkStart w:name="z68" w:id="52"/>
    <w:p>
      <w:pPr>
        <w:spacing w:after="0"/>
        <w:ind w:left="0"/>
        <w:jc w:val="both"/>
      </w:pPr>
      <w:r>
        <w:rPr>
          <w:rFonts w:ascii="Times New Roman"/>
          <w:b w:val="false"/>
          <w:i w:val="false"/>
          <w:color w:val="000000"/>
          <w:sz w:val="28"/>
        </w:rPr>
        <w:t xml:space="preserve">
      1. Настоящие Правила формирования графика поставки нефти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130 Кодекса Республики Казахстан "О недрах и недропользовании" и определяют порядок формирования графика поставок нефти.</w:t>
      </w:r>
    </w:p>
    <w:bookmarkEnd w:id="52"/>
    <w:bookmarkStart w:name="z69" w:id="53"/>
    <w:p>
      <w:pPr>
        <w:spacing w:after="0"/>
        <w:ind w:left="0"/>
        <w:jc w:val="both"/>
      </w:pPr>
      <w:r>
        <w:rPr>
          <w:rFonts w:ascii="Times New Roman"/>
          <w:b w:val="false"/>
          <w:i w:val="false"/>
          <w:color w:val="000000"/>
          <w:sz w:val="28"/>
        </w:rPr>
        <w:t>
      2. В Правилах применяются следующие понятия:</w:t>
      </w:r>
    </w:p>
    <w:bookmarkEnd w:id="53"/>
    <w:bookmarkStart w:name="z70" w:id="54"/>
    <w:p>
      <w:pPr>
        <w:spacing w:after="0"/>
        <w:ind w:left="0"/>
        <w:jc w:val="both"/>
      </w:pPr>
      <w:r>
        <w:rPr>
          <w:rFonts w:ascii="Times New Roman"/>
          <w:b w:val="false"/>
          <w:i w:val="false"/>
          <w:color w:val="000000"/>
          <w:sz w:val="28"/>
        </w:rPr>
        <w:t>
      1) выписки из графика – подробная информация на бумажном и (или) электронном носителях, которая ежемесячно направляется уполномоченным органом в области углеводородов нефтетранспортным организациям, нефтеперерабатывающим заводам и в Комитет государственных доходов Министерства финансов Республики Казахстан (далее – Комитет);</w:t>
      </w:r>
    </w:p>
    <w:bookmarkEnd w:id="54"/>
    <w:bookmarkStart w:name="z71" w:id="55"/>
    <w:p>
      <w:pPr>
        <w:spacing w:after="0"/>
        <w:ind w:left="0"/>
        <w:jc w:val="both"/>
      </w:pPr>
      <w:r>
        <w:rPr>
          <w:rFonts w:ascii="Times New Roman"/>
          <w:b w:val="false"/>
          <w:i w:val="false"/>
          <w:color w:val="000000"/>
          <w:sz w:val="28"/>
        </w:rPr>
        <w:t>
      2) интегрированная информационная система "Единая государственная система управления недропользованием Республики Казахстан" – единая государственная система управления недропользованием уполномоченного органа в области углеводородов, предназначенная для сбора, хранения, анализа и обработки информации в сфере недропользования;</w:t>
      </w:r>
    </w:p>
    <w:bookmarkEnd w:id="55"/>
    <w:bookmarkStart w:name="z72" w:id="56"/>
    <w:p>
      <w:pPr>
        <w:spacing w:after="0"/>
        <w:ind w:left="0"/>
        <w:jc w:val="both"/>
      </w:pPr>
      <w:r>
        <w:rPr>
          <w:rFonts w:ascii="Times New Roman"/>
          <w:b w:val="false"/>
          <w:i w:val="false"/>
          <w:color w:val="000000"/>
          <w:sz w:val="28"/>
        </w:rPr>
        <w:t>
      3) поставка нефти – процесс приема, сдачи, перекачки нефти по магистральному трубопроводу от пункта ее приема от отправителя до пункта сдачи получателю, слива, налива, передачи нефти в другие магистральные трубопроводы, перевалки на другой вид транспорта, хранения, смешения;</w:t>
      </w:r>
    </w:p>
    <w:bookmarkEnd w:id="56"/>
    <w:bookmarkStart w:name="z73" w:id="57"/>
    <w:p>
      <w:pPr>
        <w:spacing w:after="0"/>
        <w:ind w:left="0"/>
        <w:jc w:val="both"/>
      </w:pPr>
      <w:r>
        <w:rPr>
          <w:rFonts w:ascii="Times New Roman"/>
          <w:b w:val="false"/>
          <w:i w:val="false"/>
          <w:color w:val="000000"/>
          <w:sz w:val="28"/>
        </w:rPr>
        <w:t>
      4) производитель нефтепродуктов – юридическое лицо, имеющее на праве собственности и (или) иных законных основаниях нефтеперерабатывающий завод и осуществляющее производство нефтепродуктов в соответствии с паспортом производства, а также реализацию произведенных собственных нефтепродуктов и (или) передачу нефтепродуктов, являющихся продуктом переработки давальческого сырья;</w:t>
      </w:r>
    </w:p>
    <w:bookmarkEnd w:id="57"/>
    <w:bookmarkStart w:name="z74" w:id="58"/>
    <w:p>
      <w:pPr>
        <w:spacing w:after="0"/>
        <w:ind w:left="0"/>
        <w:jc w:val="both"/>
      </w:pPr>
      <w:r>
        <w:rPr>
          <w:rFonts w:ascii="Times New Roman"/>
          <w:b w:val="false"/>
          <w:i w:val="false"/>
          <w:color w:val="000000"/>
          <w:sz w:val="28"/>
        </w:rPr>
        <w:t>
      5) нефтетранспортная организация – собственник магистрального трубопровода и (или) другого вида транспорта, оказывающий услуги по поставке нефти.</w:t>
      </w:r>
    </w:p>
    <w:bookmarkEnd w:id="58"/>
    <w:bookmarkStart w:name="z75" w:id="59"/>
    <w:p>
      <w:pPr>
        <w:spacing w:after="0"/>
        <w:ind w:left="0"/>
        <w:jc w:val="left"/>
      </w:pPr>
      <w:r>
        <w:rPr>
          <w:rFonts w:ascii="Times New Roman"/>
          <w:b/>
          <w:i w:val="false"/>
          <w:color w:val="000000"/>
        </w:rPr>
        <w:t xml:space="preserve"> Глава 2. Правила формирования графика поставки нефти</w:t>
      </w:r>
    </w:p>
    <w:bookmarkEnd w:id="59"/>
    <w:bookmarkStart w:name="z76" w:id="60"/>
    <w:p>
      <w:pPr>
        <w:spacing w:after="0"/>
        <w:ind w:left="0"/>
        <w:jc w:val="both"/>
      </w:pPr>
      <w:r>
        <w:rPr>
          <w:rFonts w:ascii="Times New Roman"/>
          <w:b w:val="false"/>
          <w:i w:val="false"/>
          <w:color w:val="000000"/>
          <w:sz w:val="28"/>
        </w:rPr>
        <w:t>
      3. График поставки нефти (далее – график) разрабатывается на основании заявок недропользователей, планов переработки нефти и продуктов переработки и технических возможностей нефтетранспортных организаций.</w:t>
      </w:r>
    </w:p>
    <w:bookmarkEnd w:id="60"/>
    <w:bookmarkStart w:name="z77" w:id="61"/>
    <w:p>
      <w:pPr>
        <w:spacing w:after="0"/>
        <w:ind w:left="0"/>
        <w:jc w:val="both"/>
      </w:pPr>
      <w:r>
        <w:rPr>
          <w:rFonts w:ascii="Times New Roman"/>
          <w:b w:val="false"/>
          <w:i w:val="false"/>
          <w:color w:val="000000"/>
          <w:sz w:val="28"/>
        </w:rPr>
        <w:t>
      4. При разработке графика учитываются следующие факторы:</w:t>
      </w:r>
    </w:p>
    <w:bookmarkEnd w:id="61"/>
    <w:bookmarkStart w:name="z78" w:id="62"/>
    <w:p>
      <w:pPr>
        <w:spacing w:after="0"/>
        <w:ind w:left="0"/>
        <w:jc w:val="both"/>
      </w:pPr>
      <w:r>
        <w:rPr>
          <w:rFonts w:ascii="Times New Roman"/>
          <w:b w:val="false"/>
          <w:i w:val="false"/>
          <w:color w:val="000000"/>
          <w:sz w:val="28"/>
        </w:rPr>
        <w:t>
      внутренние потребности Республики Казахстан в объемах, определяемых уполномоченным органом;</w:t>
      </w:r>
    </w:p>
    <w:bookmarkEnd w:id="62"/>
    <w:bookmarkStart w:name="z79" w:id="63"/>
    <w:p>
      <w:pPr>
        <w:spacing w:after="0"/>
        <w:ind w:left="0"/>
        <w:jc w:val="both"/>
      </w:pPr>
      <w:r>
        <w:rPr>
          <w:rFonts w:ascii="Times New Roman"/>
          <w:b w:val="false"/>
          <w:i w:val="false"/>
          <w:color w:val="000000"/>
          <w:sz w:val="28"/>
        </w:rPr>
        <w:t>
      действующая техническая пропускная способность магистральных нефтепроводов;</w:t>
      </w:r>
    </w:p>
    <w:bookmarkEnd w:id="63"/>
    <w:bookmarkStart w:name="z80" w:id="64"/>
    <w:p>
      <w:pPr>
        <w:spacing w:after="0"/>
        <w:ind w:left="0"/>
        <w:jc w:val="both"/>
      </w:pPr>
      <w:r>
        <w:rPr>
          <w:rFonts w:ascii="Times New Roman"/>
          <w:b w:val="false"/>
          <w:i w:val="false"/>
          <w:color w:val="000000"/>
          <w:sz w:val="28"/>
        </w:rPr>
        <w:t>
      нестандартные ситуации (превышение допустимых значений по содержанию хлорорганических соединений, аварийные ситуации на отечественных нефтеперерабатывающих заводах, остановка нефтеперерабатывающих заводов на внеплановый ремонт, посадки напряжения электроэнергии, внештатные ситуации на экспортных маршрутах, в том числе ограничения транспортировки нефти);</w:t>
      </w:r>
    </w:p>
    <w:bookmarkEnd w:id="64"/>
    <w:bookmarkStart w:name="z81" w:id="65"/>
    <w:p>
      <w:pPr>
        <w:spacing w:after="0"/>
        <w:ind w:left="0"/>
        <w:jc w:val="both"/>
      </w:pPr>
      <w:r>
        <w:rPr>
          <w:rFonts w:ascii="Times New Roman"/>
          <w:b w:val="false"/>
          <w:i w:val="false"/>
          <w:color w:val="000000"/>
          <w:sz w:val="28"/>
        </w:rPr>
        <w:t>
      общий объем добычи нефти недропользователя;</w:t>
      </w:r>
    </w:p>
    <w:bookmarkEnd w:id="65"/>
    <w:bookmarkStart w:name="z82" w:id="66"/>
    <w:p>
      <w:pPr>
        <w:spacing w:after="0"/>
        <w:ind w:left="0"/>
        <w:jc w:val="both"/>
      </w:pPr>
      <w:r>
        <w:rPr>
          <w:rFonts w:ascii="Times New Roman"/>
          <w:b w:val="false"/>
          <w:i w:val="false"/>
          <w:color w:val="000000"/>
          <w:sz w:val="28"/>
        </w:rPr>
        <w:t>
      обстоятельства непреодолимой силы.</w:t>
      </w:r>
    </w:p>
    <w:bookmarkEnd w:id="66"/>
    <w:bookmarkStart w:name="z83" w:id="67"/>
    <w:p>
      <w:pPr>
        <w:spacing w:after="0"/>
        <w:ind w:left="0"/>
        <w:jc w:val="both"/>
      </w:pPr>
      <w:r>
        <w:rPr>
          <w:rFonts w:ascii="Times New Roman"/>
          <w:b w:val="false"/>
          <w:i w:val="false"/>
          <w:color w:val="000000"/>
          <w:sz w:val="28"/>
        </w:rPr>
        <w:t>
      5. В целях поддержания равномерной нагрузки на недропользователей для обеспечения внутреннего рынка нефтепродуктами, при распределении объемов, определяемых пунктом 4 настоящих Правил, учитывается процентная нагрузка по регионам.</w:t>
      </w:r>
    </w:p>
    <w:bookmarkEnd w:id="67"/>
    <w:bookmarkStart w:name="z84" w:id="68"/>
    <w:p>
      <w:pPr>
        <w:spacing w:after="0"/>
        <w:ind w:left="0"/>
        <w:jc w:val="both"/>
      </w:pPr>
      <w:r>
        <w:rPr>
          <w:rFonts w:ascii="Times New Roman"/>
          <w:b w:val="false"/>
          <w:i w:val="false"/>
          <w:color w:val="000000"/>
          <w:sz w:val="28"/>
        </w:rPr>
        <w:t>
      Изменения процентной нагрузки по регионам вводится уполномоченным органом в зависимости от уровня добычи нефти недропользователей в регионе, но не более десяти процентов (накопительная нагрузка) в сторону увеличения.</w:t>
      </w:r>
    </w:p>
    <w:bookmarkEnd w:id="68"/>
    <w:bookmarkStart w:name="z85" w:id="69"/>
    <w:p>
      <w:pPr>
        <w:spacing w:after="0"/>
        <w:ind w:left="0"/>
        <w:jc w:val="both"/>
      </w:pPr>
      <w:r>
        <w:rPr>
          <w:rFonts w:ascii="Times New Roman"/>
          <w:b w:val="false"/>
          <w:i w:val="false"/>
          <w:color w:val="000000"/>
          <w:sz w:val="28"/>
        </w:rPr>
        <w:t>
      6. Уполномоченный орган переходит на оперативное ручное распределение объемов ресурсной базы при разработке графика, в том числе при внесении изменений и дополнений в утвержденный график, в случаях, указанных в пункте 4 настоящих Правил.</w:t>
      </w:r>
    </w:p>
    <w:bookmarkEnd w:id="69"/>
    <w:bookmarkStart w:name="z86" w:id="70"/>
    <w:p>
      <w:pPr>
        <w:spacing w:after="0"/>
        <w:ind w:left="0"/>
        <w:jc w:val="both"/>
      </w:pPr>
      <w:r>
        <w:rPr>
          <w:rFonts w:ascii="Times New Roman"/>
          <w:b w:val="false"/>
          <w:i w:val="false"/>
          <w:color w:val="000000"/>
          <w:sz w:val="28"/>
        </w:rPr>
        <w:t>
      7. Для формирования графиков недропользователи ежемесячно до пятого числа месяца, предшествующего отчетному месяцу, представляют в уполномоченный орган в области углеводородов (далее – уполномоченный орган) заявку на поставку нефти по форме, согласно приложению к настоящим Правилам (далее – Заявка) в электронном виде посредством интегрированной информационной системы "Единой государственной системы управления недропользованием Республики Казахстан".</w:t>
      </w:r>
    </w:p>
    <w:bookmarkEnd w:id="70"/>
    <w:bookmarkStart w:name="z87" w:id="71"/>
    <w:p>
      <w:pPr>
        <w:spacing w:after="0"/>
        <w:ind w:left="0"/>
        <w:jc w:val="both"/>
      </w:pPr>
      <w:r>
        <w:rPr>
          <w:rFonts w:ascii="Times New Roman"/>
          <w:b w:val="false"/>
          <w:i w:val="false"/>
          <w:color w:val="000000"/>
          <w:sz w:val="28"/>
        </w:rPr>
        <w:t>
      8. Недропользователи при представлении в уполномоченный орган заявки распределяют свою ресурсную базу в рамках своей группы юридических лиц с учетом процентной нагрузки.</w:t>
      </w:r>
    </w:p>
    <w:bookmarkEnd w:id="71"/>
    <w:bookmarkStart w:name="z88" w:id="72"/>
    <w:p>
      <w:pPr>
        <w:spacing w:after="0"/>
        <w:ind w:left="0"/>
        <w:jc w:val="both"/>
      </w:pPr>
      <w:r>
        <w:rPr>
          <w:rFonts w:ascii="Times New Roman"/>
          <w:b w:val="false"/>
          <w:i w:val="false"/>
          <w:color w:val="000000"/>
          <w:sz w:val="28"/>
        </w:rPr>
        <w:t>
      9. При этом заявка предоставляется в уполномоченный орган от имени учредителей (участников) недропользователя при наличии письменного согласования дочерних организаций, если они имеются.</w:t>
      </w:r>
    </w:p>
    <w:bookmarkEnd w:id="72"/>
    <w:bookmarkStart w:name="z89" w:id="73"/>
    <w:p>
      <w:pPr>
        <w:spacing w:after="0"/>
        <w:ind w:left="0"/>
        <w:jc w:val="both"/>
      </w:pPr>
      <w:r>
        <w:rPr>
          <w:rFonts w:ascii="Times New Roman"/>
          <w:b w:val="false"/>
          <w:i w:val="false"/>
          <w:color w:val="000000"/>
          <w:sz w:val="28"/>
        </w:rPr>
        <w:t>
      В случае предоставления заявки для формирования графика в уполномоченный орган от имени учредителей (участников) недропользователя в рамках своей группы юридических лиц, учредители (участники) недропользователя уведомляют уполномоченный орган о своих намерениях по распределению своей ресурсной базы в рамках своей группы юридических лиц, но не менее одного раза в шесть месяцев.</w:t>
      </w:r>
    </w:p>
    <w:bookmarkEnd w:id="73"/>
    <w:bookmarkStart w:name="z90" w:id="74"/>
    <w:p>
      <w:pPr>
        <w:spacing w:after="0"/>
        <w:ind w:left="0"/>
        <w:jc w:val="both"/>
      </w:pPr>
      <w:r>
        <w:rPr>
          <w:rFonts w:ascii="Times New Roman"/>
          <w:b w:val="false"/>
          <w:i w:val="false"/>
          <w:color w:val="000000"/>
          <w:sz w:val="28"/>
        </w:rPr>
        <w:t>
      10. Графики формируются ежемесячно, не позднее двадцатого числа месяца, предшествующего отчетному месяцу.</w:t>
      </w:r>
    </w:p>
    <w:bookmarkEnd w:id="74"/>
    <w:bookmarkStart w:name="z91" w:id="75"/>
    <w:p>
      <w:pPr>
        <w:spacing w:after="0"/>
        <w:ind w:left="0"/>
        <w:jc w:val="both"/>
      </w:pPr>
      <w:r>
        <w:rPr>
          <w:rFonts w:ascii="Times New Roman"/>
          <w:b w:val="false"/>
          <w:i w:val="false"/>
          <w:color w:val="000000"/>
          <w:sz w:val="28"/>
        </w:rPr>
        <w:t>
      11. Выписки из графика в течение одного рабочего дня после формирования графика направляются нефтетранспортным организациям, производителю нефтепродуктов для исполнения, а также в Комитет.</w:t>
      </w:r>
    </w:p>
    <w:bookmarkEnd w:id="75"/>
    <w:bookmarkStart w:name="z92" w:id="76"/>
    <w:p>
      <w:pPr>
        <w:spacing w:after="0"/>
        <w:ind w:left="0"/>
        <w:jc w:val="both"/>
      </w:pPr>
      <w:r>
        <w:rPr>
          <w:rFonts w:ascii="Times New Roman"/>
          <w:b w:val="false"/>
          <w:i w:val="false"/>
          <w:color w:val="000000"/>
          <w:sz w:val="28"/>
        </w:rPr>
        <w:t>
      В выписках из графика, направляемых производителям нефтепродуктов, указывается количество нефти недропользователя (по массе нетто), предусмотренное для поставки (передачи) на нефтеперерабатывающие заводы Казахстана.</w:t>
      </w:r>
    </w:p>
    <w:bookmarkEnd w:id="76"/>
    <w:bookmarkStart w:name="z93" w:id="77"/>
    <w:p>
      <w:pPr>
        <w:spacing w:after="0"/>
        <w:ind w:left="0"/>
        <w:jc w:val="both"/>
      </w:pPr>
      <w:r>
        <w:rPr>
          <w:rFonts w:ascii="Times New Roman"/>
          <w:b w:val="false"/>
          <w:i w:val="false"/>
          <w:color w:val="000000"/>
          <w:sz w:val="28"/>
        </w:rPr>
        <w:t>
      В выписках из графика, направляемых нефтетранспортным организациям (по массе нетто), указывается количество нефти недропользователя, предусмотренное для поставки (передачи) на нефтеперерабатывающие заводы Казахстана, нефтеперерабатывающие заводы, расположенные за пределами Республики Казахстан, передачи (перевалки) в систему магистральных нефтепроводов другой нефтетранспортной организации или на другой вид транспорта (железнодорожный, морской).</w:t>
      </w:r>
    </w:p>
    <w:bookmarkEnd w:id="77"/>
    <w:bookmarkStart w:name="z94" w:id="78"/>
    <w:p>
      <w:pPr>
        <w:spacing w:after="0"/>
        <w:ind w:left="0"/>
        <w:jc w:val="both"/>
      </w:pPr>
      <w:r>
        <w:rPr>
          <w:rFonts w:ascii="Times New Roman"/>
          <w:b w:val="false"/>
          <w:i w:val="false"/>
          <w:color w:val="000000"/>
          <w:sz w:val="28"/>
        </w:rPr>
        <w:t>
      В выписках из графика, направляемых нефтетранспортным организациям (по массе нетто), а также в Комитет (по массе брутто) указывается количество нефти недропользователя, предусмотренное для передачи (перевалки) в систему магистральных нефтепроводов другой нефтетранспортной организации или на другой вид транспорта (железнодорожный, морской), а также иная информация (номер контракта и маршрут направления).</w:t>
      </w:r>
    </w:p>
    <w:bookmarkEnd w:id="78"/>
    <w:bookmarkStart w:name="z95" w:id="79"/>
    <w:p>
      <w:pPr>
        <w:spacing w:after="0"/>
        <w:ind w:left="0"/>
        <w:jc w:val="both"/>
      </w:pPr>
      <w:r>
        <w:rPr>
          <w:rFonts w:ascii="Times New Roman"/>
          <w:b w:val="false"/>
          <w:i w:val="false"/>
          <w:color w:val="000000"/>
          <w:sz w:val="28"/>
        </w:rPr>
        <w:t>
      12. Изменения и дополнения к графику рассматриваются и утверждаются уполномоченным органом в течение пяти рабочих дней со дня приема от недропользователя заявки в произвольной форме на планируемый месяц для корректировки.</w:t>
      </w:r>
    </w:p>
    <w:bookmarkEnd w:id="79"/>
    <w:bookmarkStart w:name="z96" w:id="80"/>
    <w:p>
      <w:pPr>
        <w:spacing w:after="0"/>
        <w:ind w:left="0"/>
        <w:jc w:val="both"/>
      </w:pPr>
      <w:r>
        <w:rPr>
          <w:rFonts w:ascii="Times New Roman"/>
          <w:b w:val="false"/>
          <w:i w:val="false"/>
          <w:color w:val="000000"/>
          <w:sz w:val="28"/>
        </w:rPr>
        <w:t>
      Графики, а также изменения и дополнения к ним утверждаются при наличии подтверждения нефтетранспортной организацией технической возможности оказания услуг по поставке нефти.</w:t>
      </w:r>
    </w:p>
    <w:bookmarkEnd w:id="80"/>
    <w:bookmarkStart w:name="z97" w:id="81"/>
    <w:p>
      <w:pPr>
        <w:spacing w:after="0"/>
        <w:ind w:left="0"/>
        <w:jc w:val="both"/>
      </w:pPr>
      <w:r>
        <w:rPr>
          <w:rFonts w:ascii="Times New Roman"/>
          <w:b w:val="false"/>
          <w:i w:val="false"/>
          <w:color w:val="000000"/>
          <w:sz w:val="28"/>
        </w:rPr>
        <w:t>
      Подтверждения о технической возможности оказания услуг по поставке нефти представляются нефтетранспортной организацией в произвольной форме в уполномоченный орган по его оперативному запросу в течение одного календарного дня.</w:t>
      </w:r>
    </w:p>
    <w:bookmarkEnd w:id="81"/>
    <w:bookmarkStart w:name="z98" w:id="82"/>
    <w:p>
      <w:pPr>
        <w:spacing w:after="0"/>
        <w:ind w:left="0"/>
        <w:jc w:val="both"/>
      </w:pPr>
      <w:r>
        <w:rPr>
          <w:rFonts w:ascii="Times New Roman"/>
          <w:b w:val="false"/>
          <w:i w:val="false"/>
          <w:color w:val="000000"/>
          <w:sz w:val="28"/>
        </w:rPr>
        <w:t>
      По результатам рассмотрения изменений и дополнений к графику выписки из графика в течение одного рабочего дня направляются нефтетранспортным организациям и нефтеперерабатывающим заводам для исполнения и в Комитет (при поставке на нефтеперерабатывающие заводы, расположенные за пределами Республики Казахстан).</w:t>
      </w:r>
    </w:p>
    <w:bookmarkEnd w:id="82"/>
    <w:bookmarkStart w:name="z99" w:id="83"/>
    <w:p>
      <w:pPr>
        <w:spacing w:after="0"/>
        <w:ind w:left="0"/>
        <w:jc w:val="both"/>
      </w:pPr>
      <w:r>
        <w:rPr>
          <w:rFonts w:ascii="Times New Roman"/>
          <w:b w:val="false"/>
          <w:i w:val="false"/>
          <w:color w:val="000000"/>
          <w:sz w:val="28"/>
        </w:rPr>
        <w:t>
      13. Уполномоченный орган определяет объем поставки сырой нефти производителю нефтепродуктов для каждого недропользователя.</w:t>
      </w:r>
    </w:p>
    <w:bookmarkEnd w:id="83"/>
    <w:bookmarkStart w:name="z100" w:id="84"/>
    <w:p>
      <w:pPr>
        <w:spacing w:after="0"/>
        <w:ind w:left="0"/>
        <w:jc w:val="both"/>
      </w:pPr>
      <w:r>
        <w:rPr>
          <w:rFonts w:ascii="Times New Roman"/>
          <w:b w:val="false"/>
          <w:i w:val="false"/>
          <w:color w:val="000000"/>
          <w:sz w:val="28"/>
        </w:rPr>
        <w:t xml:space="preserve">
      При определении объема уполномоченный орган руководствуется планами переработки нефти и (или) продуктов переработки и поставок нефтепродуктов, утверждаемыми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производства и оборота отдельных видов нефтепродуктов".</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графика поставки нефти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85"/>
    <w:p>
      <w:pPr>
        <w:spacing w:after="0"/>
        <w:ind w:left="0"/>
        <w:jc w:val="left"/>
      </w:pPr>
      <w:r>
        <w:rPr>
          <w:rFonts w:ascii="Times New Roman"/>
          <w:b/>
          <w:i w:val="false"/>
          <w:color w:val="000000"/>
        </w:rPr>
        <w:t xml:space="preserve"> Заявка на поставку нефти</w:t>
      </w:r>
    </w:p>
    <w:bookmarkEnd w:id="85"/>
    <w:p>
      <w:pPr>
        <w:spacing w:after="0"/>
        <w:ind w:left="0"/>
        <w:jc w:val="both"/>
      </w:pPr>
      <w:bookmarkStart w:name="z104" w:id="86"/>
      <w:r>
        <w:rPr>
          <w:rFonts w:ascii="Times New Roman"/>
          <w:b w:val="false"/>
          <w:i w:val="false"/>
          <w:color w:val="000000"/>
          <w:sz w:val="28"/>
        </w:rPr>
        <w:t>
      Наименование недропользователя:</w:t>
      </w:r>
    </w:p>
    <w:bookmarkEnd w:id="86"/>
    <w:p>
      <w:pPr>
        <w:spacing w:after="0"/>
        <w:ind w:left="0"/>
        <w:jc w:val="both"/>
      </w:pPr>
      <w:r>
        <w:rPr>
          <w:rFonts w:ascii="Times New Roman"/>
          <w:b w:val="false"/>
          <w:i w:val="false"/>
          <w:color w:val="000000"/>
          <w:sz w:val="28"/>
        </w:rPr>
        <w:t>Отчетный месяц:</w:t>
      </w:r>
    </w:p>
    <w:p>
      <w:pPr>
        <w:spacing w:after="0"/>
        <w:ind w:left="0"/>
        <w:jc w:val="both"/>
      </w:pPr>
      <w:r>
        <w:rPr>
          <w:rFonts w:ascii="Times New Roman"/>
          <w:b w:val="false"/>
          <w:i w:val="false"/>
          <w:color w:val="000000"/>
          <w:sz w:val="28"/>
        </w:rPr>
        <w:t>Планируемый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планируемый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ресурсов (1.1.+1.2.+1.3.):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в разрезе контрактов и наименований контрактных территорий: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полученная из других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на начало месяца в разрезе контрактов, наименований контрактных территорий и нефти, полученных из других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ресурсов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нефти на нефтеперерабатывающие заводы</w:t>
            </w:r>
          </w:p>
          <w:p>
            <w:pPr>
              <w:spacing w:after="20"/>
              <w:ind w:left="20"/>
              <w:jc w:val="both"/>
            </w:pPr>
            <w:r>
              <w:rPr>
                <w:rFonts w:ascii="Times New Roman"/>
                <w:b w:val="false"/>
                <w:i w:val="false"/>
                <w:color w:val="000000"/>
                <w:sz w:val="20"/>
              </w:rPr>
              <w:t xml:space="preserve">(2.1.1.+2.1.2.+2.1.3.+2.1.4.+2.1.5.):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нефтеперерабатывающий завод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нефтехимический завод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ойл продактс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Битумный завод в городе Актау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нефтеперерабатывающие заводы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нефти по направлениям в разрезе контрактов, наименований контрактных территорий и нефти, полученных из других источников (2.2.1.+2.2.2.+2.2.3.+2.2.4.+2.2.5.+2.2.6+2.2.7.):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Каспийский Трубопроводный Консорциум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Самара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 Алашанькоу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Актау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Железнодорожным транспортом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Оренбургский газоперерабатывающий завод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направления экспорта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нефти железнодорожным транспортом (3.1.+3.2.+3.3.+3.4.):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экспорт, с нефтеналивной эстакады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нефтеперерабатывающий завод, с нефтеналивной эстакады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слив с нефтеналивной эстакады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Актау, с нефтеналивной эстакады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на конец месяца в разрезе контрактов, наименований контрактных территорий и нефти, полученных из других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5" w:id="87"/>
      <w:r>
        <w:rPr>
          <w:rFonts w:ascii="Times New Roman"/>
          <w:b w:val="false"/>
          <w:i w:val="false"/>
          <w:color w:val="000000"/>
          <w:sz w:val="28"/>
        </w:rPr>
        <w:t>
      Примечание:</w:t>
      </w:r>
    </w:p>
    <w:bookmarkEnd w:id="87"/>
    <w:p>
      <w:pPr>
        <w:spacing w:after="0"/>
        <w:ind w:left="0"/>
        <w:jc w:val="both"/>
      </w:pPr>
      <w:r>
        <w:rPr>
          <w:rFonts w:ascii="Times New Roman"/>
          <w:b w:val="false"/>
          <w:i w:val="false"/>
          <w:color w:val="000000"/>
          <w:sz w:val="28"/>
        </w:rPr>
        <w:t>* в том числе приобретенная у сторонних юридических и (или) физических лиц с обязательным указанием номера и даты контракта на недропользование, месторождения, в рамках контракта на котором была добыта нефть, и вид работ (разведка, добыча);</w:t>
      </w:r>
    </w:p>
    <w:p>
      <w:pPr>
        <w:spacing w:after="0"/>
        <w:ind w:left="0"/>
        <w:jc w:val="both"/>
      </w:pPr>
      <w:r>
        <w:rPr>
          <w:rFonts w:ascii="Times New Roman"/>
          <w:b w:val="false"/>
          <w:i w:val="false"/>
          <w:color w:val="000000"/>
          <w:sz w:val="28"/>
        </w:rPr>
        <w:t>** масса нетто нефти определяют как разность массы брутто нефти и массы балласта;</w:t>
      </w:r>
    </w:p>
    <w:p>
      <w:pPr>
        <w:spacing w:after="0"/>
        <w:ind w:left="0"/>
        <w:jc w:val="both"/>
      </w:pPr>
      <w:r>
        <w:rPr>
          <w:rFonts w:ascii="Times New Roman"/>
          <w:b w:val="false"/>
          <w:i w:val="false"/>
          <w:color w:val="000000"/>
          <w:sz w:val="28"/>
        </w:rPr>
        <w:t>*** масса брутто нефти определяется как общая масса нефти, включающая массу балласта.</w:t>
      </w:r>
    </w:p>
    <w:p>
      <w:pPr>
        <w:spacing w:after="0"/>
        <w:ind w:left="0"/>
        <w:jc w:val="both"/>
      </w:pPr>
      <w:r>
        <w:rPr>
          <w:rFonts w:ascii="Times New Roman"/>
          <w:b w:val="false"/>
          <w:i w:val="false"/>
          <w:color w:val="000000"/>
          <w:sz w:val="28"/>
        </w:rPr>
        <w:t>Первый руководитель:</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