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4067" w14:textId="1214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 июля 2021 года № 316 "О распределении государственного образовательного заказа на подготовку кадров с высшим и послевузовским образованием в разрезе групп образовательных программ на 2021-2022, 2022-2023, 2023-2024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3 марта 2023 года № 91. Зарегистрирован в Министерстве юстиции Республики Казахстан 7 марта 2023 года № 32020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июля 2021 года № 316 "О распределении государственного образовательного заказа на подготовку кадров с высшим и послевузовским образованием в разрезе групп образовательных программ на 2021-2022, 2022-2023, 2023-2024 учебные годы" (зарегистрирован в Реестре государственной регистрации нормативных правовых актов под № 23268)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2023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 № 316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2022-2023 учебный год в разрезе групп образовательных программ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социальных педагогов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12685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6В051 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6В053 Физические и химические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6В054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6B112 Гигиена и охрана труда на производстве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"Восход" Московского авиационного института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24.05.03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летательных аппаратов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и вычислительная техника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математика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38.03.02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филиалах зарубежных вузов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для лиц казахской национальности, не являющихся гражданами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Здравоохранение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с инвалидностью первой, второй групп, лиц с инвалидностью с детства, детей c инвалидностью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 которых воспитывается четыре и более несовершеннолетних детей (5%)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числа неполных семей, имеющих данный статус не менее трех лет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из семей, воспитывающих детей с инвалидностью с детства, лиц с инвалидностью первой, второй групп (1%)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2023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 № 316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магистров на 2022-2023 учебный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Научно-педагогическая магистратура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 Педагогические науки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7M011 Педагогика и 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7М012 Педагогика и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7M013 Подготовка педагогов без предметной специализации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художественного труда, графики и проектирования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7M015 Подготовка педагогов по естественнонаучным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 (казахский, русский, английский языки)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 (казахский, русский, английский языки)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 (казахский, русский, английский языки)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 (казахский, русский, английский языки)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7M016 Подготовка педагогов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7M017 Подготовка педагогов по языкам и литературе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7M018 Подготовка специалистов по социальной педагогике и самопознанию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7M019 Специальная педагогика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7M021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7M023 Языки и литература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дело, синхронный перевод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7M031 Социальные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конфликтология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7M032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общественностью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7M041 Бизнес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7M042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7M051 Биологические и смежные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7M052 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7M053 Физические и химические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7M054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7M061 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7M062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7М063 Информационная безопасность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7M071 Инженерия и инженерное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и электротехника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 (по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рудная геофизика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7M072 Производственные и отрабатывающие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 и изделий из дерева (по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материалов давлением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7M073 Архитектура и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7M074 Водное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7M075 Стандартизация, сертификация и метрология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здравоохранении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7M081 Агрономия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7M082 Животноводство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7M083 Лесное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7M084 Рыбное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7M086 Водные ресурсы и водопользования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7М087 Агроинженерия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7M09 Ветеринария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7M091 Ветеринария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7M102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7M111 Сфера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7М112 Гигиена и охрана труда на производстве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7M113 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Национального исследовательского ядерного университета "МИФИ"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2023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2022 года №316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</w:t>
      </w:r>
      <w:r>
        <w:br/>
      </w:r>
      <w:r>
        <w:rPr>
          <w:rFonts w:ascii="Times New Roman"/>
          <w:b/>
          <w:i w:val="false"/>
          <w:color w:val="000000"/>
        </w:rPr>
        <w:t>образованием для обучения в ведущих высших учебных заведениях молодежи</w:t>
      </w:r>
      <w:r>
        <w:br/>
      </w:r>
      <w:r>
        <w:rPr>
          <w:rFonts w:ascii="Times New Roman"/>
          <w:b/>
          <w:i w:val="false"/>
          <w:color w:val="000000"/>
        </w:rPr>
        <w:t>из густонаселенных и западных и вновь созданных регионов на 2022 - 2023 учебный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Атырауcкая область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В051 Биологические и смежные науки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 Физические и химические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 Математика и статистика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6В063 Информационная безопасность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социальных педагогов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В051 Биологические и смежные науки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 Физические и химические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 Математика и статистика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6В063 Информационная безопасность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