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1fe1" w14:textId="78a1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стратегически важных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марта 2023 года № 35. Зарегистрирован в Министерстве юстиции Республики Казахстан 7 марта 2023 года № 32025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стратегически важных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стратегически важных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35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стратегически важных лекарственных средств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Анатомо-терапевтическо-химический 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Стратегически важные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монофторфосфат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Олафлур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Олова фторид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профилактики кариеса комбинированные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Амфотерицин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Полиноксилин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Домифена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Гексэтидин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Бензоксония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Тибезония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Мепартрицин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перборат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Адреналон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Амлексанокс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Бекаплермин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пероксид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гидроксид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силикат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магния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гидроксид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Алгелдрат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Карбалдрат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ацетоацетат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Алоглутамол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глицинат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алюминия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силикат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кальция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Простое сочетание солей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Магалдрат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Гидроталцит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Магалдрат в комбинации с ветрогонными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Простое сочетание солей в комбинации с ветрогонными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Ниперотидин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Роксатидин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Ранитидина висмута цитрат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Лафутидин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Циметидин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Мизопростол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Энпростил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Пантопразол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Декслансопразол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Декcрабепразол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Омепразол, амоксициллин и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Лансопразол, тетрациклин и 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Лансопразол, амоксициллин и 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Пантопразол, амоксициллин и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амоксициллин и кларитромицин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Эзомепразол, амоксициллин и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амоксициллин и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субцитрат, Тетрациклин и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кларитромицин и тинидазол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амоксициллин и левофлоксацин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Пантопразол, амоксициллин, кларитромицин и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Карбеноксолон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Сукральфат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Пирензепин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Метиосульфония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трикалия дицитрат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Проглумид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Гефарнат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Сульгликотид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Золимидин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Троксипид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субнитрат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Альгиновая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Карбеноксолон в комбинации со средствами (исключая психотропные препараты)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Карбеноксолон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Гефарнат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Оксифенциклимин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Камилофин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Тримебутин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Роциверин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Дицикловерин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Дигексиверин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Дифемерин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Пиперидолат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Гликопиррония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Пентиенат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Пропантелин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Отилония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Метантелин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Тридигексетил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Гексоциклий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Мепензолат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Бевоний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Пипензолат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(2-бензгидрилоксиэтил) диэтилметиламмония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Тиемония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Прифиния бромид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Тимепидия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Фенпивериния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Оксифенония бромид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Диметиламинопропионилфенотиазин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Никофетамид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Тиропрамид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Моксаверин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Цилансетрон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Фенпипран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Диизопромин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Пинаверия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Иданпрамин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Трепибутон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Изометептен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Флороглуцинол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Триметилдифенилпропиламин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Алверин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Белладонны алкалолидов сумма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Гиосцина бутилбромид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Метилскополамин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Циметропия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Изопропамид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Клинидия бромид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Оксифенциклимин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Отилония бромид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Бевония метилсульфат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Амбутония бромид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Дифеманил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Пинзолатом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Эмепрония бромид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Пропантелин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Метилскополамин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Белладонны алкалоидов сумма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Метилгоматропин и психолептиками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Гиосциамин и психолептиками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Тропензилон и анальгетики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Питофенон и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Бевония метилсульфат и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Циклония бромид и анальгетики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Камилофин и анальгетики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Троспия хлорид и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Тиемония йодид и анальгетики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 и анальгетики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Цизаприд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Ализаприд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Клебоприд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Цинитаприд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Палоносетрон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Палоносетрон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Церия оксалат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Хлоробутанол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Метопимазин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Дронабинол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Касопитант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Ролапитант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Скополамин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Хлоробутанол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Хенодезоксихолевая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Никотинилметиламид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Пипрозолин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Циклобутирол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Аргинин-глутамат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Силимарин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Эпомедиол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Орнитина оксоглурат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Аргинина тидиацик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Глицирризиновая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жидкий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Докузат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Парафин жидкий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Ацетфенолизатин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Сеннозиды А и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Крушины слабительной плоды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пикосульфат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Бизоксатин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контактные препараты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Слабительные контактные препараты в комбинации с алкалоидами белладонны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Бисакодил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Дантрон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Сеннозиды а и в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Крушины слабительной плоды в комбинации со средствам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пикосульфат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Исфагула (подорожника овального или блошного семена)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Стеркулия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 посевного семена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Тритиций (пшеничная клетчатка)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Поликарбофил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Исфагула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Стеркулия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 посевного семена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карбонат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пероксид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Минеральные соли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Пентаэритритила тетранитрат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цитрат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тартрат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Лактулоза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Макрогол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Дантрон, в т.ч.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Докузат натрия в т.ч.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Лаурила сульфат в т.ч.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 комбинированные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Метилналтрексона бромид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Алвимопан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Налоксегол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образующие углекислый газ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Линаклотид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Тегасерод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Стрептомицин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Сульфагуанидин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Ацетарсол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Кросповидон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Аттапулгит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Адсорбирующие кишечные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Аттапулгит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Элуксадолин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Тиксокортол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Балсалазид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продуцирующие молочную кислот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Сахаромицеты boulardii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Микроорганизмы, продуцирующие молочную кислоту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таннат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препараты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Ацеторфан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таннат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Фенфлурамин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Амфепрамон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Дексфенфлурамин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Мазиндол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Этиламфетамин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Клобензорекс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Мефенорекс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Сибутрамин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Лоркасерин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Бупропион и налтрексон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Римонабант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Полиферментные препараты (липаза, протеаза и т.д.)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Глутаминовой кислоты гидрохлорид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Хлористоводородная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Пепсин и кислотосодержащие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Полиферментные препараты и кислотосодержащие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(говяжий)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(свиной)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Инсулины быстрого действия и их аналоги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(говяжий)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(свиной)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Инсулины средней продолжительности действия и их аналоги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(говяжий)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(свиной)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(говяжий)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(свиной)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Инсулины длительного действия и их аналоги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A10АЕ54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Глиборнурид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Толазамид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Глипизид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Гликвидон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Метагексамид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Глизоксепид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Ацетогексамид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Фенформин и сульфонамиды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росиглитазон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и росиглитазон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и 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 и 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 и 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саксаглиптин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Линаглиптин и метформин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и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 и 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репаглинид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канаглифлозин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акарбоза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гемиглиптин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 и 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 и дапаглифлозин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Воглибоза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и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Эксенатид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Гуаровая смола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Натеглинид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Прамлинтид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Бенфлуорекс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Митиглинид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Толрестат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А10ВХ16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Тирзепатид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Поливитамины и железо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Поливитамины и кальций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Поливитамины в комбинации с другими минералами (включая полиминералы)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Поливитамины в комбинации с микроэлементами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d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в комбинации с кальцием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Пиридоксаль 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Токоферсолан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пантотенат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лактат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лактат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глицерофосфат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цитрат-лизиновый комплекс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глюкогептонат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пангамат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кальция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препараты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левулат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цитрат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гидротартрат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гидрокарбонат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калия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Цинко-протеинный комплекс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цитрат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аспарагинат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лактат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левулинат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пидолат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оротат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магния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фторид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монофторфосфат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фтора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селенат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селенит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Станозолол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Хинболон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Оксаболона ципионат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Карглумановая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Алглюцераза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Сакрозидаза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Астофаза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Себелипаза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Анетола тритион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фенилбутират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ацетат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Тедуглутид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Глицеролфенилбутират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Элиглустат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Уридина триацетат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Дикумарол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Фениндион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Варфарин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Фенпрокумон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Аценокумарол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бискумацетат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Клориндион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Тиокломарол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Антитромбин III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Далтепарин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Эноксапарин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Надропарин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Парнапарин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Данапароид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Тинзапарин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Сулодексид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Бемипарин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Клорикромен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Пикотамид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Клопидогрел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Тиклопидин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Дипиридамол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Карбасалат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Эпопростенол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Индобуфен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Абциксимаб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Анагрелид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Алоксиприн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Эптифибатид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Тирофибан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Трифлусал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Берапрост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Трепростинил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Празугрел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Цилостазол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Тикагрелор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Ингибиторы агрегации тромбоцитов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и эзомепразол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Стрептокиназа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Анистреплаза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Урокиназа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Фибринолизин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Саруплаза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Анкрод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Дротрекогин альфа (активированный)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Тенектеплаза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Протеин C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Дезирудин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Лепирудин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Аргатробан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Мелагатран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Ксимелагатран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Бивалирудин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Дабигатрана этексилат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Ривароксабан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Апиксабан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Эдоксабан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Дефибротид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Дерматан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Фондапаринукс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Аминокапроновая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Транексамовая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Аминометилбензойная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Апротинин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Альфа1-антитрипсин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Фитоменадион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Фибриноген человеческий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Желатиновая губка абсорбирующая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окисленная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Тетрагалактуроновой кислоты гидроксиметилэфир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Адреналон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Коллаген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альгинат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Гемостатики местные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ii, vii, ix и x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viii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Фактора свертывания крови viii разрушения ингибиторы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ix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vii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виллебранда и фактор свертывания крови viii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xiii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Эптаког альфа (активированный)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виллебранда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Катридекаког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коагуляции x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Октоког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Этамзилат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Карбазохром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Батроксобин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Ромиплостим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Элтромбопаг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глицин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фумарат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глюконат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сукцинат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тартрат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аспартат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аскорбат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натрия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оксид сахарат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фередетат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гидроксид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(iii) гидроксид полимальтозат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Хондроитина сульфата комплекс с железом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ацетилтрансферрин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протеинсукцинилат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мальтол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оксид декстран комплекс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железа в комплексе с аминокислотами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фумарат в комбинации с фолиевой кислотой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сульфат в комбинации с фолиевой кислотой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Декстриферрон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препараты в комбинации с витамином b12 и фолиевой кислотой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препараты в комбинации с поливитаминами и фолиевой кислотой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препараты в комбинации с поливитаминами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препараты в комбинации с поливитаминами и минералосодержащими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препараты в комбинации с прочими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Цианокобаламин-таниновый комплекс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Кобамамид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Гидроксокобаламин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Фолиевая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Фолиевая кислота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Эритропоэтин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Дарбэпоэтин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Метоксиполиэтиленгликоль-эпоэтин бета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Пэгинесатид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Белковые фракции плазмы другие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Фторкарбоновые кровезаменители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Желатина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Гидроксиэтилкрахмал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Гемоглобин кросфумарил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Гемоглобин раффимер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Гемоглобин глутамер (бычий)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Эритроциты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Тромбоциты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Плазма крови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Стволовые клетки из пуповинной крови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Жировые эмульсии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Белковые гидролизаты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для парентерального питания комбинированные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Электролиты в комбинации с углеводами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Электролиты в комбинации с другими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Цетилпиридиния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Тауролидин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Манделовая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Нокситиолин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Этакридин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Противомикробные препараты комбинированные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гидрокарбонат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Солевые растворы комбинированные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Ирригационных растворов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бикарбонат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фосфат в комбинации с другими солями калия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Хлористоводородная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глицерофосфат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лактат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Кардиоплегические растворы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Электролитные растворы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Электролиты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Аргинина гидрохлорид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Аланил глутамин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Фибринолизин и дезоксирибонуклеаза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Химотрипсин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Дезоксирибонуклеаза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Стрептокиназа комбинация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C1-ингибитор (выделенный из плазмы)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Икатибант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Ацетилдигитоксин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Ацетилдигоксин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Дигиталиса гликозидов сумма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Ланатозид 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Десланозид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Метилдигоксин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Гитоформат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Ацетилдигоксин в комбинациях с другими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Просцилларидин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Просцилларидин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G-cтрофантин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Перувозид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Дизопирамид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Спартеин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Лораймин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Хинидин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Хинидин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Мексилетин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Априндин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Пропафенон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Флекаинид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Лоркаинид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Энкаинид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Этацизин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Амиодарон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Бретилия тозилат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Бунафтин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Дофетилид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Ибутилид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Тедизамил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Дронедарон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Морацизин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Цибензолин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Вернакалант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Норфенефрин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Метараминол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Мефентермин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Преналтерол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Допексамин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Ибопамин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Мидодрин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Октопамин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Фенолдопам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Адрено- и допамин-стимулирующие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Этилэфрин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Амринон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Милринон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Эноксимон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Букладезин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Ангиотензинамид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Ксамотерол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Левосимендан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Нитроглицерин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Метилпропилпропандиола динитрат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Пентаэритритила тетранитрат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Пропатилнитрат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динитрат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Эритритила тетранитрат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мононитрат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органические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Тенитрамин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Нитроглицерин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Метилпропилпропандиол динитрат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Пентаэритритила тетранитрат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Пропатилнитрат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динитрат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Эритритила тетранитрат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органические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Флозехинан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Итрамина тозилат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Бензйодарон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Карбокромен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Гексобендин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Этафенон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Гептаминол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Дилазеп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Трапидил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Молсидомин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Эфлоксат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Цинепазет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Клоридарол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Никорандил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Триметазидин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Линсидомин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Несиритид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Серелаксин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Итрамина тозилат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Прениламин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Оксифедрин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Бензиодарон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Алпростадил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Камфора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Боярышника гликозиды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Креатинолфосфат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Фосфокреатин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Фруктозо-1,6-дифосфат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Убидекаренон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Аденозина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Тирацизин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Тедизамил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Триметазидин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Ивабрадин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Ранолазин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Икатибант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Мельдоний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Ресциннамин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Рауфольфии алкалоидов комбинация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Раувольфии алкалоидов сумма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Дезерпидин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Метозерпидин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Биэтасерпин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Резерпин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Раувольфии алкалоидов сумма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Биэтазерпин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Метилдопа (левовращающая)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Гуанфацин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Рилменидин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Мекамиламин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Диизопропиламин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Урапидил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Гуаноксан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Дебризохин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Гуаноклор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Гуаназодин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Гуаноксабенз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Дигидралазин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Эндралазин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Миноксидил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Нитропруссид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Пинацидил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Чемерица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Метирозин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Паргилин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Амбризентан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Ситаксентан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Мацитентан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Риоцигуат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Резерпин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Ресциннамин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Десепридин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Метоверпидин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Биэтазерпин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Раувольфии алкалоидов сумма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Сиросингопин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Раувольфии алкалоиды и диуретики, в т.ч. в комбинации с другими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Резерпин и диуретики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Ресциннамин и диуретики в комбинации со средства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Резерпин и диуретики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Метилдопа (левовращающая)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Клонидин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Моксонидин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Клонидин и диуретики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Празозин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Гуанетидин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Дигидралазин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Гидралазин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Пикодралазин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Дигидралазин и диуретики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Пикодралазин и диуретики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Чемерицы препараты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Паргилин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Пинацидил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Бендрофлуметиазид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Гидрофлуметиазид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Трихлорметиазид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Метиклотиазид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Мебутизид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Бендрофлуметазид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Гидрофлуметиозид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Гидрохлоротиазид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Трихлорметиазид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Метиклотиазид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Циклотиазид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Хлоротиазид в комбинации с психотропными средствами и/или анальгетиками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Гидрофлуметиазид в комбинации с психотропными средствами и/или анальгетиками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Гидрохлоротиазид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Мефрузид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Метолазон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Метикран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Ксипамид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Индапамид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Клорексолон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Фенхизон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Клорексолон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Хинетазон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Клопамид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Мефрусид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Клофенамид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Мерсалил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Теобромин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Циклетанин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Буметанид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Пиретанид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Торасемид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Буметанид и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Этакриновая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Тиениловая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Музолимин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Спиронолактон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канреноат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Канренон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Эплеренон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Триамтерен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Гидрохлоротиазид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Трихлорметиазид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Эпитизид в комбинации с калийсберегающими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Алтизид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Мебутизид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Циклопентиазид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Метолазон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Бендрофлуметиазид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 в комбинации с калийсберегающими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Буметанид в комбинации с калийсберегающими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Толваптан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Кониваптан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Изоксуприн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Баметан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Никотиниловый спирт (пиридилкарбинол)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Инозитола никотинат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Циклоникат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Ксантинола никотинат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Пентоксифиллин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Этофиллина никотинат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Эрголоида мезилат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Ницерголин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Дигидроэргокристин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Эрголоида мезилат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Дигидроэргокристин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Каллидиногеназа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Цикланделат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Феноксибензамин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Винкамин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Моксизилит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Бенциклан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Пирибедил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Винбурнин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Сулькотидил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Буфломедил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Нафтидрофурил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Цинепазид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Ифенпродил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Азапетин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Фазудил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Флуокортолон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Флуоцинолона ацетонид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Оксетакаин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Прамокаин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Нитроглицерин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динитрат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препараты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для лечения геморроя и анальных трещин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Гепариноиды органические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аполат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Пентозана полисульфат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Гепариноиды в комбинации с другими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Моноэтаноламина олеат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Полидоканол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инвертированный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тетрадецилсульфат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добезилат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добезилат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Моноксерутин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Диосмин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Троксерутин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Гидросмин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Рутозид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Диосмин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Троксерутин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Алпренолол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Окспренолол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Соталол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Мепиндолол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Тертатолол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Бопиндолол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Пенбутолол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Ацебутолол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Бетаксолол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Бевантолол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Эсмолол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Эсатенолол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Небиволол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Ландиолол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Лабеталол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Карведилол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Окспренолол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Пропранолол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Соталол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Метипранол в комбинации с тиазидами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Ацебутолол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Бевантолол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Небиволол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Метопролол, в комбинации с тиазида производными и прочими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Лабеталол и тиазиды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Окспренолол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Пиндолол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Бопиндолол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Пенбутолол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Лабеталол в комбинации с другими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тиазидами и другими диуретиками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в комбинации с тиазидами и другими диуретиками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в комбинации с другими гипотензивными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в комбинации с другими гипотензивными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в комбинации с другими гипотензивными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Пропранолол и другие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Соталол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и ивабрадин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Исрадипин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Никардипин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Нисолдипин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Нитрендипин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Лацидипин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Нилвадипин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Лерканидипин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Клевидипин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Мибефрадил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Верапамил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Галлопамил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Верапамил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Дилтиазем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Фендилин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Бепридил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Лидофлазин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Пергексиллин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Эналаприл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Беназеприл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Цилазаприл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Фозиноприл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Трандолаприл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Моэксиприл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Темокаприл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Зофеноприл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Эналаприл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Хинаприл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Беназеприл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Цилазаприл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Фозиноприл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Моэксиприл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Зофеноприл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Лерканидипин и эналаприл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и амлодипин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Рамиприл и фелодипин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+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Верапамил и трандолаприл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Делаприл и манипидин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Амлодипин, индапамид и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Эпросартан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Ирбесартан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Тазосартан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Телмисартан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Олмесартан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Азилсартан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Фимасартан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Эпросартан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Ирбесартан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Кандесартан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Телмисартан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Олмеcартана медоксомил в комбинации с диуретиками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Азилсартана медоксомил и диуретики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валсартан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олмесартана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телмисартан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ирбесартан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лозартан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кандесартан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Валсартан и лерканидипин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валсартан и 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 и валсартан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Амлодипин, гидрохлоротиазид и олмесартана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Валсартан и сакубитрил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Ремикирен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 и 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 и амлодипин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Алискирен, амлодипин и 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Церивастатин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клофибрат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Гемфиброзил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Клофибрид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фенофибрат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Колестирамин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Колестипол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Детакстран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Колезевелам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Ницеритрол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Никофураноза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никотинат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Никотиниловый спирт (пиридилкарбинол)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Аципимокс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Никотиновая кислота в комбинации с другими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Декстротироксин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Пробукол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Тиаденол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Меглутол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Омега-3 триглицериды, включая другие эфиры и кислоты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пиридоксаль-5-фосфат глутамат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Поликосанол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Эзетимиб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Алипоген типарвовек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Мипомерсен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Ломитапид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Эволокумаб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Алирокумаб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Ловастатин и никотиновая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 и эзетимиб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Правастатин и фенофибрат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 и фенофибрат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 и эзетимиб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Эзетимиб и 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омега-3 жирные кислоты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и омега-3 жирные кислоты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Бемпедоевая кислота и эзетимиб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 и эзетимиб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Правастатин, эзетимиб и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и симвастатин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и правастатин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аторвастатин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Симвастатин, ацетилсалициловая кислота и рамиприлн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Розувастатин,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ацетилсалициловая кислота и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Розувастатин, амлодипин и лизиноприл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и 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 и валсартан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амлодипин и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ацетилсалициловая кислота и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периндоприл и индапамид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амлодипин и 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и 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фимасартан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 и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амлодипин и рамиприл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Гахимицин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Пецилоцин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Пирролнитрин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Гризеофульвин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антибиотики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Тиабендазол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Эберконазол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Эфинаконазол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Имидазола производные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Бромохлоросалициланилин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Метилрозанилин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Трибромометакрезол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Ундециленовая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Полиноксилин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2-(4-хлорфенокси)-этанол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Тиклатон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Сульбентин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гидроксибензоат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Галопрогин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 сульфид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Толнафтат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Толциклат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местного назначения другие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Флуцитозин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Ундециленовая кислота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Гризеофульвин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Мочевины пероксид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Аминобензойная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 метоксициннамат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Кадексомера йодин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пантотенат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Бекаплермин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Криланомер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березы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Теналидин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Трипеленнамин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Толпропамин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Изотипендил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Дифенгидрамина метилбромид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Дитранол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Дитранол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Такальцитол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Бергаптен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Этретинат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Ацитретин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Фумаровой кислоты производные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для местного применения другие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Ретапамулин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Сульфатиазол серебра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Мафенид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 в комбинации со средствам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Тромантадин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Подофиллотоксин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Лизоцим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Докозанол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Синекатехин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Ингенол мебутат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бутират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Флуперолон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Флупредниден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бутепрат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Глюкокортикостероиды для местного назначения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Флуклоролон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Флудроксикортид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Дифлоразон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ацепонат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Предникарбат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Дифлупреднат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Улобетазол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бутират в комбинации с антисептиками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в комбинации с антисептиками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 и антисептики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 комбинации с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Флупредниден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Флудроксикортид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Флуоцинонид и антибиотики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 в комбинации с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в комбинации с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Флупредниден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Глюкокортикостероидов комбинация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Дезоксиметазон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Аминоакридин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Эуфлавин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Дибромопропамидин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Полигексанид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Поликрезулен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Хлороксиленол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Йод/октилфеноксиполигликолэфир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Дийодогидроксипропан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Дидецилдиметиламмония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Декаметоксин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Додеклония бромид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амидохлорид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Фенилмеркурборат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Меркухром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металлическая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Тиомерсал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йодид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 нитрат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Тозилхлорамид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гипохлорит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Фенилмеркурия нитрат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Бензододециния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Цетилпенидиния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хророгидрат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Йодоформ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 препаратами цинка без дополнительных добавок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 препаратами цинка с дополнительными добавками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Битионол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Месульфен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Мотретинид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Бензоила пероксид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Бензоила пероксид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Резорцинола моноацетат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угревой сыпи для местного назначения комбинированные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Ихтаммол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кадмия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Ксенисалат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Шампуни лечебного действия другие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(для местного назначения)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Гамоленовая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Лития сукцинат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Меквинол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Тиратрикол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Оксацепрол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Монобензон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Эфлорнитин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Ивермектин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Аминобензоат калия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Дезоксихолевая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Гамоленовая кислота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Кандицидин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Гахимицин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Карфециллин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Ацетарсол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Дийодогидроксихинолин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Сульфатоламид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Имидазола производных комбинация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Клодантоин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Поликрезулен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Метилросанилин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Лактобациллы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 уснинат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Метилэргометрин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Спорыньи алкалоиды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Метилэргометрин и окситоцин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Гемепрост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Сульпростон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Спирали пластиковые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Спирали пластиковые медьсодержащие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Спирали пластиковые гестагенсодержащие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Кольца интравагинальные гестаген- и эстроген-содержащие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Хинаголид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Метэрголин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Флуноксапрофен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Прутняка обыкновенного плодов экстракт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Клопогона корневищ экстракт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Хингестанол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Линестренол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Норгестимат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Номегэстрол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этинилэстрадиол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Хингестанол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Этоногестрел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Флуоксиместерон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Хлоротрианизен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Проместриен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Эстрогены конъюгированные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Металленэстрил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Металленэстрил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Конъюгированные эстрогены и базадоксифен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Гестонорона капроат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Медрогестон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Демегестон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Промегестон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Метилэстренолон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Метилнортестостерон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Линестренол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Норэтинодрел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Норгестимат в комбинации с эстрогенами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Тримегестон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Линестренол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Медрогестон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Тримегестон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Номгестрол и эстроген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сывороточный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Эпимэстрол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 и эстрогены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Базедоксифен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Лазофоксифен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Ормелоксифен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Оспемифен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Эмепрония бромид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Флавоксат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Меладразин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Теродилин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Дарифенацин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Фезотеродин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Десфезотеродин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Йохимбина гидрохлорид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Моксизилит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для лечения нарушений эрекции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Папаверин, в комбинациях с другими препаратами (для интракавернозного введения)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Ацетогидроксамовая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Феназопиридин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Фенилсалицилат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Тиопронин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Теразозин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Альфузозин и финастерид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 и тамсулозин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и тамсулозин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 африканской препарат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Пальмы ползучей препарат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Меказермин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Меказермин ринфабат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Тезаморелин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Пэгвизомант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Дезоксикортон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Преднилиден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Клопреднол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Кортивазол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Лиотиронин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 и лиотиронин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Тиратрикол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из ткани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Метилтиоурацил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Пропилтиоурацил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Бензилтиоурацил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перхлорат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Дийодотирозин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Дибромотирозин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Паращитовидной железы экстракт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 (свиной)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 (человеческий)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Элкатонин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Доксэркальциферол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Этелкальцетид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Пенимепициклин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Тетрациклины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Кариндациллин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Пивмециллинам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Азлоциллин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Мезлоциллин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Мециллинам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Тикарциллин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Аспоксициллин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Пеницилины широкого спектра действия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Пенамециллин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Клометоциллин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Бензатина бензилпенициллин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прокаина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 бензатин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 пенициллиназачувствительные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Сульбактам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Тазобактам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в комбинации с ингибиторами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в комбинации с ингибиторами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Тикарциллин в комбинации с ингибиторами ферментов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в комбинации с ингибиторами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Пенициллинов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J01DA82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Цефоперазон в комбинации со средствам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Цефазедон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Цефатризин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Цефапирин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Цефацетрил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Цефроксадин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Цефтезол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Цефокситин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Цефотетан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Цефоницид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Цефотиам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Лоракарбеф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Цефоранид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Цефминокс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Цефбуперазон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Фломоксив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Цефсулодин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Цефменоксим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Латамоксеф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Цефтизоксим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Цефодизим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Цефетамет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Цефтибутен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Цефдиторен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Цефкапен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в комбинации с другими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в комбинации с другими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Азтреонам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ингибитор дегидропептидазы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Панипенем и (бетамипрон)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Имипенем+Релебактам+Циластатин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Цефтобипрол медокарил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 фосамил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Бродимоприм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Сульфазодимидин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Сульфафуразол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Сульфатиомочевина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короткого действия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Сульфамоксол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Сульфаниламиды средней длительности действия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Сульфадиметоксин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Сульфаметоксидиазин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Сульфаметоксипиридазин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Сульфафеназол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длительного действия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Сульфаметрол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Сульфамоксол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Сульфадимидин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Сульфамеразин и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Олеандомицин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Тролеандомицин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Хинупристин/дальфопристин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Пристинамицин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Стрептодуоцин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Нетилмицин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Рибостамицин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Изепамицин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Арбекацин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Флероксацин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Прулифлоксацин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Пазуфлоксацин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Пиромидовая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Пипемидовая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Пенициллины в комбинации с другими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в комбинации с другими противомикробными препаратами (исключая комбинации с триметопримом)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Цефуроксим в комбинации с другими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 в комбинации с другими противомикробными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и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и 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флуконазол и секнидазол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и олеандомицин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и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и 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и 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и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 и 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Телаванцин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Далбаванцин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Нифуртоинол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Ксиборнол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Клофоктол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Манделевая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Торезолид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Гахимицин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Флуцитозин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аминосалицилат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Рифапентин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в комбинации со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Этионамид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 / бедахилин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Тиоацетазон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Претоманид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и 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и рифампицин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и 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и тиоацетазон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пиразинамид и рифампицин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пиразинамид, рифампицин и 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Алдесульфон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Метисазон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Видарабин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Цидофовир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Тромантадин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Фоскарнет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Фосфонет натрия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Саквинавир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Нелфинавир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Ампренавир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Типранавир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Боцепревир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Фалдапревир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Асунапревир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 дипивоксил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Делавирдин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и эмтрицитабин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дизопроксил и эфавиренз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ламивудин и 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тенофовира дизопроксил и рилпивирин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Эмтрицитабин,тенофовира дизопроксил, элвитегравир и 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 дизопроксил и эфавиренц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тенофовир дизопроксил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 и кобицистат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ралтегравир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 алафенамид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алафенамид, элвитегравир и 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алафенамид и рилпивирин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Лизоцим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Плеконарил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Энфувиртид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Марибавир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Элвитегравир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и 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Омбитасвир, паритапревир и 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Элбасвир и гразопревир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Антитоксин дифтерийный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Антитоксин столбнячный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 против змеиного яда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Антитоксин ботулинический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 противогангренозная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 антирабическая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человека нормальный (в/м введение)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человека нормальный (в/в введение)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антирезус rho(d)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противостолбнячный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герпеса (varicella/zoster)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против гепатита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антирабический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краснухи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вакцинальный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антистафилококковый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человека антицитомегаловирусный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противодифтерийный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гепатита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клещевого энцефалита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противококлюшный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противокоревой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паротита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Мотавизумаб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Безлотоксумаб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 специфические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Небакумаб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Сибиреязвенный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Бруцеллезный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Вибрион холеры цельный инактивированный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Вибрион холеры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Вибрион холеры цельный инактивированный в комбинации с вакциной брюшнотифозной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 дифтерийный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Hemophilus influenza b антиген очищенный конъюгированный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Hemophilus influenza b в комбинации с анатоксином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Hemophilus influenza b и коклюша в комбинации с анатоксином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Hemophilus influenzae b с менингококком с конъюгированный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a антиген полисахаридный очищенный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антигены моновалентные полисахаридные очищенные другие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антиген бивалентный полисахаридный очищенный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тетравалентный антиген полисахаридный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антигены поливалентные полисахаридные очищенные другие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Менингокококка b везикул поверхностная мембрана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Менингокококка c антиген полисахаридный очищенный коньюгированный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Менингококковый тетравалентный антиген полисахаридный очищенный коньюгированный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Менингокококка b вакцина сложносоставная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a антиген полисахаридный очищенный конъюгированный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Коклюшные бактерии цельные инактивированные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Коклюшный антиген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Коклюшные бактерии цельные инактивированные в комбинации с анатоксином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Коклюшный антиген очищенный в комбинации с анатоксином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Чумные бактерии цельные инактивированные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антиген полисахаридный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антиген полисахаридный очищенный конъюгированный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антиген полисахаридный очищенный и haemophilus influenzae коньюгированные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 столбнячный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Анатоксин столбнячный в комбинации с анатоксином дифтерийным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 столбнячный в комбинации со иммуноглобулином противостолбнячным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туберкулезная живая ослабленная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Брюшнотифозные бактерии живые ослабленные (для перорального приема)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Брюшнотифозные бактерии цельные инактивированные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Брюшнотифозных бактерий антиген полисахаридный очищенный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Брюшнотифозная вакцина в комбинации с паратифозной вакциной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Сыпного тифа бактерии цельные инактивированные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клещевого энцефалита вирус цельный инактивированный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японского энцефалита вирус цельный инактивированный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 вирус цельный инактивированный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 вируса антиген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 вирус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b вируса антиген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a вируса антиген очищенный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гепатитные в комбинации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 вирус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 вирус живой ослабленный в комбинации с вирусом свинки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 вирус живой ослабленный в комбинации с вирусами свинки и краснухи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 вирус живой ослабленный в комбинации с вирусом краснухи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 вирус живой ослабленный в комбинации с вирусами краснухи, паротита и ветряной оспы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Паротита вирус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Полиомиелита вирус моновалентный живой ослабленный (для перорального приема)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Полиомиелита вирус трехвалентный живой ослабленный (для перорального приема)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Полиомиелита вирус трехвалентный цельный инактивированный (для перорального приема)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Полиомиелита вирус бивалентный живой ослабленный (для перорального приема)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Бешенства вирус цельный инактивированный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 вирус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 пятивалентный живой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Краснухи вирус живой ослабленный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J07BJ51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Краснухи вирус живой ослабленный в комбинации с вирусом паротита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Ветрянной оспы вирус ослабленный живой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Желтой лихорадки вирус ослабленный живой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папилломы (вирусы человека типов 6, 11, 16, 18)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папилломы (вирусы человека типов 16 и 18)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Ковид-19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Ковид-19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дифтерии-полиомиелита-столбняка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дифтерии-коклюша-полиомиелита- 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дифтерии-краснухи-столбняка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гриппа b и полиомиелита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дифтерии, гепатита b, коклюша и столбняка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гемофильная палочка b, коклюша, полиомиелита, 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гепатита b и 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гемофильная палочка b и гепатита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дифтерии, гемофильная палочка b, коклюша, полиомиелита, столбняка, гепатита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брюшного тифа-гепатита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Дифтерийно-гемофильная инфекция b-коклюш-столбняк- гепатит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столбняка, гепатита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дифтерии, гемофильная палочка b, коклюша, столбняка, гепатита в, менингококков а + 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Циклофосфамид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Хлорамбуцил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Мелфалан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Ифосфамид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Трофосфамид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Бендамустин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Бусульфан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Треосульфан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Манносульфан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Тиотепа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Триазихон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Карбохон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Стрептозоцин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Фотемустин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Этоглюцид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Митобронитол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Пипоброман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Темозоломид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Дакарбазин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Палтитрексид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Ралтитрексед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Пеметрексед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Меркаптопурин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Тиогуанин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Кладрибин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Фторурацил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Тегафур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Кармофур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Гемцитабин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Капецитабин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Азацитидин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Децитабин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Фторурацил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Тегафур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Трифлуридин,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Винбластин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Винкристин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Виндезин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Винорелбин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Винфлунин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Винтафолид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Этопозид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Тенипозид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Демеколцин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Паклитаксел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Доцетаксел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Паклитаксел полиглумекс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Кабазитаксел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Трабектедин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Дактиномицин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Доксорубицин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Даунорубицин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Акларубицин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Митоксантрон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Пиксантрон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Пликамицин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Иксабепилон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Эрдафитиниб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Амивантамаб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Оксалиплатин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Сатраплатин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Прокарбазин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Эдреколомаб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Ритуксимаб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Цетуксимаб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Бевацизумаб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Катумаксомаб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Офатумумаб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Ипилимумаб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Брентуксимаб ведотин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Трастузумаб эмтанзин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Обинутузумаб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Динутуксимаб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Ниволумаб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Пембролизумаб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Блинатумомаб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Рамуцирумаб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Нецитумумаб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Элотузумаб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Могамулизумаб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Инотузумаб озогамицин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Порфимер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Вертепорфин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Метиламинолевулинат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Аминолевулиновая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Темопорфин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Гефитиниб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Сорафениб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Дазатиниб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Темсиролимус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Пазопаниб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Вандетаниб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Бозутиниб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Вемурафениб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Руксолитиниб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Ридафоролимус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Регорафениб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Йофоластат (123I)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Траметиниб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Кабозантиниб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Ибрутиниб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Ленватиниб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Нинтеданиб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Цедираниб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Палбоциклиб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Тивозаниб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Осимертиниб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Роцилетиниб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Кобиметиниб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Мидостаурин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Олмутиниб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Амсакрин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Аспарагиназа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Алтретамин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Гидроксикарбамид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Милтефосин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Мазопрокол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Третиноин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Митогуазон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Топотекан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Тиазофурин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Иринотекан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Алитретиноин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Пэгаспаргаза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Бексаротен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Мышьяка триоксид (мышьяковистый ангидрид)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Денилейкин дифтитокс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Гефитиниб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Бортезомиб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Анагрелид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Облимерсен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Ситимаген цераденовек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Вориностат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Ромидепсин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Омацетаксина мепесукцинат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Эрибулин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Панобиностат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Висмодегиб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Афлиберцепт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Карфилзомиб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Олапариб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Иделалисиб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Иксазомиб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Талимоген лагерпарепвек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Ворелоксин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Диэтилстилбэстрол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Полиэстрадиола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Этинилэстрадиол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Медроксипрогестерон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Гестонорон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Бусерелин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Лейпрорелин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Гозерелин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Трипторелин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Тамоксифен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Торемифен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Фулвестрант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Бикалутамид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Энзалутамид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Аминоглутетимид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Анастрозол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Эксеместан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Абареликс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Дегареликс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Абиратерон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Молграмостим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Сарграмостим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Анцестим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Пэгфилграстим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Липэгфилграстим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бета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гамма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Альфа-2a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Альфа-2b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альфа-n1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Бета-1a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Бета-1b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альфакон-1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Альфа-2б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Альфа-2а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Бета-1а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Альфа-2b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Альфа-2a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Алдеслейкин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Опрелвекин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Лентинан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Рохинимекс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Бцж-вакцина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Пэгадемаза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Пидотимод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Моноклональные антитела 17-1а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 I:C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 ICLC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Тимопентин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Иммуноцианин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Тазонермин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меланомы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Глатирамера 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Гистамина дигидрохлорид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Мифамуртид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Плериксафор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Криданимод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Дасипротимут-T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Циклоспорин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Муромонаб-CD3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антилимфоцитарный (лошадиный)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антитимоцитарный (кроличий)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Микофеноловая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Лефлуномид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Анакинра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Алефацепт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Афелимомаб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Гусперимус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Эфализумаб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Абетимус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Экулизумаб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Финголимод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Белатацепт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Тофацитиниб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Терифлуномид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Апремиласт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Бегеломаб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Окрелизумаб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Барицитиниб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Понесимод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Афелимомаб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Цертолизумаб пэгол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Анакинра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Рилонацепт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Устекинумаб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Меполизумаб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Тоцилизумаб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Канакинумаб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Секукинумаб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Сарилумаб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Циклоспорин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Азатиоприн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Талидомид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 (для приема внутрь)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Леналидомид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Пирфенидон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Помалидомид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Мофебутазон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Кебузон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Сулиндак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Зомепирак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Бумадизон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Этодолак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Лоназолак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Фентиазак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Дифенпирамид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Проглуметацин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Кеторолак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Буфексамак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Лорноксикам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Фенбуфен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Беноксапрофен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Флурбипрофен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Тиапрофеновая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Оксапрозин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Ибупроксам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Флуноксапрофен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Алминопрофен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Напроксцинод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Напроксен и эзомепразол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Мизопростол и напроксен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Толфенамовая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Флуфенамовая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Меклофенамовая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Валдекоксиб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Эторикоксиб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Лумиракоксиб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Набуметон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Нифлумовая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Азапропазон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Мукартрин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Проквазон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Орготеин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Нимесулид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Фепразон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Диацереин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Морнифлумат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Тенидап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Оксацепрол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Хондроитина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Фепразон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Фенилбутазон в комбинации с глюкокортикостероидами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Дипироцетил в комбинации с глюкокортикостероидами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в комбинации с глюкокортикостероидами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Оксицинхофен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ауротиомалат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ауротиосульфат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Ауранофин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Ауротиоглюкоза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Ауротиопрол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Пеницилламин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Буцилламин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Мофебутазон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Этофенамат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Фелбинак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Буфексамак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Бендазак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Фентиазак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Фепразон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Нифлумовая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Меклофенамовая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Флурбипрофен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Суксибузон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Нимесулид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Капсаицин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Зукапсаицин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Диметилсульфоксид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Алкурония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Тубокурарина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Диметилтубокурарин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Суксаметония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Панкурония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Векурония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Атракурия безилат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Гексафлурония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Пипекурония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Доксакурия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Фазадиния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Рокурония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Мивакурия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Цисатракурия безилат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Ботулинический 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Фенпробамат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Каризопродол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Метокарбамол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Фебарбамат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Фенпробамат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Карисопродол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Метокарбамол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Фенпробамат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Карисопродол в комбинации с психотропными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Метокарбамол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Хлормезанон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Хлорзоксазон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Хлормезанон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Хлорзоксазон в комбинации со средствами (исключая психотропные препараты)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Хлормезанон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Хлорзоксазон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Орфенадрин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Орфенадрин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Баклофен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Толперизон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Тиоколхикозид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Циклобензаприн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Эперизон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Фенирамидол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Тиоколхикозид,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Дантролен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Аллопуринол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Тизопурин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Фебуксостат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Аллопуринол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Пробенецид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Сульфинпиразон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Бензбромарон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Изоброминдион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Колхицин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Уратоксидаза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Памидроновая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Тилудроновая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Ибандроновая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Ризедроновая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Золедроновая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Этидроновая кислота в комбинации с препаратами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Ризедроновая кислота в комбинации с препаратами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Алендроновая кислота и колекальциферол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Колекальциферол, ризедроновая кислота и препараты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Алендроновая кислота, колекальциферол и препараты кальция, для приема с чередованием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Алендроновая кислота, альфакальцидиол, для приема с чередованием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Ризедроновая кислота и колекальциферол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Золедроновая кислота, кальций и колкальциферол, последовательные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Бмп-2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Бмп-7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Иприфлавон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хлорогидрат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ранелат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Деносумаб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Буросумаб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Ранелат стронция и колекальциферол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Химопапаин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Бромелаины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Трипсин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Хондроциты, аутологичные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Аталурен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Дрисаперсен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Аценейрамовая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диэтиловый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Виниловый эфир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Хлороформ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Трихлороэтилен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Севофлуран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Метогекситал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Тиопентал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Алфентанил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Суфентанил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Феноперидин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Анилеридин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Ремифентанил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Фентанил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Пропанидид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Альфаксалон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Этомидат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Пропофол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Гидроксимаслянная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Динитрогена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Закись азота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Метабутетамин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Бупивакаин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Мепивакаин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Бутаниликаин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Ропивакаин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Левобупивакаин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Анестетики местные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Бупивакаин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Мепивакаин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Этидокаин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Артикаин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Капсаицин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Гидроморфон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Папаверетум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Кетобемидон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 в комбинации со средствами (исключая психотропные препараты)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Декстроморамид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Пиритрамид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Декстропропоксифен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Безитрамид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Метадон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Декстропропоксифен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Декстропропоксифен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Буторфанол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Налбуфин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Морфин в комбинации со спазмолитиками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Кетобемидон в комбинации со спазмолитиками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в комбинации со спазмолитиками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Гидроморфон в комбинации со спазмолитиками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и 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и другие неопиоидные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и 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и 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и другие неопиоидные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Трамадол в комбинации с парацетомолом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Трамадол и декскетопрофе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Трамадол и другие неопиоидные анальгетики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и 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и 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и 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Мептазинол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Тапентадол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Алоксиприн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салицилат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салицилат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Этензамид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Морфолина салицилат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Дипироцетил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Бенорилат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Дифлунисал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салицилат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Гуацетисал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Карбасалат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Имидазола салицилат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Салициламид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Этензамид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Дипироцетил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Карбазалат кальция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Ацетилсалициловая кислота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Салициламид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Этензамид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Дипироцетил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Метамизол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 в комбинации со средствами (исключая психотропные препараты)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Метамизол натрия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Аминофеназон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Пропилфеназон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Метамизол натрия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Аминофеназон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Пропилфеназон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Фенацетин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Буцетин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Фенацетин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Буцетин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Римазолий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Флоктафенин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Виминол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Флупиртин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Зиконотид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Набиксимолс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Метизергид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Лизурид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Дигидроэрготамин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Эрготамин в комбинации со средствами (исключая психотропные препараты)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Эрготамин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Флумедроксон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Суматриптан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Золмитриптан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Алмотриптан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Фроватриптан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Римегепант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Пизотифен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Ипразохром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Диметотиазин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Оксеторон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Метилфенобарбитал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Барбексаклон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Дифенилгидантоин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Мефенитоин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Фосфенитоин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Фенитоин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Мефенитоин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Этосуксимид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Фенсуксимид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Месуксимид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Этосуксимид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Карбамазепин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Окскарбазепин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Руфинамид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Эсликарбазепин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Гамма-аминомасляная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Вигабатрин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Прогабид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Тиагабин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Сультиам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Ламотриджин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Топирамат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Габапентин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Фенетурид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Леветирацетам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Прегабалин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Стирипентол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Карисбамат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Ретигабин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Перампанел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Бриварацетам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Тригексифенидил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Бипериден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Проциклидин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Дексэтимид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Фенглутаримид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Мазатикол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Борнаприн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Тропатепин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Этанаутин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Орфенадрин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Этибензатропин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 и l-dopa-декарбоксилазы ингибитор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Леводопа, ингибитор декарбоксилазы и ингибитор катехол-о-метилтрансферазы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Мелеводопа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Мелеводопа и декарбоксилазы ингибитор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Этилеводопа и декарбоксилазы ингибитор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Бромокриптин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Перголид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Дигидроэргокриптина мезилат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Ропинирол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Прамипексол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Каберголин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Пирибедил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Ротиготин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Селегилин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Разагилин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Толкапон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Энтакапон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Левомепромазин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Циамемазин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Хлорпроэтазин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Диксиразин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Прохлорперазин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Тиопропазат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Трифлуоперазин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Тиопроперазин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Перициазин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Тиоридазин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Мезоридазин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Пипотиазин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Мелперон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Моперон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Пипамперон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Флуанизон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Оксипертин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Сертиндол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Зипрасидон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Луразидон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Флупентиксол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Клопентиксол (Эпоэтин альфа)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Зуклопентиксол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Флуспирилен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Пимозид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Пенфлуридол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Локсапин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Клозапин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Оланзапин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Кветиапин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Азенапин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Клотиапин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Тетрабеназин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Сультоприд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Ремоксиприд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Амисульприд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Вералаприд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Левосульпирид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Лития соли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Протипендил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Мозапрамин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Зотепин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Арипипразол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Палиперидон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Илоперидон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Карипразин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Брекспипразол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Пимавансерин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Хлордиазепоксид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Клоразепат дикалия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Адиназолам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Клобазам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Алпразолам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Нордазепам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Флудиазепам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лофлазепат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Клотиазепам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Клоксазолам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Тофизопам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Лоразепам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Каптодиам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Мепробамат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Эмилкамат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Мебутамат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Мепробамат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Буспирон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Мефеноксалон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Гедокарнил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Этифоксин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Фабомотизол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Талбутал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Репозал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Метогекситал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Тиопентал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Эталлобарбитал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Проксибарбал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Барбитуратов комбинация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Барбитураты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Хлорал гидрат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Хлоралодол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Ацетилглицинамид хлорал гидрат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Дихлоралфеназон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Паральдегид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Флунитразепам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Лорметазепам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Бротизолам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Лопразолам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Доксефазепам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Цинолазепам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Глутетимид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Метиприлон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Пиритилдион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Зопиклон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Золпидем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Залеплон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Эсзопиклон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Мелатонин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Рамелтеон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Тасимелтион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Метаквалон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Клометиазол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Карбромал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Триклофос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Этхлорвинол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Гексапропимат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Апронал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Валноктамид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Метилпентинол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Ниапразин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Мелатонин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Дексмедетомидин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Мепробамат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Метаквалон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Метилпентинол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Клометиазол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Эмепрония бромид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Дипиперониламиноэтанол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Имипрамина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Опипрамол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Лофепрамин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Дибензепин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Иприндол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Мелитрацен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Досулепин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Аминептин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Мапротилин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Хинупрамин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Зимелдин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Циталопрам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Сертралин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Алапроклат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Флувоксамин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Эсциталопрам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Изокарбоксазид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Фенелзин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Транилципромин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Ипрониазид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Ипроклозид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Моклобемид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Толоксатон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Триптофан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Номифензин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Тразодон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Нефазодон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Бифемелан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Вилоксазин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Оксафлозан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Миртазапин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Бупропион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Медифоксамин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Тианептин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Пивагабин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Венлафаксин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Милнаципран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Гепирон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Агомелатин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Десвенлафаксин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Вилазодон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Зверобоя трава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Вортиоксетин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Метилфенидат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Пемолин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Фенкамфамин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Фенетиллин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Дексметилфенидат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Лиздексамфетамин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Армодафинил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Пропентофиллин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Меклофеноксат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Фипексид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Цитиколин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Пирисуданол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Линопирдин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Низофенон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Ацетилкарнитин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Идебенон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Пролинтан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Пипрадрол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Прамирацетам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Винпоцетин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Мебикар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Фенибут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Амитриптилин и психолептики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Мелитрасен и психолептики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Флуоксетин и психолептики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Донепезил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Галантамин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Ипидакрин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Донепезил и мемантин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Донепезил, мемантин и гинкго фолиум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Мемантин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Гинкго билоба листьев экстракт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Неостигмина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Пиридостигмина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Дистигмина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Амбенония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Неостигмина бромид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Карбахол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Бетанехол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альфосцерат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Цевимелин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карбимид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Акампросат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Налтрексон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Налмефен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Левацетилметадол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Лофексидин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Бетагистин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Флунаризин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Ацетиллейцин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Циннаризин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Тирилазада мезилат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Рилузол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Ксалипроден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оксибутират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Амифампридин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Тетрабеназин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Фампридин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Тафамидис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Диметилфумарат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Лахинимод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Питолисант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Хлорхинальдол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Тилброхинол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Клиохинол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Пропенидазол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Ниморазол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Дилоксанид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Клефамид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Теклозан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Арстинол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Дифетарсон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Гликобиарсол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Гликобиарсол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Хиниофон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Фанхинон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Атовахон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Триметрексат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Тенонитрозол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Фумагиллин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Нитазоксанид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Эметин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Гидроксихлорохин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Амодиахин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Прогуанил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Циклогуанила эмбонат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Прогуанил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Мефлохин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Пириметамин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Артемисинин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Артеметер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Артезунат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Артемотил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Артенимол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Галофантрин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Артероланом и пиперахином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Меглюмина антимонат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стибоглюконат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Нифуртимокс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Меларсопрол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Ацетарсол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Сурамин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Эфлорнитин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Празиквантел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Оксамнихин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Метрифонат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Битионол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Стибофен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Триклабендазол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Мебендазол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Диэтилкарбамазин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Пирантел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Оксантел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Левамизол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Ивермектин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Пирвиния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Бефения гидроксинафтоат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Никлосамид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Дезаспидин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Диксантоген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Полисульфид калия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Месульфен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Дисульфирам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Клофенотан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Линдан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Клофенотан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Пиретрум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Биоаллетрин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Пиретрум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Биоаллетрин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Перметрин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Бензилбензоат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Олеинат меди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Малатион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Квассия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Диметикон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Бензиловый спирт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Цифлутрин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Циперметрин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Диэтилтолуамид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Диметилфталат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Дибутилфталат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Дибутилсукцинат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Диметилкабат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Этогексадиол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Оксиметазолин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Туаминогептан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Инданазолина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Нафазолин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Оксиметазолин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Туаминогептан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Левокабастин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Спаглумовая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Тонзиламин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Недокромил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Олопатадин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Флунизолид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Тиксокортол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Флутиказона фуроат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Тиксокортол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Гексамин тиоцианат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Ипратропия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Ритиометан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Мупироцин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для лечения заболеваний носа для местного назначения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Фенилпропаноламин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Псевдоэфедрин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Фенилпропаноламин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Псевдоэфедрин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Деквалиния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Дихлорбензиловый спирт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Цетилпиридиния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Бензетония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Миристил-бензалконий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Хлорхинальдол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Гексилрезорцинол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Акрифлавиния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Бензалкония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Цетримония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антисептики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Октенидин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Фузафунгин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Бацитрацин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Грамицидин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Флурбипрофен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Орципреналин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Тербуталин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Римитерол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Изоэтарин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Салметерол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Битолтерол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Олодатерол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Фенотерол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Репротерол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Сальметерол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в комбинации со средствами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и беклометазон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и мометазон для лечения обструктивных заболеваний дыхательных путей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Вилантерол и флутиказона фуроат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и 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Сальметерол и 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и 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Фенотерол и ипратропия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Вилантерол и умеклидиния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Гликопиррония бромид и индакатерол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и аклидиния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Олодотерол и тиотропия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Флунизолид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Флутиказона фуроат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Ипратропия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Белладонны алкалоиды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Тиотропия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Аклидиния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Гликопиррония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Умеклидиния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Тиотропия бромид,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Недокромил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Фенспирид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Орципреналин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Орципреналин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Тербуталин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Изоэтарин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Тербуталин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Дипрофиллин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теофиллинат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Этамифиллин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Теобромин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Ацефиллин пиперазин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Ксантиновых производых комбинация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Дипрофиллин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Аминофиллин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Теобромин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в комбинации с психотропными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Дипрофиллин в комбинации с симпатомиметиками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теофиллинат в комбинации с симпатомиметиками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Проксифиллин и адренергетики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и адренергетики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Аминофиллин и адренергетики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Этамифиллин и адренергетики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Зафирлукаст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Пранлукаст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Ибудиласт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Монтелукаст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Амлексанокс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Эпрозинол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Фенспирид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Ибудиласт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Сератродаст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Рофлумиласт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Меполизумаб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Тилоксапол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Гвайфенезин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Ипекакуана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Алтея лекарственного корни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Истода корни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Антимония пентасульфид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Креозот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Гвайяколсульфонат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Отхаркивающие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Левовербенон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Плюща листьев экстракт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Бромгексин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Эпразинон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Домиодол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Муколитические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Степронин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Дорназа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Нелтенексин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Эрдостеин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Алкалоиды опия с морфином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Фолкодин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Тебакон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Димеморфан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Ацетилдигидрокодеин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Противокашлевые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Бензонатат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Бенпроперин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Клобутинол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Изоаминил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Пентоксиверин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Окселадин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Клофеданол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Пипазетат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Бибензония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Бутамират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Федрилат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Зипепрол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Дроксипропин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Преноксдиазин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Дропропизин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Противокашлевые препараты другие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Клоперастин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Мепротиксол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Пиперидион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Типепидин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Морклофон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Непиналон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Леводропропизин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Диметоксанат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Опия производные в комбинации с муколитическими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Опия производные в комбинации с отхаркивающими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Противокашлевые препараты в комбинации с муколитиками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Противокашлевые препараты в комбинации с отхаркивающими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Дифенгидрамин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Клемастин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Дифенилпиралин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Карбиноксамин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Триметобензамид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Дифенгидрамин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Клемастин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Хлорфеноксамин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Дифенилпиралин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Доксиламин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Бромфенирамин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Дексхлорфенирамин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Диметинден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Дексбромфенирамин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Бромфенирамин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Дексхлорфенирамин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Дексбромфенирамин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Гистапирродин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Хлоропирамин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Трипеленнамин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Метапирилен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Тонзиламин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Гистапирродин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Хлоропирамин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Алимемазин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Тиэтилперазин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Метдилазин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Тиазинам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Мехитазин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Оксомемазин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Изотипендил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Прометазин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Гидроксиэтилпрометазин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Хлорциклизин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Оксатомид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Левоцетиризин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Буклизин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Циклизин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Меклозин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Ципрогептадин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Фениндамин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Трипролидин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Пирробутамин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Астемизол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Мебгидролин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Кетотифен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Акривастин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Тритоквалин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Пиметиксен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Мизоластин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Фексофенадин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Дезлоратадин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Секвифенадин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Теналидин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Пирробутамин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Колфосцерила пальмитат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Фосфолипиды натуральные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Сурфактанты легочные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Доксапрам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Пентетразол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Этамиван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Бемегрид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Преткамид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Алмитрин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Димефлин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Никетамид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Пентетразол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Ивакафтор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Ивакафтор и люмакафтор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Хлорамфеникол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Тобрамицин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Фузидовая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Бензилпенициллин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Дигидрострептомицин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Полимиксин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Ампициллин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Амикацин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Нетилмицин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Азидамфеникол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Цефуроксим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Сульфафуразол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Сульфадикрамид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Сульфацетамид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Сульфафеназол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Идоксуридин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Фомивирсен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Ломефлоксацин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Гатифлоксацин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Моксифлоксацин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Безифлоксацин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Ртутьсодержащие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Серебросодержащие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Цинкосодержащие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Биброкатол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Резорцинол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борат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пропионат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Дибромпропамидин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Клобетазол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Формокортал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Римексолон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Лотепреднол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Флуоцинолона ацетонид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в комбинации с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в комбинации с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Флурбипрофен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Кеторолак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Бендазак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Пранопрофен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Непафенак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Флуокортолон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Фторметорон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Метилпреднизолон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Хлорпреднизолон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Флуоцинолона ацетонид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Клобетазол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в комбинации с противомикробными препаратами и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 противомикробными препаратами и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 противомикробными препаратами и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в комбинации с противомикробными препаратами и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в комбинации с противомикробными препаратами и мидриатиками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и противоинфекционные средства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Дипивефрин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Апраклонидин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Бримонидин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Карбахол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Экотиопат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Демекариум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Физостигмин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Неостигмина 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Ацетилхолина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Параоксон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Ацеклидин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Бринзоламид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Бринзоламид,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Бетаксолол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Левобунолол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Бефунолол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Тимолол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Бетаксолол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Метипранол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Латанопрост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Унопростон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Биматопрост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Тафлупрост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Дапипразол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Циклопентолат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Гоматропина гидробромид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Тропикамид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Циклопентолат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Тропикамид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Ибопамин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и кеторолак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Оксиметазолин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Нафазолин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Окседрин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Левокабастин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Спаглумовая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Недокромил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Лодоксамид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Эмедастин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Кетотифен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Олопатадин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Алкафтадин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Кромоглициевая кислота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Оксибупрокаин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Проксиметакаин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Анестетики местные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Флуоресцеин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Бенгальской розы натрий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Флуоресцеин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Гипромеллоза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Гиалуроновая кислота в комбинации со средствами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Химотрипсин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Вертепорфин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Анекортав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Пэгаптаниб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Ранибизумаб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Афлиберцепт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Гвайазулен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(гипертонический раствор)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эдетат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Йодогепаринат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Нандролон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Декспантенол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Циклоспорин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Лимба роговицы стволовые клетки, аутологичные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Искусственные слезы и другие индифферентные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Окриплазмин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Хлорамфеникол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ацетотартрат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пероксид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Уксусная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Полимиксин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Противомикробные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 ацетонид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Флуметазон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Флуоцинолона ацетонид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для лечения отологических заболеваний другие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Полимиксин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Хлорамфеникол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Противомикробные препараты в комбинации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Флудрокортизон в комбинации с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в комбинации с другими противомикробными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птичьего пера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трав пыльцевые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бытовые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грибов и дрожжей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деревьев пыльцевые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насекомых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пищевые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текстильные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цветов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Аллергены животных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аллергены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Ипекакуана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Эдетовой кислоты соли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Пралидоксим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и 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тиосульфат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нитрит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Димеркапрол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Обидоксим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Протамина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Метилтиониния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перманганат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Физостигмин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Амилнитрит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Дигиталисный антитоксин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Флумазенил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4-диметиламинофенол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Холинэстераза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Прусский синий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Глутатион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Фомепизол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Сугаммадекс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Идаруцизумаб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Дефероксамин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Деферипрон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Деферазирокс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Полистиролсульфонат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Севеламер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Лантана 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ацетат и магния карбонат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Метагидроксида железа (iii) сахарозный комплекс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Колестилан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Ацетат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Цитрат железа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Патиромер кальция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Дексразоксан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фолинат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левофолинат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Амифостин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фолинат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Разбуриказа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Палифермин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Глюкарпидаза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Натриевый левофолинат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Целлюлозы натрия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Углекислый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воздух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Налфурафин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V03AZ01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Толбутамид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Витамина А концентрат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Сорбитол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Синкалид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Церулетид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Метирапон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Серморелин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Кортиколиберин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Соматорелин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Мациморелин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Сульфобромофталеин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Метацетин (13C)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Катионно-обменная резина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Гистамина 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Пентагастрин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Метилтиониния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 бензоат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Инулин и другие полифруктозы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Индиго кармин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Фенолсульфонфталеин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Алсактид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Аминогиппуровая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Панкреозимин (холецистокинин)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Бентиромид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Гонадорелин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Амидотризоевая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Метризоевая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Йоталамовая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Йокситаламовая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Йоглициевая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Ацетризоевая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Йокармовая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Метиодал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Метризамид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Йогексол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Йоксагловая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Йопамидол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Йотролан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Йоверсол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Йопентол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Йодиксанол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Йомепрол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Йобитридол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Йоксилан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Йодоксамовая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Йотроксовая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Йогликамовая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Адипиодон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Йобензамовая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Йопаноевая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Йоцетамовая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Йоподат натрия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Тиропаноевая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йоподат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Этиловые эфиры йодированных жирных кислот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Йофендилат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Бария сульфат с супендирующими препаратами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Бария сульфат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Гадопентетовая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Гадотеровая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Гадодиамид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Гадотеридол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Мангафодипир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Гадоверсетамид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Двойная соль лимоннокислого железа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Гадобеновая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Гадобутрол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Гадоксетовая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Гадофосвезет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Ферумоксил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Ферристен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Перфлуброн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Микросферы человеческого альбумина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Галактозы микрочастицы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Перфленапент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Липосомы из фосфолипидов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гексафторид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Полимерные микросферы перфлубутана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экзаметазим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бицизат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йофенамин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йолоприд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Лофлупан (123-I)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 пентетат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Фтор-18 дезоксиглюкоза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Иода-124 2-Бетакарбометокси-3бета(4-Йодофенил)-Тропан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Флутеметамол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Флорбетапир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Флорбетабен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99m-оксидронат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99m-медронат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99m-пирофосфат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99m-дифосфонопропанедикарбоновая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-пентетат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-сукцимер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-мертиадид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-глюкогептонат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 глюконат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этилендицистеин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Хром-51 -эдетат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-дизофенин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-этифенин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-лидофенин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-меброфенин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-галтифенин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наноколлоидный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микроколлоидный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миллимикросферы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-олово коллоидное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-сера коллоидная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-ремимсульфид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-фитат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Селен-75 тауроселхолевая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-пентетат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-технегаз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наноколлоидный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99m-макросалб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99m-микросферы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Криптон-81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Ксенон-127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Ксенон-133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-пертехнетат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Йод-123 -натрия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Йод-131 -натрия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-сестамиби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-тетрофосмин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-тебоксим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-человеческий альбумин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-фурифосмин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-олово помеченные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Технеция (99mtc) апцитид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Йод-125 -челевеческий фибриноген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Йод-125 -человеческий альбумин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Таллий-201 -хлорид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–имциронаб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Хром-51 меченные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Рубидия-82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-человеческий иммуноглобулин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-экзаметазин меченные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-антигранулоцитарные антитела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Технеция (99mtc) сулесомаб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Индий-111 -оксинат меченные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Индий-111 -трополонат меченные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Галлий-67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-антитела к противоопухолевым антигенам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-антимеланомные антитела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-пятивалентный сукцимер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вотумумаб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депретоид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арцитумомаб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(99mtc) гин-октреотид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(99mtc) этарфолатид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Тилманоцепт технеция (99mtc)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Индий-111 -пентетреотид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Индий-111 -сатумомомабпендетид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Индий-111 -противораковые антитела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капромабпентетид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Йод-123 -йобенгуан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Йод-131 -йобенгуан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125-сс49 моноклональные антитела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Флудезоксиглюкоза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Флуородопа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натрия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Фторметилхолин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Фторэтилхолин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Галлий (68ga) эдотреотид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Фторэтил-l-тирозин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Фторэстрадиол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Флуцикловин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–норхолестерол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–холестерол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Йод-131 -альбумин человека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Кобальт-57 -цианокобаламин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Кобальт-58 –цианокобаламин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Селен-75 –норхолестерол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59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Иттрий-90 -цитрат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Иттрий-90 -железа гидроксид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Иттрий-90 -силикат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Фосфор-32 хромофосфат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Самарий-153 гидроксиапатит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Диспросий-165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Эрбий-169 -цитрат -коллоидый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Рений-186 -сульфид коллоидный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Золото-198 –коллоидное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хлорид-89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sm-этилендиаминтетраметилфосфорная кислота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Рений-186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Йод-131 -натрия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–йобенгуан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Тоситумомаб/(131)йод-тоситумомаб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фосфат (фосфор-32)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Ибритумомаб тиуксетан (иттрий-90)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хлорид (223-ra).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Анатомо-терапевтическо-химические коды согласно ВОЗ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международные непатентованные наименования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Лекарственные средства, не имеющие международных непатентованных наименований.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стратегически важных медицинских изделий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зависимости от степени потенциального риска применения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зависимости от степени потенциального риска применения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зависимости от степени потенциального риска применения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зависимости от степени потенциального риска применения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диагностики вне живого организма in vitro (ин витро)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