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2436" w14:textId="1192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курсов повышения квалификации и получения сертификата о прохождении курсов повышения квалификации бонитером (классификатором), техником-осеменатором и специалистом по трансплантации (пересадке) эмбрионов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3 марта 2023 года № 82. Зарегистрирован в Министерстве юстиции Республики Казахстан 13 марта 2023 года № 32047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курсов повышения квалификации и получения сертификата о прохождении курсов повышения квалификации бонитером (классификатором), техником-осеменатором и специалистом по трансплантации (пересадке) эмбрионов.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2023 года № 82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курсов повышения квалификации и получения сертификата о прохождении курсов повышения квалификации бонитером (классификатором), техником-осеменатором и специалистом по трансплантации (пересадке) эмбрионов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прохождения курсов повышения квалификации и получения сертификата о прохождении курсов повышения квалификации бонитером (классификатором), техником-осеменатором и специалистом по трансплантации (пересадке) эмбрионов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племенном животноводстве" (далее – Закон) и определяют порядок прохождения курсов повышения квалификации и получения сертификата о прохождении курсов повышения квалификации бонитером (классификатором), техником-осеменатором и специалистом по трансплантации (пересадке) эмбрионов.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бонитер (классификатор) – физическое лицо, уведомившее уполномоченный орган в области племенного животноводства (далее – уполномоченный орган) о начале (прекращении) деятельности по оказанию услуг по бонитировке;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техник-осеменатор – физическое лицо, уведомившее уполномоченный орган о начале (прекращении) деятельности по оказанию услуг по искусственному осеменению животных;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по трансплантации (пересадке) эмбрионов – физическое лицо, уведомившее уполномоченный орган о начале (прекращении) деятельности по оказанию услуг по получению, криоконсервации и трансплантации (пересадке) эмбрионов племенных животных.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прохождения курсов повышения квалификации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Бонитеры (классификаторы), техники-осеменаторы и специалисты по трансплантации (пересадке) эмбрионов, включенные в государственный электронный реестр разрешений и уведомлений в области племенного животноводства (далее – реестр), один раз в три года в обязательном порядке проходят курсы повышения квалификации.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Исчисление указанного срока начинается с года, следующего за годом внесения уведомления о начале деятельности в области племенного животноводства в реестр.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течение двух лет со дня введения в действие настоящих Правил бонитеры (классификаторы), техники-осеменаторы и специалисты по трансплантации (пересадке) эмбрионов, состоящие в реестре, проходят курсы повышения квалификации. Последующее прохождение курсов повышения квалификации проводится в сроки, предусмотренные пунктом 3 настоящих Правил.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Повышение квалификации бонитера (классификатора), техника-осеменатора и специалиста по трансплантации (пересадке) эмбрионов проводится в виде курсов научными и научно-образовательными организациями Республики Казахстан сельскохозяйственного профиля, или племенными центрами (далее – организации).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осуществляется на основании договора, заключаемого между бонитером (классификатором) (техником-осеменатором, специалистом по трансплантации (пересадке) эмбрионов) и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Повышение квалификации бонитера (классификатора), техника-осеменатора и специалиста по трансплантации (пересадке) эмбрионов осуществляется в соответствии с типовыми программами курсов повышения квалификации бонитера (классификатора), техника-осеменатора и специалиста по трансплантации (пересадки) эмбрионов и объемами их часов, утверждаемыми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4-8)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Бонитер (классификатор), техник-осеменатор и специалист по трансплантации (пересадке) эмбрионов по окончании курсов повышения квалификации проходят тестирование в организации, проводившей повышение квалификации.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получения сертификата о прохождении курсов повышения квалификации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положительном результате оценки знаний по итогам контроля организация, проводившая повышение квалификации, выдает бонитеру (классификатору), технику-осеменатору и специалисту по трансплантации (пересадке) эмбрионов сертификат о прохождении курсов повышения квалификации.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Бонитер (классификатор), техник-осеменатор и специалист по трансплантации (пересадке) эмбрионов, не прошедшие тестирование, проходят повторное тестирование не ранее чем через десять календарных дней со дня прохождения тестирования.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сертификате о прохождении курсов повышения квалификации указываются: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бонитере (классификаторе), технике-осеменаторе, специалисте по трансплантации (пересадке) эмбрионов, прошедшем повышение квалификации (фамилия, имя, отчество (если оно указано в документе, удостоверяющем личность);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организации, проводившей повышение квалификации;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академических часов;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повышения квалификации;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сертификата, город, дата выдачи;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(если оно указано в документе, удостоверяющем личность) и подпись руководителя организации, проводившей повышение квалификации.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Организация, проводившая повышение квалификации, ведет журнал регистрации сертификатов о прохождении курсов повышения квалификации по форме согласно приложению к настоящим Правилам.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Копия сертификата о прохождении курсов повышения квалификации предоставляется бонитером (классификатором), техником-осеменатором, специалистом по трансплантации (пересадке) эмбрионов в территориальные инспекции Комитета государственной инспекции в агропромышленном комплексе Министерства сельского хозяйства Республики Казахстан в течение 10 (десяти) рабочих дней со дня его получения.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инспекции в течение 5 (пяти) рабочих дней представляют списки лиц, прошедших курсы повышения квалификации в Комитет государственной инспекции в агропромышленном комплексе Министерства сельского хозяйства Республики Казахстан (далее – Комитет).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в течение 3 (трех) рабочих дней вносит данные о лицах, прошедших курсы повышения квалификации, в реестр и размещает его на официальном интернет-ресурсе Министерства.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получения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прохождении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бонитером (классификатором),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техником-осеменатором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специалистом по трансплантации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(пересадке) эмбрионов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сертификатов о прохождении курсов повышения квалификации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наличии), индивидуальный идентификационный номер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