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da95" w14:textId="ad2d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эндемичных и реликтовых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7 марта 2023 года № 78. Зарегистрирован в Министерстве юстиции Республики Казахстан 13 марта 2023 года № 32050.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07.03.2023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растительном мире"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эндемичных и реликтовых растений.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7 марта 2023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2023 года № 78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эндемичных и реликтовых растений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латинском языке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Эндемичные растения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Каратау кемпіршөбі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Акантолимон каратавский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Acantholimon karatavicum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Микешина кемпіршөбі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Акантолимон Микешина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Acantholimon mikeschinii Lincz.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Мыңжылқы кемпіршөбі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Акантолимон минжелкенский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Acantholimon minshelkense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 кемпіршөбі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Акантолимон Титова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Acantholimon titovii Lincz.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Ұзынжемісті бипан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Ахорифрагма длинноплодная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Achoriphragma longicarpum (Krasn.) Sojak (Parrya longicarpa Krasn.)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бипаны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Ахорифрагма Павлова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Achoriphragma pavlovii (A. Vassil.) Sojak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 теңгежапырағы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Манжетка саурская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Alchemilla sauri Juz.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жуа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беспомощный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inops Vved.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Қастек жуасы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кастекский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kasteki Popov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Күйік жуасы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куюкский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kujukense Vved.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Жабағыжапырақ жуа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мохнатолистный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lasiophyllum Vved.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Леман жуасы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Лемана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lehmannianum Merckl.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 жуа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горцевидный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oreoprasoides Vved.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жуасы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Сергея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sergii Vved.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Турчин жуасы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турчинский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turtschicum Regel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Валентина жуасы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Валентины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valentinae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Ледебур бадамы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Миндаль Ледебура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ledebouriana (Schltdl.) Y.Y. Yao (Amygdalus ledebouriana Schlecht.)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Тасшыл бұйырғын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Ежовник гипсолюбивый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Anabasis gypsicola Iljin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(Қу) Торғай бұйырғыны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Ежовник тургайский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Anabasis turgaica Iljin et Krasch.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шөмішгүлі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Водосбор каратавский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Aquilegia karatavica Mikesch.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шөмішгүлі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Водосбор Виталия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Aquilegia vitalii Gamajun.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жусаны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аральская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Artemisia aralensis Krasch.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жусаны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верблюдов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camelorum Krasch.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Бөлшекті жусан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пятидольчатая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quinqueloba Trautv.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Шыбық жусан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прутьевидная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kasakorum (Krasch.) Pavlov (Artemisia scopaeformis Ledeb.)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жусан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крепкая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valida Krasch. ex Poljak.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Балқаш сексеуілшесі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Саксаульчик балхашский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Arthrophytum balchaschense (Iljin) Botsch.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Бетпақдала сексеуілшесі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Саксаульчик бетпакдалинский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Arthrophytum betpakdalense Korovin et Mironov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Төмпешік сексеуілше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Саксаульчик подушковидный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Arthrophytum pulvinatum Litv.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Михаила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Astragalus leptopus Popov (A. michaelis Boriss.)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Тамаша астрагал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изящнейший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Astragalus speciosissimus Pavlov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астрагал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укороченный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abbreviatus Kar. et Kir.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Арганат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арганатский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arganaticus Bunge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бадамский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badamensis Popov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Балқаш астрагалы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балхашский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balchaschensis Sumnev.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Тікенжеміс астрагал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щетинистоплодный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chaetolobus Bunge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Ракитник астрагалы (Гүлбұршақ таспа)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ракитниковый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cytisoides Bunge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Георгий астрагалы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Георгия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georgii Gontsch.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сырдарьинский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jaxarticus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каратавский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karataviensis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каратюбский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karatjubeki Golosk.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Қазымбет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казымбетский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kazymbeticus Saposhn. ex Sumnev.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Кендірлік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кендырлыкский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kendyrlykii Popov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Қопал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копальский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kopalensis Lipsky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Крашенинников aстрагалы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(Көкашық таспасы)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Крашенинникова (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krascheninnikovii Kamelin (Astragalus kokaschikii Gamajun.)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Краснова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krasnovii Popov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кустанайский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kustanaicus Popov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Липшиц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Липшица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lipschitzii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Қарабұтақты астрагал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черноветвистый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melanocladus Lipsky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Мокеева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Мокеевой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mokeevae Popov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Жаңапопов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новый Попова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neopopovii Golosk.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Павловский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pavlovianus Gamajun.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Құмшыл астрагал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лысоногий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psilopus Schrenk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мякотный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pulposus Popov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Толықжемісті астрагал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толстоплодный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pycnolobus Bunge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Рубцов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Рубцова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rubtzovii Boriss.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Сархан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сарханский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sarchanensis Gontsch.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Семенова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semenovii Bunge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Жүндес астрагал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косматый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sisyrodites Bunge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Бекіш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дроковидный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spartioides Kar. et Kir.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Тамаша астрагал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изящнейший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speciosissimus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Үштік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почтитройчатый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subternatus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Сумневич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Сумневича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sumneviczii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Текутьев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Текутьева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sisyrodytes Bunge (A. tekutjevii Gontsch.)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теректинский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terektensis Fisjun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Өзгертілген (Үшжапырақты) астрагал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переименованный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трехлисточковый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transnominatus Abdullaeva (Astragalus trifoliolatus Pavlov)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Шарын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чарынский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tscharynensis Popov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турайгырский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turajgyricus Golosk.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уялинский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ujalensis Delile (A. ujalensis Gontsch.)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Көкшіл астрагал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зеленеющий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virens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Мушкетов түйесіңірі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Курчавка Мушкетова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Atraphaxis muschketowii Krasn.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жапырақты түйесіңір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Курчавка вальковатолистая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Atraphaxis teretifolia (Popov) Kom.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бөріқарақаты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Барбарис каркаралинский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Berberis karkaralensis Kornilova et Potapov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Крашенинников сартүтігі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Канкриниелла Крашенинникова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Cancriniella krascheninnikovii (N. Rubtz.) Tzvelev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Бұдыр қиякөлеңі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Осока слабошероховатая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Carex minutiscabra Kuk. ex V.I. Kreez.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Салалы гүлкекіре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Василек двоякоперистый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Centaurea bipinnatifida (Trautv.) Tzvelev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 гүлкекіресі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Василек Крыловский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Centaurea kryloviana Serg.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Күлтиасов гүлкекіресі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Василек Культиасова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Rhaponticoides kultiassovii (Iljin) Negaresh (Centaurea kultiassovii Iljin)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 мүйізжапырақ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Роголистник близкий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Ceratophyllum affine Z.F. Troitsk.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Боссэ ерсағызы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Хондрилла Боссэ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Chondrilla bosseana Iljin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ерсағыз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Хондрилла тощая крупная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Chondrilla macra Iljin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ерсағызы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Хондрилла муюнкумская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Chondrilla mujunkumensis Iljin et Igolk.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Балықкөз торғайоты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Климакоптера тургайская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Climacoptera turgaica (Iljin) Botsch.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ырғайы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Кизильник алатавский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Cotoneaster alatavicus Popov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 ырғайы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Кизильник Краснова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Cotoneaster krasnovii Pojark.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түйетабаны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Парнолистник талды-курганский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Zygophyllum taldykurganicum Boriss.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Азгүлді ырғай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Кизильник малоцветковый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Cotoneaster oliganthа Pojark.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көбенқұйрығы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Кузиния Альберта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Arctium alberti (Regel et Schmalh.) S. López, Romasch., Susanna et N. Garcia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(Cousinia alberti Regel et Schmalh.)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Ошаған көбенқұйрығы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Кузиния лопуховая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Arctium arctiodes Kuntze (Cousinia arctioides Schrenk)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Бұдырлы көбенқұйрығы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Кузиния шершавая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Cousinia aspera (Kult.) Karmysch.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Гомолицкий көбенқұйрығы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Кузиния Гомолицкого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Cousinia gomolitzkii Juz. ex Tscherneva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Іріжапырақты көбенқұйрығы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Кузиния крупнолистая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Arctium grandifolium (Kult.) S. López, Romasch., Susanna et N.Garcia (Cousinia grandifolia Kult.)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Мыңжылқы көбенқұйрығы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Кузиния минжелкенская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Cousinia mindshelkensis B.Fedtsch.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Перовский көбенқұйрығы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Кузиния перовская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Cousinia perovskiensis (Bornm.) Juz. ex Tscerneva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көбенқұйрығы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Кузиния туркестанская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Cousinia turkestanica (Regel) Juz.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Ұғам көбенқұйрығ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Кузиния угамская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Arctium ugamense (Karmysch.) S. López, Romasch., Susanna et N. Garcia (Cousinia ugamensis Karmysch.)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 көбенқұйрығы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Кузиния дурнишникоглавая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Cousinia xanthiocephala Tscherneva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Эльпассов арамсояуы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эльпасовская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Cuscuta elpassiana Pavlov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арамсояуы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каратавская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karatavica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Жоңғар сәлемшөбі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Сыть джунгарская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Cyperus songoricus Kar. et Kir.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Сауыр тегеурінгүлі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Живокость саурская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Delphinium sauricum Schischk.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Құмдық борсақ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Дендростеллера песчаная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Dendrostellera ammodendron (Kar. et Kir.) Botsch.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жыланбасы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Змееголовник каратауский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Dracocephalum karataviense Pavlov et Roldug.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жыланбасы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Змееголовник Павлова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Dracocephalum pavlovii Roldug.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Ақсабақ лақса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Мордовник белостебельный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Echinops albicaulis Kar. et Kir.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лақсасы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Мордовник казахский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Echinops kasakorum Pavlov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Түкті лақса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Мордовник пушисточешуйчатый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Echinops pubisquameus Ilin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лақсасы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Мордовник зайсанский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Echinops saissanicus (B. Keller) Bobr.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 лақса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Мордовник почтиголый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Echinops subglaber Schrenk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Доғалы бидайық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Пырейник дуговидный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Elymus arcuatus (Golosk.) Tzvelev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Көгілдір бидайық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Пырейник сизейший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Elymus glaucissimus (Popov) Tzvelev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құмдақшөбі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азиатская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Eremogone asiatica (Schischk.) Ikonn.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Тұрлан құмдақшөбі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Пустынница турланская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Eremogone turlanica (Bajt.) Czer.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Туыстас шөлмасақ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Зопничек родственный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Phlomoides affinis (Schrenk) Salmaki (Eremostachys affinis Schrenk)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шөлмасақ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Зопничек колесовидный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Phlomoides rotala (Schrenk ex Fisch., C.A. Mey. et Avé-Lall.) Salmaki (Eremostachys rotata Schrenk ex Fisch. et C.A. Mey.)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 сүттігені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Молочай Ярослава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Euphorbia yaroslavii Poljakov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Тұтастегеурінді көздәрісі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Очанка цельнолопастная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Euphrasia integriloba Dmitrieva et Rubtzov ex Karmysch.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көздәрісі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Очанка каратавская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Euphrasia karataviensis Govor. ex Karmysch.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 сасыр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Ферула гладкая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Ferula glaberrima Korovin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Гипсшіл сасыр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Ферула гипсовая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Ferula gypsacea Korovin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Қалыңжапырақ сасыр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Ферула толстолистная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Ferula pachyphylla Korovin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сасыр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Ферула ксероморфная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Ferula xeromorpha Korovin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иттабаны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Франкения закаратавская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Frankenia bucharica subsp. transkaratavica (Botsch.) Chrtek (Frankenia transkaratavica Botsch.)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Угам қазжуасы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Гусиный лук угамский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Gagea ugamica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Истод далазығыры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Солонечник истодовидный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Galatella polygaloides Novopokr.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 далазығыры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Солонечник скальный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Galatella saxatilis Novopokr.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 домалатпасы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Галимокнемис Миронова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Halimocnemis mironovii Botsch.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Жоңғар тұтасжапырағы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Цельнолистник джунгарский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Haplophyllum dshungaricum Rubtz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Коровин тұтасжапырағы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Цельнолистник Евгения Коровина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Haplophyllum eugenii-korovinii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сабақты тұтасжапырақ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Цельнолистник многостебельный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Haplophyllum multicaule Vved.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Бектауата тиынтағы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Копеечник бектауатавский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Hedysarum bectauatavicum Bajt.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 тиынтағы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Копеечник хантауский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Hedysarum chantavicum Popov ex Bajt.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Бозгүл тиынтақ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Копеечник бледноцветковый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Hedysarum pallidiflorum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тиынтағы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Копеечник Павлова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Hedysarum pavlovii Bajt.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Николай Ковалевск немесе түкті тиынтағы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Копеечник Николая или волосистый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Hedysarum nikolai Kovalevsk. (Hedysarum villosum Pavlov)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сүйелжазар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Гелиотроп маленький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Heliotropium parvulum Popov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Ойма шытыршық немесе ойма сәден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Вайда желобчатая или Самерария желобчатая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Isatis canaliculata (Vass.) V. Boczantzeva (Sameraria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canaliculata Vassilcz.)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 шытыршығы немесе сәдені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Вайда пустынная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Самерария пустынная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Isatis deserti (N. Busch.) V. Boczantzeva (Sameraria deserti N. Busch)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Бұталы шытыршық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Вайда кустарниковая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Isatis frutescens Kar. et Kir.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шытыршық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Вайда крупнейшая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Isatis maxima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шиқылдағы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Юнона алмаатинский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Juno almaаtensis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ақжапырағы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Наголоватка алмаатинская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Jurinea almaatensis Iljin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ақжапырағы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Наголоватка алтайская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Jurinea altaica Iljin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Гүлсерікті ақжапырағы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Наголоватка прицветничковая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Jurinea bracteata Regel et Schmalh.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Аяқбас ақжапырағы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Наголоватка головоногая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Jurinea cephalopoda Iljin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Чиликин ақжапырағы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Наголоватка Чиликиной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Jurinea czilikinoana Iljin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Жоңғар ақжапырағы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Наголоватка джунгарская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Jurinea dschungarica (N. Rubtz) Iljin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ақжапырағы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Наголоватка превосходная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Jurinea eximia Tek.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Федченко ақжапырағы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Наголоватка Федченко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Jurinea fedtschenkoana Iljin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ақжапырағы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Наголоватка каратавская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Jurinea karatavica Iljin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Қазахстан ақжапырағы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Наголоватка казахстанская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Jurinea kazachstanica Iljin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Кнорринг ақжапырағы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Наголоватка Кнорринговская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Jurinea knorringiana Iljin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Крашенинников ақжапырағы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Наголоватка Крашенинникова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Jurinea krascheninnikovii Iljin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Тастақшыл ақжапырағы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Наголоватка камнелюбивая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Jurinea lithophila N.Rubtz.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ақжапырағы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Наголоватка горная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Jurinea monticola Iljin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Көпбасты ақжапырағы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Наголоватка многоглавая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Jurinea multiceps Iljin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Қарағайлық ақжапырағы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Наголоватка сосняковая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Jurinea pineticola Iljin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Тамырсабақты ақжапырағы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Наголоватка корневищная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Jurinea rhizomatoidea Iljin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ақжапырақ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Наголоватка мощная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Jurinea robusta Schrenk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Түймебас ақжапырақ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Наголоватка серпуховидная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Jurinea serratuloides Iljin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 ақжапырағы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Наголоватка Спиридонова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Jurinea spiridonovii Iljin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Құрғақшыл ақжапырақ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Наголоватка ксерофитная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Jurinea xerophytica Iljin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Андросов қоянжырығы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Зайцегуб Андросова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Lagochilus androssowii Knorr.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Ұзынтіс қоянжырық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Зайцегуб длиннозубый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Lagochilus longidentatus Knorr.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 кәріқызы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Липучка корончатая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Lappula coronifera Popov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жемісті кәріқыз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Липучка двуплодная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Lappula diploloma (Schrenk) Guerke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Жалаңаш кәріқыз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Липучка оголенная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Lappula glabrata Popov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Липшиц кәріқызы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Липучка Липшица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Lappula lipschitzii Popov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сасықшөп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 серый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Leonurus incanus V.Crecz. et Kuprian.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Түстікжоңғар кәрітікені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Лепехиниелла южноджунгарская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Lepechiniella austrodshungarica Golosk.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кәрітікені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Лепехиниелла Михаила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Lepechiniella michaelis Golosk.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Кіндіктүс кәрітікені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Лепехиниелла пупковидная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Lepechiniella omphaloides (Schrenk) Popov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шытырмағы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Клоповник каратавский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Lepidium karataviense Regel et Schmalh.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Қарату сетені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Лепидолофа каратавская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Lepidolopha karatavica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Шашақты қияқ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Волоснец растопыренный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Leymus divaricatus (Drob.) Tzvelev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Шоғыр қияқ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Волоснец пучковатый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Leymus divaricatus (Drobow) Tzvelev (Leymus fasciculatus (Roshev.) Tzvelev)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 сарыаңдызы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Бузульник Карелина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Ligularia kareliniana Stschegl.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сарыаңдызы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Бузульник Павлова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Ligularia pavlovii (Lipsch.) Cretz.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Михельсон кермгі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Кермек Михельсона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Limonium michelsonii Lincz.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Іріжапырақ сиякөк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Льнянка крупнолистная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Linaria macrophylla Kuprian.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Ұзынгүлсағақ сиякөк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Льнянка длинноцветоножковая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Linaria pedicellata Kuprian.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Бұтақты сиякөк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Льнянка ветвистая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Linaria ramosa (Kar.et Kir.) Kuprian.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 тергүлі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Дербенник Комарова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Lythrum komarovii Murav.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балшөбі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Крупноплодник илийский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Megacarpaea iliensis Golosk. et Vass.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көкжалбызы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Котовник заилийский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Nepeta transiliensis Pojark.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күреңкөкгүлі \қызыладыраспан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Недзвецкия семиреченская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Incarvillea semiretschenskia (B. Fedtsch.) Grierson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(Niedzwedzkia semiretschenskia B. Fedtsch.)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эспарцеті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 алатауский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Onobrychis alatavica Bajt.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кекіресі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алмаатинский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almaatensis Bajt.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кекіресі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птичий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avis Saposhn.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Боскөл кекіресі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боскульский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bosculensis Golosk.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Қысқасабақ кекіре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короткостебельный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brevicaulis Ledeb.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Тарбикөк кекре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оттопыренноседой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canopatula Vass.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Хоргос кекіресі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хоргосский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chorgossica Vass.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Мортық кекіре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меловый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cretacea N. Basil.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Үшкіртиынтақ кекіре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острокопеечный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cuspidata Bunge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Бұдыр кекіре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шиповатый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echidna Vved.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Фетисов кекіресі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Фетисова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fetisowii Bunge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Алаяқ кекіре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разноножковый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heteropoda Bunge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кекресі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каратавский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karataviensis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Кетмен кекіресі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ketmenica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ketmenica Saposhn.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кекіресі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мугоджарский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gebleriana Schrenk (Oxytropis mugodsharica Bunge)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Недзвецкий кекіресі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Недзвецкого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niedzweckiana Popov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 кекіресі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шубный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pellita Bunge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Томпақ кекіре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подушковидный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pulvinoides Vass.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 кекіресі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саркандский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sarkandensis Vass.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кекіресі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Сатпаева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satpaevii Bajtenov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Сауыр кекіресі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саурский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saurica Saposhn.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Шренк кекіресі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Шренка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schrenkii Trautv.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 кекіресі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Семенова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semenowii Bunge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Тікенді кекіре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колючконосный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spinifer Vass.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 кекіре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головчатый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subcapitata Gontsch.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Шоғыр кекіре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почтимутовчатый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subverticillaris Ledeb.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кекіресі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талгарский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talgarica Popov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Жабағы кекіре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войлочный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tomentosa Gontsch.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емшөбі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Паракариум каратавский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Mattiastrum karataviense (Pavlov ex Popov) Czerep.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(Paracaryum karataviense Pavlov ex Popov)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Шу-іле қандыгүлі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Мытник чуилийский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Pedicularis czuiliensis Semiotr.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 қандыгүлі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Мытник кокпакский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Pedicularis kokpakensis Semiotr.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Масальский қандыгүлі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Мытник Масальского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Pedicularis masalskyi Semiotr.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қандыгүлі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Мытник тарбагатайский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Pedicularis interrupta subsp. Tarbagataica (Semiotr.) Kamelin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(Pedicularis tarbagataica Semiotr.)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Терістік шөлмасақ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Зопничек или Пустынноколосник северный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Phlomoides septentrionalis (Popov) Adyl., Kamelin et Machmedov (Eremostachys septentrionalis (Popov) Golosk.)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Шу-іле шөлмасағы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Зопничек (Фломоидес) или Пустынноколосник чуилийский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Phlomoides czuiliensis (Popov) Adyl., Kamelin et Machmedov (Eremostachys czuiliensis Golosk.)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Жалғантостағаншашөлмасақ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Зопничек (Фломоидес) или Пустынноколосник голочашечный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Phlomoides gymnocalyx (Schrenk) Adyl., Kamelin et Machmedov (Eremostachys gymnocalyx)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шөлмасақ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Зопничек или Пустынноколосник илийский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Phlomoides iliensis (Popov) Adyl., Kamelin et Machmedov. (Eremostachys iliensis Regel)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Тарақша шөлмасақ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Зопничек (Фломоидес) гребенчатый (Пустынноколосник гребенчатый)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Phlomoides pectinata (Popov) Adyl., Kamelin et Machmedov (Eremostachys pectinata Popov)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Сортаң соршөп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Физандра солончаковая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halimocnemis Botsch. (Physandra halimocnemis (Botsch.) Botsch.)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Голоскоков түкқатары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Волосореберник Голоскокова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Pilopleura goloskokovii (Korovin) Pimenov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қоңырбасы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Мятлик коксуйский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Poa koksuensis Golosk.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Шренк қазтабаны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Лапчатка Шренка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Potentilla schrenkiana Regel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Үлпілдекгүл сайсабақ немесе батан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Прангос или Шренкия пушистоцветковая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Prangos lachnantha (Korovin) Pimenov et Kljuykov (Schrenkia lachnantha Korovin)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Бөгдешөлмасақ тәрізді жалған сорғыш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Ложная шандра пустынноколосниковая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Pseudomarrubium eremostachydioides Popov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жалған бозкілемі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Ложноочиток каратавский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Pseudosedum karatavicum Boriss.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Ұзынсабақ ақмамық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Бескильница большеногая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Puccinellia macropus V. Krecz.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 кестежусаны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Поповник или пиретрум Келлера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Tanacetum kelleri (Krylov et Plotn.) Takht. (Pyrethrum kelleri (Kryl. et Plotn.) Krasch.)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 сарышешек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Рамматофиллюм кустарниковый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Rhammatophyllum frutex Botsch. et Vved.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Томпақ қарақат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 кубарчатая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turbinatum Pojark.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 жуантамыр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Риндера ежистая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Rindera echinata Regel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раушаны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 джаркентский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dsharkenti Chrschan.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Тікенді раушан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 колючейший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potentilliflora Chrshan. et Popov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немесе Сильвергельм раушаны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 илийский (Шиповник Сильвергельма)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iliensis Chrshan. (Rosa silverhjelmii Schrenk)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риян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Марена меловая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Rubia cretacea Pojark.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 Қымыздығы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Щавель Комарова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Rumex komarovii Schischk. et Serg.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Траутфеттер Шалфейі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 Траутфеттера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Salvia trautvetteri Regel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Жағалық шелна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Кровохлебка береговая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Sanguisorba riparia Juz.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Микешин шұбаршөбі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Соссюрея Микешина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Saussurea mikeschinii Iljin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Нина шұбаршөбі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Соссюрея Нины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Saussurea ninae Iljin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Жалған әсемтүс шұбаршөп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Соссюрея ложнопрелестная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Saussurea pseudoblanda Lipsch. ex Filat.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Шоғыр батан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Шренкия скученная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Schrenkia congesta Korovin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Культиясов батаны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Шренкия Культиасова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Schrenkia kultiassovii Korovin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Бұдыр батан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Шренкия сосочковая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Schrenkia papillaris Regel et Schmalch.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Маргарита өжірі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Щуровския Маргариты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Schtschurowskia margaritae Korovin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Бесмүйіз склеротиярия, қаттыкүлте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Жестковенечник пятирогий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Sclerotiaria pentaceros (Korovin) Korovin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Қалампыр таусағыз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Козелец гвоздиковидный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Scorzonera dianthoides (Lipsch. et Krasch.) Lipsch.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Франше таусағызы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Козелец Франше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Scorzonera franchetii Lipsch.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Жоңғар сабынкөгі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Норичник джунгарский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Scrophularia dshungarica Golosk. et Tzagolova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Нұрания сабынкөгі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Норичник Нурании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Scrophularia nuraniae Tzagolova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Андросов томағашөбі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Шлемник Андросова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Scutellaria androssovii Juz.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томағашөбі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Шлемник каратавский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Scutellaria karatavica Juz.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Курсанов томағашөбі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Шлемник Курсанова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Scutellaria kurssanovii Pavlov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Қайықша томағашөп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Шлемник лодочковый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Scutellaria navicularis Juz.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Түбірлі томағашөп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Шлемник почтидернистый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Scutellaria subcaespitosa Pavlov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Культиясов каратавиясы, ащытамыры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Каратавия Культиасова (Гирча Культиасова, Клинолопастник Культиасова)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Karatavia kultiassovii (Korovin) Pimenov et Lavrova (Selinum kultiassovii Korovin)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зиягүлі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Крестовник Ильина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Senecio iljinii Schischk.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Северцов жартасшөбі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Сергия Северцова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Sergia sewerzowii (Regel) Fed.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 тырнашөбі, шатырбасы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Жабрица, порезник Миронова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Seseli mironovii (Korovin) Pimenov et Sdobnina (Libanotis mironovii Korovin)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Түрліқалақ сылдыршөп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Смолевка неравнолопастная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Silene anisoloba Schrenk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сылдыршөбі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Смолевка сырдарьинская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Silene jaxartica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Муслим сылдыршөбі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Смолевка Муслима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Silene muslimii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Шренк тобылғытүсі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Таволгоцвет Шренка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Spiraeanthus schrenkianus Maxim.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стеллеропсис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Стеллеропсис тарбагатайский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Diarthron tarbagataicum (Pobed.) Kit Tan (Stelleropsis tarbagataica Pobed.)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большеголовник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Большеголовник каратавский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Leuzea karatavica (Regel et Schmalh.) Holub (Stemmacantha karatavica (Regel et Schmalh.) M. Dittrich)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 ложноволосатик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Stipa pseudocapillata Roshev.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Шымыр ергеш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Строгановия коренастая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Lepidium robustum (Pavlov) Al-Shehbaz (Stroganowia robusta Pavlov)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Жебежапырақ ергеш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Строгановия стрелолистная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Lepidium sagittatum (Kar. et Kir.) Al-Shehbaz (Stroganowia sagittata Kar. et Kir.)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Траутфеттер ергеші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Строгановия Траутфеттера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Lepidium trautvetteri (Botsch.) Al-Shehbaz (Stroganowia trautvetteri Botsch.)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Голоскоков сертебесі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Танацетопсис Голоскокова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Tanacetopsis goloskokovii (Poljak.) Karmysch.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Пятаева сертебесі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Танацетопсис Пятаевой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Tanacetopsis pjataevae (Kovalevsk.) Karmysch.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Тастақ түймешетен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Пижма скальная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Tanacetum saxicola (Krasch.) Tzvelev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түймешетен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Пижма улутавская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Tanacetum ulutavicum Tzvelev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Жалпақкүлтелі бұжырдән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Ямкосемянник широколепестный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Eutrema platypetalum (Schrenk) Al-Shehbaz et Warwick (Taphrospermum platypetalum Schrenk)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бақбағы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Одуванчик алатавский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Taraxacum alatavicum Schischk.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бақбағы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Одуванчик каратавский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Taraxacum karatavicum Pavlov ex Schischk.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бақбақ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Одуванчик крупный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Taraxacum magnum Kovalevsk.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бақбақ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Одуванчик маленький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Taraxacum perpusillum Schischk.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Сапожников бақбағы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Одуванчик Сапожникова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Taraxacum saposhnikovii Schischk.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Ұржар бақбағы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Одуванчик урджарский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Taraxacum urdzharense Orazova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Қызылтіл зиягүл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Пепельник, крестовник огненно-язычковый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Tephroseris pyroglossa (Kar. et Kir.) Holub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(Senecio pyroglossus Kar. et Kir.)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Топжапырақты жебір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Тимьян частолистный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Thymus crebrifolius Klokov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Шөлдік жебір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Тимьян пустынник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Thymus eremita Klokov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 жебірі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Тимьян каратавский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Thymus karatavicus A. Dmitr. ex Gamajun.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 қойжелкегі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Козлобородник Карелина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Tragopogon karelinii S.A. Nikitin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қызғалдағы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Тюльпан Регеля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Tulipa regelii Krasn.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түйетабаны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Парнолистник балхашский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Zygophyllum balchaschense Boriss.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Бетпақдала түйетабаны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Парнолистник бетпакдалинский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Zygophyllum betpakdalense Golosk. et Semiotr.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Найза түйетабан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Парнолистник остроконечный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Zygophyllum cuspidatum Boriss.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Айырша түйетабан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Парнолистник вильчатый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Zygophyllum furcatum C.A. Mey.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түйетабаны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Парнолистник каратавский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Zygophyllum karatavicum Boriss.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түйетабаны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Парнолистник копальский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Zygophyllum kopalense Boriss.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Ұсақжеміс түйетабан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Парнолистник мелкоплодный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Zygophyllum borissovae Beier et Thulin (Z. microcarpum Boriss.)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Үшқосақ түйетабан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Парнолистник почти трехпарный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Zygophyllum subtrijugum C.A. Mey.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Реликтовые растения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Альпі қылтанағы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Двурядник альпийский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Diphasiastrum alpinum (L.) Holub (Lycopodium alpinum L.)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Таңдамалы плаун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Баранец обыкновенный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Huperzia selago (L.) Bernh. ex Schrank et Mart. (Lycopodium selago L.)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Шолпаншаш сүмбіл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Адиантум венерин волос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Adiantum capillus-veneris L.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Мыңжылқы усасыршөбі папоротник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Щитовник мынжылкинский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Dryopteris mindshelkensis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Жаңғақты Лотос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орехоносный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Nelumbo nucifera Gaertn.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Жылтыр жанаргүл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Адонис золотистый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Adonis chrysocyathus Hook. f. et Thomson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 айдаршөбі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Хохлатка Семенова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Corydalis semenovii Regel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Потанин құмдақшөбі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Потанина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Arenaria potaninii Schischk.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сылдыршөп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Смолевка меловая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Silene cretacea Fisch. ex Spreng.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Әулиеата аққаңбағы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Качим аулиеатинский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Gypsophila aulieatensis B. Fedtsch.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сексеуілшесі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Саксаульчик илийский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Arthrophytum iliense Iljin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 тарбақайы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Рафидофитон Регеля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Rhaphidophyton regelii (Bunge) Iljin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Жұмыртқа-жапырақ түйесіңір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Курчавка вальковатолистая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Atraphaxis teretifolia (Popov) Kom.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Мушкетов түйесіңірі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Курчавка Мушкетова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Atraphaxis muschketowii Krasn.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Жинақты рауғаш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Ревень компактный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Rheum compactum L. (Rheum altaicum Losinsk.)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Виттрок рауғашы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Ревень Виттрока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Rheum wittrockii Lundstr.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Кауфман ирекжапырағы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Иконниковия кауфмановская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Ikonnikovia kaufmanniana (Regel) Lincz.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Михельсон кермегі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Кермек Михельсона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Limonium michelsonii Lincz.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Резниченко кермегі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Кермек резниченковский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Limonium rezniczenkoanum Lincz.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емен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 черешчатый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Quercus robur L.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Жабысқақ қандағаш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Ольха черная (клейкая)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Alnus glutinosa (L.) Gaertn.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Қотыр қайың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Береза повислая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Betula pendula Roth (Betula talassica Poljak.)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Шатырша қысшылшөп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Зимолюбка зонтичная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Chimaphila umbellata (L.) W.P.C. Barton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Андросов жыңғылы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Гребенщик Андросова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Tamarix androssowii Litv.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Берқара терегі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Тополь беркаринский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Populus berkarensis Poljak.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Қаражемісті итжүзім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Переступень черноплодный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Bryonia melanocarpa Nabiev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дәуаяғы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Долгоног снеговой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Macropodium nivale (Pall.) R. Br.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Жалғанжүрек жапырақты эутрема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Эвтрема ложносердцелистная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Eutrema pseudocordifolium Popov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Жүрекжапырақты ергеш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Строгановия сердцелистная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Stroganowia cardiophylla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Жебежапырақты ергеш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Строгановия стрелолистная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Stroganowia sagittata Kar. et Kir.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пайыз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Штубендорфия тонкая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Stubendorffia gracilis (Pavlov) Botsch. et Vved.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 қатыран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Катран беззубый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Crambe edentula Fisch. et C.A. Mey. ex Korsh.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Кавказ таудағаны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 кавказский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Celtis caucasica Willd.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 сүттіген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Молочай твердобокальчатый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Euphorbia sclerocyathium Korovin et Popov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қасқыржидегі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Волчник алтайский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Daphne altaica Pall.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Үрмешікті субүршік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Альдрованда пузырьковая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Aldrovanda vesiculosa L.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таутобылғысы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Сибирка алтайская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Sibiraea laevigata (L.) Maxim. (Sibiraea altaiensis (Laxm.) C.K. Schneid.)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Шренк тобылғытүсі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Таволгоцвет Шренка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Spiraeanthus schrenkianus (Fisch. et C.A. Mey.) Maxim.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Парсы шетені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Рябина персидская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Sorbus persica Hedl.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Недзвецкий алмасы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 Недзвецкого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Malus niedzwetzkyana Dieck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Сиверс алмасы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 Сиверса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Malus sieversii (Ledeb.) M. Roem.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Күмәнді долана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 сомнительный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Crataegus ambigua C.A. Mey. ex A.K. Becker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Шегіршінжапырақты тасжаңғақ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Луизеания вязолистая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Louiseania ulmifolia (Franch.) Pachom. (Aflatunia ulmifolia (Franch.) Vassilcz.)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 жаңғағы,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Рогульник плавающий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Trapa natans L.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Жоңғар майқарағаны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Майкараган джунгарский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Calophaca soongorica Kar. et Kir.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 таспасы, астрагалы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джимский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dshimensis Gontsch.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Мияжапырақты астрагал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солодколистный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 glycyphyllos L.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Инелі кекіре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Остролодочник иглистый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Oxytropis hystrix Schrenk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Шыбыкша тиынтақ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Копеечник прутьевидный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Hedysarum scoparium Fischer et C. Meyer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Ледебур чинасы, атбұршағы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 Ледебура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Lathyrus ledebourii Trautv.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жұмсақжеміс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Мягкоплодник критмолистный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Malacocarpus crithmifolius (Retz.) C.A. Mey.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пісте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Фисташка настоящая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Pistacia vera L.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Коопман өгейбұтасы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Бересклет Коопмана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Euonymus koopmannii Lauche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Минквиц кендіршесі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Ленец Минквиц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Thesium minkwitzianum B. Fedtsch.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орманоты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Подлесник европейский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Sanicula europaea L.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Қылтанақты дәлен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Осмориза остистая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Osmorhiza aristata (Thunb.) Rydb.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Күлтиасов батаны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Шренкия Культиасова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Schrenkia kultiassovii Korovin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Маргарита өжірі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Щуровския Маргариты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Schtschurowskia margaritae Korovin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ақшатыры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Козополянския туркестанская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Kosopoljanskia turkestanica Korovin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Күлтиасов ащытамыры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Каратавия или Гирча Культиасова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Karatavia kultiassovii (Korovin) Pimenov et Lavrova (Selinum kultiassovii Korovin)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Желбезекше ледебуриелла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Ледебуриелла жабрицевидная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Ledebouriella seseloides (Hoffm.) H. Wolff.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жапырақты тырнашөп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Медиазия крупнолистная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Mediasia macrophylla (Regel et Schmalh.) Pimenov (Seseli macrophyllum Regel et Schmalh.)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Гипсшіл сасыр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Ферула гипсовая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Ferula gypsacea Korovin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 сасыры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Ферула сибирская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Ferula sibirica Willd. (Ferula peucedanifolia Willd. ex Spreng.)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 сасыры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Ферула Крылова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Ferula krylovii Korovin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сасыры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Ферула ксероморфная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Ferula xeromorpha Korovin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Cөгетi сасыры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Ферула сюгатинская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Ferula sugatensis Bajt.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Шу-Іле шыбынқанаты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Гиалолена чу-илийская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Hyalolaena schuiliensis (Pavlov ex Korovin) Pimenov et Kljuykov (Tugaja iliensis Bajt.)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Қалқанды асаймұса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Забелия (Абелия) щитковидная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Zabelia corymbosa (Regel et Schmalh.) Makino (Abelia corymbosa Regel et Schmalh.)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Қоқан салпысы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Морина кокандская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Morina kokanica Regel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Резниченко рияны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Марена Резниченковская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Rubia rezniczenkoana Litv.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Соғды шағаны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 согдийский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Fraxinus sogdiana Bunge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Жағастай дембеті.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Мертензия джагастайская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Mertensia dshagastanica Regel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Кірпі қаратұқым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Черепоплодник ежистый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Craniospermum echioides (Schrenk) Bunge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Ақсары жуантамыр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Риндера светло-желтая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Rindera ochroleuca Kar. et Kir.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емшөбі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Паракариум каратавский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Paracaryum karataviense Pavlov ex Popov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бөденешөбі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Вероника алатавская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Veronica alatavica Popov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Жапырақсыз допшагүл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Шаровница точечная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Globularia punctata Lapeyr.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недзвецкиясы, қызыладыраспан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Инкарвиллея семиреченская (Недзвецкия семиреченская)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Incarvillea semiretschenskia (B. Fedtsch.) Grierson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(Niedzwedzkia semiretschenskia B. Fedtsch.)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Зинаида шөлмасағы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Зопничек Зинаиды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Phlomoides zenaidae (Popov) Adylov, Kamelin et Makhm. (Eremostachys zenaidae Popov)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Садақша найзабас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Метастахидиум стреловидный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Metastachydium sagittatum (Regel) C.Y. Wu et H.W. Li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Северцов шөлмасақ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Зопничек Северцова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Phlomoides sewerzovii (Herder) Mathiesen (Eremostachys sewerzovii Herder,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Pseudoeremostachys sewerzowii (Herder) Popov)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Шөлмасақтүс жалғансорғыш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Ложная шандра пустынноколосниковая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Pseudomarrubium eremostachydioides Popov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Көрікті ойраш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Островския великолепная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Ostrowskia magnifica Regel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Дарабас ершін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Криптокодон одноглавый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Cryptocodon monocephalus (Trautv.) Fed.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тау-сағыз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Козелец таусагыз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Scorzonera tau-saghyz Lipsch. et Bosse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Тамаша ассүттіген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Латук удивительный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Lactuca mira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бақбағы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Одуванчик Виталия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Тaraxacum vitalii Orazova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Микешин шұбаршөбі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Соссюрея Микешина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Saussurea mikeschinii Iljin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Қатпарлы шұбаршөбі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Соссюрея обернутая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Saussurea involucrata (Kar. et Kir.) Sch. Bip.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Аяқбас ақжапырақ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Наголоватка головоногая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Jurinea cephalopoda Iljin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ақжапырақ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Наголоватка мощная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Jurinea robusta Schrenk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Гүлкекіре себетбас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Плагиобазис васильковый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Plagiobasis centauroides Schrenk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сетені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Лепидолофа каратавская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Lepidolopha karatavica Pavlov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Дәрмене жусан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цитварная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cina Berg ex Poljakov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лапыз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Безвременник желтый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Colchicum luteum Baker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Бұйра лалагүл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Лилия кудрявая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Lilium martagon L.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Түпті жуа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дернистый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caespitosum Siev. ex Bong. et C.A. Mey.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Ұсақторлы жуа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мелкосетчатый, черемша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microdictyon Prokh.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Тамырлы жуа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многокорневой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polyrhizum Turcz. ex Regel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 жуасы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монгольский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mongolicum Regel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Піскем жуасы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пскемский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pskemense B. Fedtsch.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жуасы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Суворова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suworowii Regel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Турчин жуасы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турчинский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turtschicum Regel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Эдуард жуасы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Эдуарда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eduardii Stearn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Қосжапырақты жұпаршөп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Любка двулистная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Platanthera bifolia (L.) Rich.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Фукс сүйсіні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Пальчатокоренник или ятрышник Фукса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Dactylorhiza fuchsii (Druce) Soo (Orchis fuchsii Druce)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Леманн иткүшаласы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Эминиум Леманна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Eminium lehmannii (Bunge) O. Kuntze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