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4481" w14:textId="03d4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16 ноября 2009 года № 495 "Об утверждении Правил ведения бюджетного учета"</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10 марта 2023 года № 253. Зарегистрирован в Министерстве юстиции Республики Казахстан 13 марта 2023 года № 32053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ноября 2009 года № 495 "Об утверждении Правил ведения бюджетного учета" (зарегистрирован в Реестре государственной регистрации нормативных правовых актов под № 5962)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бюджетного учета,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xml:space="preserve">
      "расшифровка по счетам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(предназначен для учета КСН платных услуг, благотворительной помощи, временного размещения денег, целевого финансирования, реконвертации внешнего займа или связанного гранта, Национального фонда Республики Казахстан (далее – Национальный фонд), Фонда компенсации потерпевшим, Фонда поддержки инфраструктуры образования, счета местного исполнительного органа по поддержке инфраструктуры образования,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 (далее – трансферты ФСМС), Евразийского экономического союза, счетов субъектов квазигосударственного сектора, счетов операторов финансовой и (или) нефинансовой поддержки, счетов государственных закупок, счета дирекции по реализации пилотного национального проекта в области образования, счетов сумм до выяснения, счета вознаграждения на остаток денег, находящихся на едином казначейском счете;";</w:t>
      </w:r>
    </w:p>
    <w:bookmarkEnd w:id="4"/>
    <w:bookmarkStart w:name="z9" w:id="5"/>
    <w:p>
      <w:pPr>
        <w:spacing w:after="0"/>
        <w:ind w:left="0"/>
        <w:jc w:val="both"/>
      </w:pPr>
      <w:r>
        <w:rPr>
          <w:rFonts w:ascii="Times New Roman"/>
          <w:b w:val="false"/>
          <w:i w:val="false"/>
          <w:color w:val="000000"/>
          <w:sz w:val="28"/>
        </w:rPr>
        <w:t xml:space="preserve">
      части восьмую и девятую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5"/>
    <w:bookmarkStart w:name="z10" w:id="6"/>
    <w:p>
      <w:pPr>
        <w:spacing w:after="0"/>
        <w:ind w:left="0"/>
        <w:jc w:val="both"/>
      </w:pPr>
      <w:r>
        <w:rPr>
          <w:rFonts w:ascii="Times New Roman"/>
          <w:b w:val="false"/>
          <w:i w:val="false"/>
          <w:color w:val="000000"/>
          <w:sz w:val="28"/>
        </w:rPr>
        <w:t>
      "Баланс Комитета казначейства отражает остатки денег на ЕКС, КСН республиканского и местных бюджетов, на счете внешних займов, на КСН платных услуг, благотворительной помощи, временного размещения денег, целевого финансирования, реконвертации внешнего займа или связанного гранта, Национального фонда, Фонда компенсации потерпевшим, Фонда поддержки инфраструктуры образования, счетах местных исполнительных органов по поддержке инфраструктуры образования, трансфертов ФСМС, на счете Евразийского экономического союза, на счетах субъектов квазигосударственного сектора, на счетах операторов финансовой и (или) нефинансовой поддержки, на счетах государственных закупок, счете дирекции по реализации пилотного национального проекта в области образования, на счетах в иностранной валюте, на счетах сумм до выяснения, на счете вознаграждения на остаток денег, находящихся на едином казначейском счете, на счете по деньгам в расчетах, по недостачам местных бюджетов (далее – МБ), по размещению во вклады (депозиты) Национального Банка Республики Казахстан (далее – Национальный Банк).</w:t>
      </w:r>
    </w:p>
    <w:bookmarkEnd w:id="6"/>
    <w:bookmarkStart w:name="z11" w:id="7"/>
    <w:p>
      <w:pPr>
        <w:spacing w:after="0"/>
        <w:ind w:left="0"/>
        <w:jc w:val="both"/>
      </w:pPr>
      <w:r>
        <w:rPr>
          <w:rFonts w:ascii="Times New Roman"/>
          <w:b w:val="false"/>
          <w:i w:val="false"/>
          <w:color w:val="000000"/>
          <w:sz w:val="28"/>
        </w:rPr>
        <w:t>
      Баланс исполнения местных бюджетов отражает остатки денег на КСН соответствующих местных бюджетов, на соответствующих КСН платных услуг, благотворительной помощи, временного размещения денег, на счетах по недостачам МБ, по размещению во вклады (депозиты) Национального Банка, на счете по внешним займам, счетах субъектов квазигосударственного сектора, счетах операторов финансовой и (или) нефинансовой поддержки, счетах государственных закупок, счетах местных исполнительных органов по поддержке инфраструктуры образования.";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13" w:id="8"/>
    <w:p>
      <w:pPr>
        <w:spacing w:after="0"/>
        <w:ind w:left="0"/>
        <w:jc w:val="both"/>
      </w:pPr>
      <w:r>
        <w:rPr>
          <w:rFonts w:ascii="Times New Roman"/>
          <w:b w:val="false"/>
          <w:i w:val="false"/>
          <w:color w:val="000000"/>
          <w:sz w:val="28"/>
        </w:rPr>
        <w:t>
      "25. На счете 3 "Контрольные счета наличности и другие счета в национальной валюте" учитывается движение денег в национальной валюте: на КСН республиканского бюджета (далее – РБ) и местных бюджетов, на счетах по внешним займам, КСН платных услуг, благотворительной помощи, временного размещения денег, Национального фонда, Фонда компенсации потерпевшим, Фонда поддержки инфраструктуры образования, счетов местных исполнительных органов по поддержке инфраструктуры образования, трансфертов ФСМС, целевого финансирования, реконвертации внешнего займа или связанного гранта, на счетах сумм до выяснения, Евразийского экономического союза, субъектов квазигосударственного сектора, на счетах операторов финансовой и (или) нефинансовой поддержки, счете дирекции по реализации пилотного национального проекта в области образования, на счетах государственных закупок, на счете вознаграждения на остаток денег, находящихся на едином казначейском счете, а также учитываются привлеченные деньги местных бюджетов для размещения во вклады (депозиты) Национального Банка.</w:t>
      </w:r>
    </w:p>
    <w:bookmarkEnd w:id="8"/>
    <w:bookmarkStart w:name="z14" w:id="9"/>
    <w:p>
      <w:pPr>
        <w:spacing w:after="0"/>
        <w:ind w:left="0"/>
        <w:jc w:val="both"/>
      </w:pPr>
      <w:r>
        <w:rPr>
          <w:rFonts w:ascii="Times New Roman"/>
          <w:b w:val="false"/>
          <w:i w:val="false"/>
          <w:color w:val="000000"/>
          <w:sz w:val="28"/>
        </w:rPr>
        <w:t>
      Счет 3 подразделяется на субсчета:</w:t>
      </w:r>
    </w:p>
    <w:bookmarkEnd w:id="9"/>
    <w:bookmarkStart w:name="z15" w:id="10"/>
    <w:p>
      <w:pPr>
        <w:spacing w:after="0"/>
        <w:ind w:left="0"/>
        <w:jc w:val="both"/>
      </w:pPr>
      <w:r>
        <w:rPr>
          <w:rFonts w:ascii="Times New Roman"/>
          <w:b w:val="false"/>
          <w:i w:val="false"/>
          <w:color w:val="000000"/>
          <w:sz w:val="28"/>
        </w:rPr>
        <w:t>
      300 "КСН РБ";</w:t>
      </w:r>
    </w:p>
    <w:bookmarkEnd w:id="10"/>
    <w:bookmarkStart w:name="z16" w:id="11"/>
    <w:p>
      <w:pPr>
        <w:spacing w:after="0"/>
        <w:ind w:left="0"/>
        <w:jc w:val="both"/>
      </w:pPr>
      <w:r>
        <w:rPr>
          <w:rFonts w:ascii="Times New Roman"/>
          <w:b w:val="false"/>
          <w:i w:val="false"/>
          <w:color w:val="000000"/>
          <w:sz w:val="28"/>
        </w:rPr>
        <w:t>
      301 "КСН МБ";</w:t>
      </w:r>
    </w:p>
    <w:bookmarkEnd w:id="11"/>
    <w:bookmarkStart w:name="z17" w:id="12"/>
    <w:p>
      <w:pPr>
        <w:spacing w:after="0"/>
        <w:ind w:left="0"/>
        <w:jc w:val="both"/>
      </w:pPr>
      <w:r>
        <w:rPr>
          <w:rFonts w:ascii="Times New Roman"/>
          <w:b w:val="false"/>
          <w:i w:val="false"/>
          <w:color w:val="000000"/>
          <w:sz w:val="28"/>
        </w:rPr>
        <w:t>
      302 "Счет по внешним займам";</w:t>
      </w:r>
    </w:p>
    <w:bookmarkEnd w:id="12"/>
    <w:bookmarkStart w:name="z18" w:id="13"/>
    <w:p>
      <w:pPr>
        <w:spacing w:after="0"/>
        <w:ind w:left="0"/>
        <w:jc w:val="both"/>
      </w:pPr>
      <w:r>
        <w:rPr>
          <w:rFonts w:ascii="Times New Roman"/>
          <w:b w:val="false"/>
          <w:i w:val="false"/>
          <w:color w:val="000000"/>
          <w:sz w:val="28"/>
        </w:rPr>
        <w:t>
      303 "Счет Евразийского экономического союза";</w:t>
      </w:r>
    </w:p>
    <w:bookmarkEnd w:id="13"/>
    <w:bookmarkStart w:name="z19" w:id="14"/>
    <w:p>
      <w:pPr>
        <w:spacing w:after="0"/>
        <w:ind w:left="0"/>
        <w:jc w:val="both"/>
      </w:pPr>
      <w:r>
        <w:rPr>
          <w:rFonts w:ascii="Times New Roman"/>
          <w:b w:val="false"/>
          <w:i w:val="false"/>
          <w:color w:val="000000"/>
          <w:sz w:val="28"/>
        </w:rPr>
        <w:t>
      304 "Счет субъектов квазигосударственного сектора РБ";</w:t>
      </w:r>
    </w:p>
    <w:bookmarkEnd w:id="14"/>
    <w:bookmarkStart w:name="z20" w:id="15"/>
    <w:p>
      <w:pPr>
        <w:spacing w:after="0"/>
        <w:ind w:left="0"/>
        <w:jc w:val="both"/>
      </w:pPr>
      <w:r>
        <w:rPr>
          <w:rFonts w:ascii="Times New Roman"/>
          <w:b w:val="false"/>
          <w:i w:val="false"/>
          <w:color w:val="000000"/>
          <w:sz w:val="28"/>
        </w:rPr>
        <w:t>
      305 "Счет субъектов квазигосударственного сектора МБ";</w:t>
      </w:r>
    </w:p>
    <w:bookmarkEnd w:id="15"/>
    <w:bookmarkStart w:name="z21" w:id="16"/>
    <w:p>
      <w:pPr>
        <w:spacing w:after="0"/>
        <w:ind w:left="0"/>
        <w:jc w:val="both"/>
      </w:pPr>
      <w:r>
        <w:rPr>
          <w:rFonts w:ascii="Times New Roman"/>
          <w:b w:val="false"/>
          <w:i w:val="false"/>
          <w:color w:val="000000"/>
          <w:sz w:val="28"/>
        </w:rPr>
        <w:t>
      307 "КСН реконвертации внешнего займа или связанного гранта";</w:t>
      </w:r>
    </w:p>
    <w:bookmarkEnd w:id="16"/>
    <w:bookmarkStart w:name="z22" w:id="17"/>
    <w:p>
      <w:pPr>
        <w:spacing w:after="0"/>
        <w:ind w:left="0"/>
        <w:jc w:val="both"/>
      </w:pPr>
      <w:r>
        <w:rPr>
          <w:rFonts w:ascii="Times New Roman"/>
          <w:b w:val="false"/>
          <w:i w:val="false"/>
          <w:color w:val="000000"/>
          <w:sz w:val="28"/>
        </w:rPr>
        <w:t>
      308 "Счет государственных закупок";</w:t>
      </w:r>
    </w:p>
    <w:bookmarkEnd w:id="17"/>
    <w:bookmarkStart w:name="z23" w:id="18"/>
    <w:p>
      <w:pPr>
        <w:spacing w:after="0"/>
        <w:ind w:left="0"/>
        <w:jc w:val="both"/>
      </w:pPr>
      <w:r>
        <w:rPr>
          <w:rFonts w:ascii="Times New Roman"/>
          <w:b w:val="false"/>
          <w:i w:val="false"/>
          <w:color w:val="000000"/>
          <w:sz w:val="28"/>
        </w:rPr>
        <w:t>
      309 "КСН трансфертов ФСМС";</w:t>
      </w:r>
    </w:p>
    <w:bookmarkEnd w:id="18"/>
    <w:bookmarkStart w:name="z24" w:id="19"/>
    <w:p>
      <w:pPr>
        <w:spacing w:after="0"/>
        <w:ind w:left="0"/>
        <w:jc w:val="both"/>
      </w:pPr>
      <w:r>
        <w:rPr>
          <w:rFonts w:ascii="Times New Roman"/>
          <w:b w:val="false"/>
          <w:i w:val="false"/>
          <w:color w:val="000000"/>
          <w:sz w:val="28"/>
        </w:rPr>
        <w:t>
      310 "КСН платных услуг РБ";</w:t>
      </w:r>
    </w:p>
    <w:bookmarkEnd w:id="19"/>
    <w:bookmarkStart w:name="z25" w:id="20"/>
    <w:p>
      <w:pPr>
        <w:spacing w:after="0"/>
        <w:ind w:left="0"/>
        <w:jc w:val="both"/>
      </w:pPr>
      <w:r>
        <w:rPr>
          <w:rFonts w:ascii="Times New Roman"/>
          <w:b w:val="false"/>
          <w:i w:val="false"/>
          <w:color w:val="000000"/>
          <w:sz w:val="28"/>
        </w:rPr>
        <w:t>
      311 "КСН платных услуг МБ";</w:t>
      </w:r>
    </w:p>
    <w:bookmarkEnd w:id="20"/>
    <w:bookmarkStart w:name="z26" w:id="21"/>
    <w:p>
      <w:pPr>
        <w:spacing w:after="0"/>
        <w:ind w:left="0"/>
        <w:jc w:val="both"/>
      </w:pPr>
      <w:r>
        <w:rPr>
          <w:rFonts w:ascii="Times New Roman"/>
          <w:b w:val="false"/>
          <w:i w:val="false"/>
          <w:color w:val="000000"/>
          <w:sz w:val="28"/>
        </w:rPr>
        <w:t>
      320 "КСН благотворительной помощи РБ";</w:t>
      </w:r>
    </w:p>
    <w:bookmarkEnd w:id="21"/>
    <w:bookmarkStart w:name="z27" w:id="22"/>
    <w:p>
      <w:pPr>
        <w:spacing w:after="0"/>
        <w:ind w:left="0"/>
        <w:jc w:val="both"/>
      </w:pPr>
      <w:r>
        <w:rPr>
          <w:rFonts w:ascii="Times New Roman"/>
          <w:b w:val="false"/>
          <w:i w:val="false"/>
          <w:color w:val="000000"/>
          <w:sz w:val="28"/>
        </w:rPr>
        <w:t>
      321 "КСН благотворительной помощи МБ";</w:t>
      </w:r>
    </w:p>
    <w:bookmarkEnd w:id="22"/>
    <w:bookmarkStart w:name="z28" w:id="23"/>
    <w:p>
      <w:pPr>
        <w:spacing w:after="0"/>
        <w:ind w:left="0"/>
        <w:jc w:val="both"/>
      </w:pPr>
      <w:r>
        <w:rPr>
          <w:rFonts w:ascii="Times New Roman"/>
          <w:b w:val="false"/>
          <w:i w:val="false"/>
          <w:color w:val="000000"/>
          <w:sz w:val="28"/>
        </w:rPr>
        <w:t>
      330 "КСН временного размещения денег РБ";</w:t>
      </w:r>
    </w:p>
    <w:bookmarkEnd w:id="23"/>
    <w:bookmarkStart w:name="z29" w:id="24"/>
    <w:p>
      <w:pPr>
        <w:spacing w:after="0"/>
        <w:ind w:left="0"/>
        <w:jc w:val="both"/>
      </w:pPr>
      <w:r>
        <w:rPr>
          <w:rFonts w:ascii="Times New Roman"/>
          <w:b w:val="false"/>
          <w:i w:val="false"/>
          <w:color w:val="000000"/>
          <w:sz w:val="28"/>
        </w:rPr>
        <w:t>
      331 "КСН временного размещения денег МБ";</w:t>
      </w:r>
    </w:p>
    <w:bookmarkEnd w:id="24"/>
    <w:bookmarkStart w:name="z30" w:id="25"/>
    <w:p>
      <w:pPr>
        <w:spacing w:after="0"/>
        <w:ind w:left="0"/>
        <w:jc w:val="both"/>
      </w:pPr>
      <w:r>
        <w:rPr>
          <w:rFonts w:ascii="Times New Roman"/>
          <w:b w:val="false"/>
          <w:i w:val="false"/>
          <w:color w:val="000000"/>
          <w:sz w:val="28"/>
        </w:rPr>
        <w:t>
      340 "КСН Национального фонда";</w:t>
      </w:r>
    </w:p>
    <w:bookmarkEnd w:id="25"/>
    <w:bookmarkStart w:name="z31" w:id="26"/>
    <w:p>
      <w:pPr>
        <w:spacing w:after="0"/>
        <w:ind w:left="0"/>
        <w:jc w:val="both"/>
      </w:pPr>
      <w:r>
        <w:rPr>
          <w:rFonts w:ascii="Times New Roman"/>
          <w:b w:val="false"/>
          <w:i w:val="false"/>
          <w:color w:val="000000"/>
          <w:sz w:val="28"/>
        </w:rPr>
        <w:t>
      350 "КСН целевого финансирования";</w:t>
      </w:r>
    </w:p>
    <w:bookmarkEnd w:id="26"/>
    <w:bookmarkStart w:name="z32" w:id="27"/>
    <w:p>
      <w:pPr>
        <w:spacing w:after="0"/>
        <w:ind w:left="0"/>
        <w:jc w:val="both"/>
      </w:pPr>
      <w:r>
        <w:rPr>
          <w:rFonts w:ascii="Times New Roman"/>
          <w:b w:val="false"/>
          <w:i w:val="false"/>
          <w:color w:val="000000"/>
          <w:sz w:val="28"/>
        </w:rPr>
        <w:t>
      360 "Счет сумм до выяснения";</w:t>
      </w:r>
    </w:p>
    <w:bookmarkEnd w:id="27"/>
    <w:bookmarkStart w:name="z33" w:id="28"/>
    <w:p>
      <w:pPr>
        <w:spacing w:after="0"/>
        <w:ind w:left="0"/>
        <w:jc w:val="both"/>
      </w:pPr>
      <w:r>
        <w:rPr>
          <w:rFonts w:ascii="Times New Roman"/>
          <w:b w:val="false"/>
          <w:i w:val="false"/>
          <w:color w:val="000000"/>
          <w:sz w:val="28"/>
        </w:rPr>
        <w:t>
      370 "КСН Фонда компенсации потерпевшим";</w:t>
      </w:r>
    </w:p>
    <w:bookmarkEnd w:id="28"/>
    <w:bookmarkStart w:name="z34" w:id="29"/>
    <w:p>
      <w:pPr>
        <w:spacing w:after="0"/>
        <w:ind w:left="0"/>
        <w:jc w:val="both"/>
      </w:pPr>
      <w:r>
        <w:rPr>
          <w:rFonts w:ascii="Times New Roman"/>
          <w:b w:val="false"/>
          <w:i w:val="false"/>
          <w:color w:val="000000"/>
          <w:sz w:val="28"/>
        </w:rPr>
        <w:t>
      371 "Счет вознаграждения на остаток денег, находящихся на едином казначейском счете";</w:t>
      </w:r>
    </w:p>
    <w:bookmarkEnd w:id="29"/>
    <w:bookmarkStart w:name="z35" w:id="30"/>
    <w:p>
      <w:pPr>
        <w:spacing w:after="0"/>
        <w:ind w:left="0"/>
        <w:jc w:val="both"/>
      </w:pPr>
      <w:r>
        <w:rPr>
          <w:rFonts w:ascii="Times New Roman"/>
          <w:b w:val="false"/>
          <w:i w:val="false"/>
          <w:color w:val="000000"/>
          <w:sz w:val="28"/>
        </w:rPr>
        <w:t>
      372 "Счет операторов финансовой и (или) нефинансовой поддержки";</w:t>
      </w:r>
    </w:p>
    <w:bookmarkEnd w:id="30"/>
    <w:bookmarkStart w:name="z36" w:id="31"/>
    <w:p>
      <w:pPr>
        <w:spacing w:after="0"/>
        <w:ind w:left="0"/>
        <w:jc w:val="both"/>
      </w:pPr>
      <w:r>
        <w:rPr>
          <w:rFonts w:ascii="Times New Roman"/>
          <w:b w:val="false"/>
          <w:i w:val="false"/>
          <w:color w:val="000000"/>
          <w:sz w:val="28"/>
        </w:rPr>
        <w:t>
      373 "Счет гарантированного государством займа";</w:t>
      </w:r>
    </w:p>
    <w:bookmarkEnd w:id="31"/>
    <w:bookmarkStart w:name="z37" w:id="32"/>
    <w:p>
      <w:pPr>
        <w:spacing w:after="0"/>
        <w:ind w:left="0"/>
        <w:jc w:val="both"/>
      </w:pPr>
      <w:r>
        <w:rPr>
          <w:rFonts w:ascii="Times New Roman"/>
          <w:b w:val="false"/>
          <w:i w:val="false"/>
          <w:color w:val="000000"/>
          <w:sz w:val="28"/>
        </w:rPr>
        <w:t>
      374 "Счет обслуживания гарантированного государством займа";</w:t>
      </w:r>
    </w:p>
    <w:bookmarkEnd w:id="32"/>
    <w:bookmarkStart w:name="z38" w:id="33"/>
    <w:p>
      <w:pPr>
        <w:spacing w:after="0"/>
        <w:ind w:left="0"/>
        <w:jc w:val="both"/>
      </w:pPr>
      <w:r>
        <w:rPr>
          <w:rFonts w:ascii="Times New Roman"/>
          <w:b w:val="false"/>
          <w:i w:val="false"/>
          <w:color w:val="000000"/>
          <w:sz w:val="28"/>
        </w:rPr>
        <w:t>
      375 "КСН Фонда поддержки инфраструктуры образования";</w:t>
      </w:r>
    </w:p>
    <w:bookmarkEnd w:id="33"/>
    <w:bookmarkStart w:name="z39" w:id="34"/>
    <w:p>
      <w:pPr>
        <w:spacing w:after="0"/>
        <w:ind w:left="0"/>
        <w:jc w:val="both"/>
      </w:pPr>
      <w:r>
        <w:rPr>
          <w:rFonts w:ascii="Times New Roman"/>
          <w:b w:val="false"/>
          <w:i w:val="false"/>
          <w:color w:val="000000"/>
          <w:sz w:val="28"/>
        </w:rPr>
        <w:t>
      376 "Счет местного исполнительного органа по поддержке инфраструктуры образования";</w:t>
      </w:r>
    </w:p>
    <w:bookmarkEnd w:id="34"/>
    <w:bookmarkStart w:name="z40" w:id="35"/>
    <w:p>
      <w:pPr>
        <w:spacing w:after="0"/>
        <w:ind w:left="0"/>
        <w:jc w:val="both"/>
      </w:pPr>
      <w:r>
        <w:rPr>
          <w:rFonts w:ascii="Times New Roman"/>
          <w:b w:val="false"/>
          <w:i w:val="false"/>
          <w:color w:val="000000"/>
          <w:sz w:val="28"/>
        </w:rPr>
        <w:t>
      377 "Счет дирекции по реализации пилотного национального проекта в области образования";</w:t>
      </w:r>
    </w:p>
    <w:bookmarkEnd w:id="35"/>
    <w:bookmarkStart w:name="z41" w:id="36"/>
    <w:p>
      <w:pPr>
        <w:spacing w:after="0"/>
        <w:ind w:left="0"/>
        <w:jc w:val="both"/>
      </w:pPr>
      <w:r>
        <w:rPr>
          <w:rFonts w:ascii="Times New Roman"/>
          <w:b w:val="false"/>
          <w:i w:val="false"/>
          <w:color w:val="000000"/>
          <w:sz w:val="28"/>
        </w:rPr>
        <w:t>
      380 "Счет для привлечения средств с КСН МБ";</w:t>
      </w:r>
    </w:p>
    <w:bookmarkEnd w:id="36"/>
    <w:bookmarkStart w:name="z42" w:id="37"/>
    <w:p>
      <w:pPr>
        <w:spacing w:after="0"/>
        <w:ind w:left="0"/>
        <w:jc w:val="both"/>
      </w:pPr>
      <w:r>
        <w:rPr>
          <w:rFonts w:ascii="Times New Roman"/>
          <w:b w:val="false"/>
          <w:i w:val="false"/>
          <w:color w:val="000000"/>
          <w:sz w:val="28"/>
        </w:rPr>
        <w:t>
      390 "Сборный счет поступлений".";</w:t>
      </w:r>
    </w:p>
    <w:bookmarkEnd w:id="37"/>
    <w:bookmarkStart w:name="z43" w:id="38"/>
    <w:p>
      <w:pPr>
        <w:spacing w:after="0"/>
        <w:ind w:left="0"/>
        <w:jc w:val="both"/>
      </w:pPr>
      <w:r>
        <w:rPr>
          <w:rFonts w:ascii="Times New Roman"/>
          <w:b w:val="false"/>
          <w:i w:val="false"/>
          <w:color w:val="000000"/>
          <w:sz w:val="28"/>
        </w:rPr>
        <w:t>
      дополнить пунктами 27-12, 27-13 и 27-14 следующего содержания:</w:t>
      </w:r>
    </w:p>
    <w:bookmarkEnd w:id="38"/>
    <w:bookmarkStart w:name="z44" w:id="39"/>
    <w:p>
      <w:pPr>
        <w:spacing w:after="0"/>
        <w:ind w:left="0"/>
        <w:jc w:val="both"/>
      </w:pPr>
      <w:r>
        <w:rPr>
          <w:rFonts w:ascii="Times New Roman"/>
          <w:b w:val="false"/>
          <w:i w:val="false"/>
          <w:color w:val="000000"/>
          <w:sz w:val="28"/>
        </w:rPr>
        <w:t>
      "27-12. На субсчете 375 "КСН Фонда поддержки инфраструктуры образования" учитывается движение денег на КСН Фонда поддержки инфраструктуры образования.</w:t>
      </w:r>
    </w:p>
    <w:bookmarkEnd w:id="39"/>
    <w:bookmarkStart w:name="z45" w:id="40"/>
    <w:p>
      <w:pPr>
        <w:spacing w:after="0"/>
        <w:ind w:left="0"/>
        <w:jc w:val="both"/>
      </w:pPr>
      <w:r>
        <w:rPr>
          <w:rFonts w:ascii="Times New Roman"/>
          <w:b w:val="false"/>
          <w:i w:val="false"/>
          <w:color w:val="000000"/>
          <w:sz w:val="28"/>
        </w:rPr>
        <w:t>
      Поступление денег на КСН Фонда поддержки инфраструктуры образования отражается по дебету субсчета 375 и кредиту субсчета 390.</w:t>
      </w:r>
    </w:p>
    <w:bookmarkEnd w:id="40"/>
    <w:bookmarkStart w:name="z46" w:id="41"/>
    <w:p>
      <w:pPr>
        <w:spacing w:after="0"/>
        <w:ind w:left="0"/>
        <w:jc w:val="both"/>
      </w:pPr>
      <w:r>
        <w:rPr>
          <w:rFonts w:ascii="Times New Roman"/>
          <w:b w:val="false"/>
          <w:i w:val="false"/>
          <w:color w:val="000000"/>
          <w:sz w:val="28"/>
        </w:rPr>
        <w:t>
      Расходы, произведенные с КСН Фонда поддержки инфраструктуры образования, отражаются по дебету 500 и кредиту субсчета 375.</w:t>
      </w:r>
    </w:p>
    <w:bookmarkEnd w:id="41"/>
    <w:bookmarkStart w:name="z47" w:id="42"/>
    <w:p>
      <w:pPr>
        <w:spacing w:after="0"/>
        <w:ind w:left="0"/>
        <w:jc w:val="both"/>
      </w:pPr>
      <w:r>
        <w:rPr>
          <w:rFonts w:ascii="Times New Roman"/>
          <w:b w:val="false"/>
          <w:i w:val="false"/>
          <w:color w:val="000000"/>
          <w:sz w:val="28"/>
        </w:rPr>
        <w:t>
      27-13. На субсчете 376 "Счет местного исполнительного органа по поддержке инфраструктуры образования"; учитывается движение денег на счете местного исполнительного органа по поддержке инфраструктуры образования.</w:t>
      </w:r>
    </w:p>
    <w:bookmarkEnd w:id="42"/>
    <w:bookmarkStart w:name="z48" w:id="43"/>
    <w:p>
      <w:pPr>
        <w:spacing w:after="0"/>
        <w:ind w:left="0"/>
        <w:jc w:val="both"/>
      </w:pPr>
      <w:r>
        <w:rPr>
          <w:rFonts w:ascii="Times New Roman"/>
          <w:b w:val="false"/>
          <w:i w:val="false"/>
          <w:color w:val="000000"/>
          <w:sz w:val="28"/>
        </w:rPr>
        <w:t xml:space="preserve">
      Поступление денег на счет местного исполнительного органа по поддержке инфраструктуры образования отражается по дебету субсчета 376 и кредиту субсчета 623. </w:t>
      </w:r>
    </w:p>
    <w:bookmarkEnd w:id="43"/>
    <w:bookmarkStart w:name="z49" w:id="44"/>
    <w:p>
      <w:pPr>
        <w:spacing w:after="0"/>
        <w:ind w:left="0"/>
        <w:jc w:val="both"/>
      </w:pPr>
      <w:r>
        <w:rPr>
          <w:rFonts w:ascii="Times New Roman"/>
          <w:b w:val="false"/>
          <w:i w:val="false"/>
          <w:color w:val="000000"/>
          <w:sz w:val="28"/>
        </w:rPr>
        <w:t>
      Расходы, произведенные со счета местного исполнительного органа по поддержке инфраструктуры образования, отражаются по дебету 523 и кредиту субсчета 376.</w:t>
      </w:r>
    </w:p>
    <w:bookmarkEnd w:id="44"/>
    <w:bookmarkStart w:name="z50" w:id="45"/>
    <w:p>
      <w:pPr>
        <w:spacing w:after="0"/>
        <w:ind w:left="0"/>
        <w:jc w:val="both"/>
      </w:pPr>
      <w:r>
        <w:rPr>
          <w:rFonts w:ascii="Times New Roman"/>
          <w:b w:val="false"/>
          <w:i w:val="false"/>
          <w:color w:val="000000"/>
          <w:sz w:val="28"/>
        </w:rPr>
        <w:t>
      27-14. На субсчете 377 "Счет дирекции по реализации пилотного национального проекта в области образования" учитывается движение денег на КСН дирекции по реализации пилотного национального проекта в области образования.</w:t>
      </w:r>
    </w:p>
    <w:bookmarkEnd w:id="45"/>
    <w:bookmarkStart w:name="z51" w:id="46"/>
    <w:p>
      <w:pPr>
        <w:spacing w:after="0"/>
        <w:ind w:left="0"/>
        <w:jc w:val="both"/>
      </w:pPr>
      <w:r>
        <w:rPr>
          <w:rFonts w:ascii="Times New Roman"/>
          <w:b w:val="false"/>
          <w:i w:val="false"/>
          <w:color w:val="000000"/>
          <w:sz w:val="28"/>
        </w:rPr>
        <w:t xml:space="preserve">
      Поступление денег на счет дирекции по реализации пилотного национального проекта в области образования отражается по дебету субсчета 377 и кредиту субсчета 600. </w:t>
      </w:r>
    </w:p>
    <w:bookmarkEnd w:id="46"/>
    <w:bookmarkStart w:name="z52" w:id="47"/>
    <w:p>
      <w:pPr>
        <w:spacing w:after="0"/>
        <w:ind w:left="0"/>
        <w:jc w:val="both"/>
      </w:pPr>
      <w:r>
        <w:rPr>
          <w:rFonts w:ascii="Times New Roman"/>
          <w:b w:val="false"/>
          <w:i w:val="false"/>
          <w:color w:val="000000"/>
          <w:sz w:val="28"/>
        </w:rPr>
        <w:t>
      Расходы, произведенные со счета дирекции по реализации пилотного национального проекта в области образования, отражаются по дебету 500 и кредиту субсчета 377.";</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54" w:id="48"/>
    <w:p>
      <w:pPr>
        <w:spacing w:after="0"/>
        <w:ind w:left="0"/>
        <w:jc w:val="both"/>
      </w:pPr>
      <w:r>
        <w:rPr>
          <w:rFonts w:ascii="Times New Roman"/>
          <w:b w:val="false"/>
          <w:i w:val="false"/>
          <w:color w:val="000000"/>
          <w:sz w:val="28"/>
        </w:rPr>
        <w:t>
      "48. На субсчете 500 "Проведение расходов" Комитетом казначейства учитываются расходы, проведенные с КСН республиканского и местных бюджетов, с КСН платных услуг, благотворительной помощи, временного размещения денег, реконвертации внешнего займа или связанного гранта, Национального фонда, Фонда компенсации потерпевшим, Фонда поддержки инфраструктуры образования, счетов местных исполнительных органов по поддержке инфраструктуры образования, трансфертов ФСМС, целевого финансирования, со счета Евразийского экономического союза, счетов субъектов квазигосударственного сектора, счета дирекции по реализации пилотного национального проекта в области образования, счетов операторов финансовой и (или) нефинансовой поддержки и счетов государственных закупок.</w:t>
      </w:r>
    </w:p>
    <w:bookmarkEnd w:id="48"/>
    <w:bookmarkStart w:name="z55" w:id="49"/>
    <w:p>
      <w:pPr>
        <w:spacing w:after="0"/>
        <w:ind w:left="0"/>
        <w:jc w:val="both"/>
      </w:pPr>
      <w:r>
        <w:rPr>
          <w:rFonts w:ascii="Times New Roman"/>
          <w:b w:val="false"/>
          <w:i w:val="false"/>
          <w:color w:val="000000"/>
          <w:sz w:val="28"/>
        </w:rPr>
        <w:t>
      На сумму произведенных расходов за каждый день производится запись по дебету субсчета 500 и кредиту субсчетов 300, 301, 303, 304, 305, 307, 308, 310, 311, 320, 321, 330, 331, 340, 350, 372, 373, 374, 375, 376 и 377.</w:t>
      </w:r>
    </w:p>
    <w:bookmarkEnd w:id="49"/>
    <w:bookmarkStart w:name="z56" w:id="50"/>
    <w:p>
      <w:pPr>
        <w:spacing w:after="0"/>
        <w:ind w:left="0"/>
        <w:jc w:val="both"/>
      </w:pPr>
      <w:r>
        <w:rPr>
          <w:rFonts w:ascii="Times New Roman"/>
          <w:b w:val="false"/>
          <w:i w:val="false"/>
          <w:color w:val="000000"/>
          <w:sz w:val="28"/>
        </w:rPr>
        <w:t>
      Восстановление кассовых расходов на КСН республиканского и местных бюджетов отражается по дебету субсчетов 300, 301 и кредиту субсчета 500.</w:t>
      </w:r>
    </w:p>
    <w:bookmarkEnd w:id="50"/>
    <w:bookmarkStart w:name="z57" w:id="51"/>
    <w:p>
      <w:pPr>
        <w:spacing w:after="0"/>
        <w:ind w:left="0"/>
        <w:jc w:val="both"/>
      </w:pPr>
      <w:r>
        <w:rPr>
          <w:rFonts w:ascii="Times New Roman"/>
          <w:b w:val="false"/>
          <w:i w:val="false"/>
          <w:color w:val="000000"/>
          <w:sz w:val="28"/>
        </w:rPr>
        <w:t>
      Проведенные расходы по ЕКС отражаются по дебету субсчета 100 "Единый казначейский счет" и кредиту субсчета 500.";</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52-1</w:t>
      </w:r>
      <w:r>
        <w:rPr>
          <w:rFonts w:ascii="Times New Roman"/>
          <w:b w:val="false"/>
          <w:i w:val="false"/>
          <w:color w:val="000000"/>
          <w:sz w:val="28"/>
        </w:rPr>
        <w:t xml:space="preserve"> изложить в следующей редакции:</w:t>
      </w:r>
    </w:p>
    <w:bookmarkStart w:name="z59" w:id="52"/>
    <w:p>
      <w:pPr>
        <w:spacing w:after="0"/>
        <w:ind w:left="0"/>
        <w:jc w:val="both"/>
      </w:pPr>
      <w:r>
        <w:rPr>
          <w:rFonts w:ascii="Times New Roman"/>
          <w:b w:val="false"/>
          <w:i w:val="false"/>
          <w:color w:val="000000"/>
          <w:sz w:val="28"/>
        </w:rPr>
        <w:t>
      "52-1. На счете 6 "Поступления" учитываются операции по поступлениям на КСН республиканского и местных бюджетов, на счетах по внешним займам, на КСН платных услуг, благотворительной помощи, временного размещения денег, реконвертации внешнего займа или связанного гранта, Национального фонда, Фонда компенсации потерпевшим, Фонда поддержки инфраструктуры образования, счетов местных исполнительных органов по поддержке инфраструктуры образования, трансфертов ФСМС, целевого финансирования, Евразийского экономического союза, на счет сумм до выяснения, на счет вознаграждения на остаток денег, находящихся на едином казначейском счете, на счета субъектов квазигосударственного сектора, на счет дирекции по реализации пилотного национального проекта в области образования, счета операторов финансовой и (или) нефинансовой поддержки и счета государственных закупок.</w:t>
      </w:r>
    </w:p>
    <w:bookmarkEnd w:id="52"/>
    <w:bookmarkStart w:name="z60" w:id="53"/>
    <w:p>
      <w:pPr>
        <w:spacing w:after="0"/>
        <w:ind w:left="0"/>
        <w:jc w:val="both"/>
      </w:pPr>
      <w:r>
        <w:rPr>
          <w:rFonts w:ascii="Times New Roman"/>
          <w:b w:val="false"/>
          <w:i w:val="false"/>
          <w:color w:val="000000"/>
          <w:sz w:val="28"/>
        </w:rPr>
        <w:t>
      Счет 6 подразделяется на субсчета:</w:t>
      </w:r>
    </w:p>
    <w:bookmarkEnd w:id="53"/>
    <w:bookmarkStart w:name="z61" w:id="54"/>
    <w:p>
      <w:pPr>
        <w:spacing w:after="0"/>
        <w:ind w:left="0"/>
        <w:jc w:val="both"/>
      </w:pPr>
      <w:r>
        <w:rPr>
          <w:rFonts w:ascii="Times New Roman"/>
          <w:b w:val="false"/>
          <w:i w:val="false"/>
          <w:color w:val="000000"/>
          <w:sz w:val="28"/>
        </w:rPr>
        <w:t>
      600 "Зачисление поступлений";</w:t>
      </w:r>
    </w:p>
    <w:bookmarkEnd w:id="54"/>
    <w:bookmarkStart w:name="z62" w:id="55"/>
    <w:p>
      <w:pPr>
        <w:spacing w:after="0"/>
        <w:ind w:left="0"/>
        <w:jc w:val="both"/>
      </w:pPr>
      <w:r>
        <w:rPr>
          <w:rFonts w:ascii="Times New Roman"/>
          <w:b w:val="false"/>
          <w:i w:val="false"/>
          <w:color w:val="000000"/>
          <w:sz w:val="28"/>
        </w:rPr>
        <w:t>
      601 "Зачисление поступлений на КСН платных услуг МБ";</w:t>
      </w:r>
    </w:p>
    <w:bookmarkEnd w:id="55"/>
    <w:bookmarkStart w:name="z63" w:id="56"/>
    <w:p>
      <w:pPr>
        <w:spacing w:after="0"/>
        <w:ind w:left="0"/>
        <w:jc w:val="both"/>
      </w:pPr>
      <w:r>
        <w:rPr>
          <w:rFonts w:ascii="Times New Roman"/>
          <w:b w:val="false"/>
          <w:i w:val="false"/>
          <w:color w:val="000000"/>
          <w:sz w:val="28"/>
        </w:rPr>
        <w:t>
      602 "Зачисление поступлений на КСН благотворительной помощи МБ";</w:t>
      </w:r>
    </w:p>
    <w:bookmarkEnd w:id="56"/>
    <w:bookmarkStart w:name="z64" w:id="57"/>
    <w:p>
      <w:pPr>
        <w:spacing w:after="0"/>
        <w:ind w:left="0"/>
        <w:jc w:val="both"/>
      </w:pPr>
      <w:r>
        <w:rPr>
          <w:rFonts w:ascii="Times New Roman"/>
          <w:b w:val="false"/>
          <w:i w:val="false"/>
          <w:color w:val="000000"/>
          <w:sz w:val="28"/>
        </w:rPr>
        <w:t>
      603 "Зачисление поступлений на КСН временного размещения денег МБ";</w:t>
      </w:r>
    </w:p>
    <w:bookmarkEnd w:id="57"/>
    <w:bookmarkStart w:name="z65" w:id="58"/>
    <w:p>
      <w:pPr>
        <w:spacing w:after="0"/>
        <w:ind w:left="0"/>
        <w:jc w:val="both"/>
      </w:pPr>
      <w:r>
        <w:rPr>
          <w:rFonts w:ascii="Times New Roman"/>
          <w:b w:val="false"/>
          <w:i w:val="false"/>
          <w:color w:val="000000"/>
          <w:sz w:val="28"/>
        </w:rPr>
        <w:t>
      610 "Зачисление поступлений по внешним займам";</w:t>
      </w:r>
    </w:p>
    <w:bookmarkEnd w:id="58"/>
    <w:bookmarkStart w:name="z66" w:id="59"/>
    <w:p>
      <w:pPr>
        <w:spacing w:after="0"/>
        <w:ind w:left="0"/>
        <w:jc w:val="both"/>
      </w:pPr>
      <w:r>
        <w:rPr>
          <w:rFonts w:ascii="Times New Roman"/>
          <w:b w:val="false"/>
          <w:i w:val="false"/>
          <w:color w:val="000000"/>
          <w:sz w:val="28"/>
        </w:rPr>
        <w:t>
      621 "Зачисление поступлений по гарантированным государством займам";</w:t>
      </w:r>
    </w:p>
    <w:bookmarkEnd w:id="59"/>
    <w:bookmarkStart w:name="z67" w:id="60"/>
    <w:p>
      <w:pPr>
        <w:spacing w:after="0"/>
        <w:ind w:left="0"/>
        <w:jc w:val="both"/>
      </w:pPr>
      <w:r>
        <w:rPr>
          <w:rFonts w:ascii="Times New Roman"/>
          <w:b w:val="false"/>
          <w:i w:val="false"/>
          <w:color w:val="000000"/>
          <w:sz w:val="28"/>
        </w:rPr>
        <w:t>
      622 "Зачисление поступлений по обслуживанию гарантированных государством займов";</w:t>
      </w:r>
    </w:p>
    <w:bookmarkEnd w:id="60"/>
    <w:bookmarkStart w:name="z68" w:id="61"/>
    <w:p>
      <w:pPr>
        <w:spacing w:after="0"/>
        <w:ind w:left="0"/>
        <w:jc w:val="both"/>
      </w:pPr>
      <w:r>
        <w:rPr>
          <w:rFonts w:ascii="Times New Roman"/>
          <w:b w:val="false"/>
          <w:i w:val="false"/>
          <w:color w:val="000000"/>
          <w:sz w:val="28"/>
        </w:rPr>
        <w:t>
      623 "Зачисление поступлений на счет местного исполнительного органа по поддержке инфраструктуры образования".</w:t>
      </w:r>
    </w:p>
    <w:bookmarkEnd w:id="61"/>
    <w:bookmarkStart w:name="z69" w:id="62"/>
    <w:p>
      <w:pPr>
        <w:spacing w:after="0"/>
        <w:ind w:left="0"/>
        <w:jc w:val="both"/>
      </w:pPr>
      <w:r>
        <w:rPr>
          <w:rFonts w:ascii="Times New Roman"/>
          <w:b w:val="false"/>
          <w:i w:val="false"/>
          <w:color w:val="000000"/>
          <w:sz w:val="28"/>
        </w:rPr>
        <w:t xml:space="preserve">
      На субсчете 600 "Зачисление поступлений" Комитетом казначейства учитываются поступления на КСН республиканского и местных бюджетов, на КСН платных услуг, благотворительной помощи, временного размещения денег, реконвертации внешнего займа или связанного гранта, Национального фонда, Фонда компенсации потерпевшим, Фонда поддержки инфраструктуры образования, трансфертов ФСМС, целевого финансирования, Евразийского экономического союза, на счет сумм до выяснения, на счет вознаграждения на остаток денег, находящихся на едином казначейском счете, на счета субъектов квазигосударственного сектора, счета операторов финансовой и (или) нефинансовой поддержки, счета государственных закупок и на счет дирекции по реализации пилотного национального проекта в области образования. </w:t>
      </w:r>
    </w:p>
    <w:bookmarkEnd w:id="62"/>
    <w:bookmarkStart w:name="z70" w:id="63"/>
    <w:p>
      <w:pPr>
        <w:spacing w:after="0"/>
        <w:ind w:left="0"/>
        <w:jc w:val="both"/>
      </w:pPr>
      <w:r>
        <w:rPr>
          <w:rFonts w:ascii="Times New Roman"/>
          <w:b w:val="false"/>
          <w:i w:val="false"/>
          <w:color w:val="000000"/>
          <w:sz w:val="28"/>
        </w:rPr>
        <w:t>
      Проведенные поступления по ЕКС отражаются по дебету субсчета 600 и кредиту субсчета 100 "Единый казначейский счет".</w:t>
      </w:r>
    </w:p>
    <w:bookmarkEnd w:id="63"/>
    <w:bookmarkStart w:name="z71" w:id="64"/>
    <w:p>
      <w:pPr>
        <w:spacing w:after="0"/>
        <w:ind w:left="0"/>
        <w:jc w:val="both"/>
      </w:pPr>
      <w:r>
        <w:rPr>
          <w:rFonts w:ascii="Times New Roman"/>
          <w:b w:val="false"/>
          <w:i w:val="false"/>
          <w:color w:val="000000"/>
          <w:sz w:val="28"/>
        </w:rPr>
        <w:t>
      Местные уполномоченные органы по исполнению бюджета учитывают:</w:t>
      </w:r>
    </w:p>
    <w:bookmarkEnd w:id="64"/>
    <w:bookmarkStart w:name="z72" w:id="65"/>
    <w:p>
      <w:pPr>
        <w:spacing w:after="0"/>
        <w:ind w:left="0"/>
        <w:jc w:val="both"/>
      </w:pPr>
      <w:r>
        <w:rPr>
          <w:rFonts w:ascii="Times New Roman"/>
          <w:b w:val="false"/>
          <w:i w:val="false"/>
          <w:color w:val="000000"/>
          <w:sz w:val="28"/>
        </w:rPr>
        <w:t>
      на субсчете 600 "Зачисление поступлений" - поступления на КСН местного бюджета, на счета субъектов квазигосударственного сектора, счета операторов финансовой и (или) нефинансовой поддержки и счета государственных закупок;</w:t>
      </w:r>
    </w:p>
    <w:bookmarkEnd w:id="65"/>
    <w:bookmarkStart w:name="z73" w:id="66"/>
    <w:p>
      <w:pPr>
        <w:spacing w:after="0"/>
        <w:ind w:left="0"/>
        <w:jc w:val="both"/>
      </w:pPr>
      <w:r>
        <w:rPr>
          <w:rFonts w:ascii="Times New Roman"/>
          <w:b w:val="false"/>
          <w:i w:val="false"/>
          <w:color w:val="000000"/>
          <w:sz w:val="28"/>
        </w:rPr>
        <w:t>
      601 "Зачисление поступлений на КСН платных услуг МБ";</w:t>
      </w:r>
    </w:p>
    <w:bookmarkEnd w:id="66"/>
    <w:bookmarkStart w:name="z74" w:id="67"/>
    <w:p>
      <w:pPr>
        <w:spacing w:after="0"/>
        <w:ind w:left="0"/>
        <w:jc w:val="both"/>
      </w:pPr>
      <w:r>
        <w:rPr>
          <w:rFonts w:ascii="Times New Roman"/>
          <w:b w:val="false"/>
          <w:i w:val="false"/>
          <w:color w:val="000000"/>
          <w:sz w:val="28"/>
        </w:rPr>
        <w:t>
      602 "Зачисление поступлений на КСН благотворительной помощи МБ";</w:t>
      </w:r>
    </w:p>
    <w:bookmarkEnd w:id="67"/>
    <w:bookmarkStart w:name="z75" w:id="68"/>
    <w:p>
      <w:pPr>
        <w:spacing w:after="0"/>
        <w:ind w:left="0"/>
        <w:jc w:val="both"/>
      </w:pPr>
      <w:r>
        <w:rPr>
          <w:rFonts w:ascii="Times New Roman"/>
          <w:b w:val="false"/>
          <w:i w:val="false"/>
          <w:color w:val="000000"/>
          <w:sz w:val="28"/>
        </w:rPr>
        <w:t>
      603 "Зачисление поступлений на КСН временного размещения денег МБ";</w:t>
      </w:r>
    </w:p>
    <w:bookmarkEnd w:id="68"/>
    <w:bookmarkStart w:name="z76" w:id="69"/>
    <w:p>
      <w:pPr>
        <w:spacing w:after="0"/>
        <w:ind w:left="0"/>
        <w:jc w:val="both"/>
      </w:pPr>
      <w:r>
        <w:rPr>
          <w:rFonts w:ascii="Times New Roman"/>
          <w:b w:val="false"/>
          <w:i w:val="false"/>
          <w:color w:val="000000"/>
          <w:sz w:val="28"/>
        </w:rPr>
        <w:t>
      610 "Зачисление поступлений по внешним займам";</w:t>
      </w:r>
    </w:p>
    <w:bookmarkEnd w:id="69"/>
    <w:bookmarkStart w:name="z77" w:id="70"/>
    <w:p>
      <w:pPr>
        <w:spacing w:after="0"/>
        <w:ind w:left="0"/>
        <w:jc w:val="both"/>
      </w:pPr>
      <w:r>
        <w:rPr>
          <w:rFonts w:ascii="Times New Roman"/>
          <w:b w:val="false"/>
          <w:i w:val="false"/>
          <w:color w:val="000000"/>
          <w:sz w:val="28"/>
        </w:rPr>
        <w:t>
      623 "Зачисление поступлений на счет местного исполнительного органа по поддержке инфраструктуры образования".</w:t>
      </w:r>
    </w:p>
    <w:bookmarkEnd w:id="70"/>
    <w:bookmarkStart w:name="z78" w:id="71"/>
    <w:p>
      <w:pPr>
        <w:spacing w:after="0"/>
        <w:ind w:left="0"/>
        <w:jc w:val="both"/>
      </w:pPr>
      <w:r>
        <w:rPr>
          <w:rFonts w:ascii="Times New Roman"/>
          <w:b w:val="false"/>
          <w:i w:val="false"/>
          <w:color w:val="000000"/>
          <w:sz w:val="28"/>
        </w:rPr>
        <w:t>
      На субсчете 601 "Зачисление поступлений на КСН платных услуг МБ" учитываются поступления на КСН платных услуг МБ.</w:t>
      </w:r>
    </w:p>
    <w:bookmarkEnd w:id="71"/>
    <w:bookmarkStart w:name="z79" w:id="72"/>
    <w:p>
      <w:pPr>
        <w:spacing w:after="0"/>
        <w:ind w:left="0"/>
        <w:jc w:val="both"/>
      </w:pPr>
      <w:r>
        <w:rPr>
          <w:rFonts w:ascii="Times New Roman"/>
          <w:b w:val="false"/>
          <w:i w:val="false"/>
          <w:color w:val="000000"/>
          <w:sz w:val="28"/>
        </w:rPr>
        <w:t>
      Проведенные поступления по КСН платных услуг МБ отражаются по дебету субсчета 311 и кредиту субсчета 601.</w:t>
      </w:r>
    </w:p>
    <w:bookmarkEnd w:id="72"/>
    <w:bookmarkStart w:name="z80" w:id="73"/>
    <w:p>
      <w:pPr>
        <w:spacing w:after="0"/>
        <w:ind w:left="0"/>
        <w:jc w:val="both"/>
      </w:pPr>
      <w:r>
        <w:rPr>
          <w:rFonts w:ascii="Times New Roman"/>
          <w:b w:val="false"/>
          <w:i w:val="false"/>
          <w:color w:val="000000"/>
          <w:sz w:val="28"/>
        </w:rPr>
        <w:t>
      На субсчете 602 "Зачисление поступлений на КСН благотворительной помощи МБ" учитываются поступления на КСН благотворительной помощи МБ.</w:t>
      </w:r>
    </w:p>
    <w:bookmarkEnd w:id="73"/>
    <w:bookmarkStart w:name="z81" w:id="74"/>
    <w:p>
      <w:pPr>
        <w:spacing w:after="0"/>
        <w:ind w:left="0"/>
        <w:jc w:val="both"/>
      </w:pPr>
      <w:r>
        <w:rPr>
          <w:rFonts w:ascii="Times New Roman"/>
          <w:b w:val="false"/>
          <w:i w:val="false"/>
          <w:color w:val="000000"/>
          <w:sz w:val="28"/>
        </w:rPr>
        <w:t>
      Проведенные поступления по КСН благотворительной помощи МБ отражаются по дебету субсчета 321 и кредиту субсчета 602.</w:t>
      </w:r>
    </w:p>
    <w:bookmarkEnd w:id="74"/>
    <w:bookmarkStart w:name="z82" w:id="75"/>
    <w:p>
      <w:pPr>
        <w:spacing w:after="0"/>
        <w:ind w:left="0"/>
        <w:jc w:val="both"/>
      </w:pPr>
      <w:r>
        <w:rPr>
          <w:rFonts w:ascii="Times New Roman"/>
          <w:b w:val="false"/>
          <w:i w:val="false"/>
          <w:color w:val="000000"/>
          <w:sz w:val="28"/>
        </w:rPr>
        <w:t>
      На субсчете 603 "Зачисление поступлений на КСН временного размещения денег МБ" учитываются поступления на КСН временного размещения денег МБ.</w:t>
      </w:r>
    </w:p>
    <w:bookmarkEnd w:id="75"/>
    <w:bookmarkStart w:name="z83" w:id="76"/>
    <w:p>
      <w:pPr>
        <w:spacing w:after="0"/>
        <w:ind w:left="0"/>
        <w:jc w:val="both"/>
      </w:pPr>
      <w:r>
        <w:rPr>
          <w:rFonts w:ascii="Times New Roman"/>
          <w:b w:val="false"/>
          <w:i w:val="false"/>
          <w:color w:val="000000"/>
          <w:sz w:val="28"/>
        </w:rPr>
        <w:t>
      Проведенные поступления по КСН временного размещения денег МБ отражаются по дебету субсчета 331 и кредиту субсчета 603.</w:t>
      </w:r>
    </w:p>
    <w:bookmarkEnd w:id="76"/>
    <w:bookmarkStart w:name="z84" w:id="77"/>
    <w:p>
      <w:pPr>
        <w:spacing w:after="0"/>
        <w:ind w:left="0"/>
        <w:jc w:val="both"/>
      </w:pPr>
      <w:r>
        <w:rPr>
          <w:rFonts w:ascii="Times New Roman"/>
          <w:b w:val="false"/>
          <w:i w:val="false"/>
          <w:color w:val="000000"/>
          <w:sz w:val="28"/>
        </w:rPr>
        <w:t>
      На субсчете 610 "Зачисление поступлений по внешним займам" учитываются поступления на счет по внешним займам.</w:t>
      </w:r>
    </w:p>
    <w:bookmarkEnd w:id="77"/>
    <w:bookmarkStart w:name="z85" w:id="78"/>
    <w:p>
      <w:pPr>
        <w:spacing w:after="0"/>
        <w:ind w:left="0"/>
        <w:jc w:val="both"/>
      </w:pPr>
      <w:r>
        <w:rPr>
          <w:rFonts w:ascii="Times New Roman"/>
          <w:b w:val="false"/>
          <w:i w:val="false"/>
          <w:color w:val="000000"/>
          <w:sz w:val="28"/>
        </w:rPr>
        <w:t>
      Проведенные поступления по внешним займам отражаются по дебету субсчета 302 "Счет по внешним займам" и кредиту субсчета 610.</w:t>
      </w:r>
    </w:p>
    <w:bookmarkEnd w:id="78"/>
    <w:bookmarkStart w:name="z86" w:id="79"/>
    <w:p>
      <w:pPr>
        <w:spacing w:after="0"/>
        <w:ind w:left="0"/>
        <w:jc w:val="both"/>
      </w:pPr>
      <w:r>
        <w:rPr>
          <w:rFonts w:ascii="Times New Roman"/>
          <w:b w:val="false"/>
          <w:i w:val="false"/>
          <w:color w:val="000000"/>
          <w:sz w:val="28"/>
        </w:rPr>
        <w:t>
      На субсчете 623 "Зачисление поступлений на счет местного исполнительного органа по поддержке инфраструктуры образования" учитываются поступления на счет местного исполнительного органа по поддержке инфраструктуры образования.</w:t>
      </w:r>
    </w:p>
    <w:bookmarkEnd w:id="79"/>
    <w:bookmarkStart w:name="z87" w:id="80"/>
    <w:p>
      <w:pPr>
        <w:spacing w:after="0"/>
        <w:ind w:left="0"/>
        <w:jc w:val="both"/>
      </w:pPr>
      <w:r>
        <w:rPr>
          <w:rFonts w:ascii="Times New Roman"/>
          <w:b w:val="false"/>
          <w:i w:val="false"/>
          <w:color w:val="000000"/>
          <w:sz w:val="28"/>
        </w:rPr>
        <w:t>
      Поступление денег на счет местного исполнительного органа по поддержке инфраструктуры образования отражается по дебету субсчета 376 и кредиту субсчета 623.";</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89" w:id="81"/>
    <w:p>
      <w:pPr>
        <w:spacing w:after="0"/>
        <w:ind w:left="0"/>
        <w:jc w:val="both"/>
      </w:pPr>
      <w:r>
        <w:rPr>
          <w:rFonts w:ascii="Times New Roman"/>
          <w:b w:val="false"/>
          <w:i w:val="false"/>
          <w:color w:val="000000"/>
          <w:sz w:val="28"/>
        </w:rPr>
        <w:t>
      "53. На счете 9 "Результаты" учитываются результаты исполнения местных бюджетов, по внешним займам, по платным услугам МБ, по благотворительной помощи МБ, по временному размещению денег МБ, по поддержке местным исполнительным органом инфраструктуры образования.</w:t>
      </w:r>
    </w:p>
    <w:bookmarkEnd w:id="81"/>
    <w:bookmarkStart w:name="z90" w:id="82"/>
    <w:p>
      <w:pPr>
        <w:spacing w:after="0"/>
        <w:ind w:left="0"/>
        <w:jc w:val="both"/>
      </w:pPr>
      <w:r>
        <w:rPr>
          <w:rFonts w:ascii="Times New Roman"/>
          <w:b w:val="false"/>
          <w:i w:val="false"/>
          <w:color w:val="000000"/>
          <w:sz w:val="28"/>
        </w:rPr>
        <w:t>
      Счет 9 подразделяется на субсчета:</w:t>
      </w:r>
    </w:p>
    <w:bookmarkEnd w:id="82"/>
    <w:bookmarkStart w:name="z91" w:id="83"/>
    <w:p>
      <w:pPr>
        <w:spacing w:after="0"/>
        <w:ind w:left="0"/>
        <w:jc w:val="both"/>
      </w:pPr>
      <w:r>
        <w:rPr>
          <w:rFonts w:ascii="Times New Roman"/>
          <w:b w:val="false"/>
          <w:i w:val="false"/>
          <w:color w:val="000000"/>
          <w:sz w:val="28"/>
        </w:rPr>
        <w:t>
      900 "Результат исполнения бюджета";</w:t>
      </w:r>
    </w:p>
    <w:bookmarkEnd w:id="83"/>
    <w:bookmarkStart w:name="z92" w:id="84"/>
    <w:p>
      <w:pPr>
        <w:spacing w:after="0"/>
        <w:ind w:left="0"/>
        <w:jc w:val="both"/>
      </w:pPr>
      <w:r>
        <w:rPr>
          <w:rFonts w:ascii="Times New Roman"/>
          <w:b w:val="false"/>
          <w:i w:val="false"/>
          <w:color w:val="000000"/>
          <w:sz w:val="28"/>
        </w:rPr>
        <w:t>
      910 "Результат исполнения по внешним займам";</w:t>
      </w:r>
    </w:p>
    <w:bookmarkEnd w:id="84"/>
    <w:bookmarkStart w:name="z93" w:id="85"/>
    <w:p>
      <w:pPr>
        <w:spacing w:after="0"/>
        <w:ind w:left="0"/>
        <w:jc w:val="both"/>
      </w:pPr>
      <w:r>
        <w:rPr>
          <w:rFonts w:ascii="Times New Roman"/>
          <w:b w:val="false"/>
          <w:i w:val="false"/>
          <w:color w:val="000000"/>
          <w:sz w:val="28"/>
        </w:rPr>
        <w:t>
      911 "Результат исполнения по платным услугам МБ";</w:t>
      </w:r>
    </w:p>
    <w:bookmarkEnd w:id="85"/>
    <w:bookmarkStart w:name="z94" w:id="86"/>
    <w:p>
      <w:pPr>
        <w:spacing w:after="0"/>
        <w:ind w:left="0"/>
        <w:jc w:val="both"/>
      </w:pPr>
      <w:r>
        <w:rPr>
          <w:rFonts w:ascii="Times New Roman"/>
          <w:b w:val="false"/>
          <w:i w:val="false"/>
          <w:color w:val="000000"/>
          <w:sz w:val="28"/>
        </w:rPr>
        <w:t>
      921 "Результат исполнения по благотворительной помощи МБ";</w:t>
      </w:r>
    </w:p>
    <w:bookmarkEnd w:id="86"/>
    <w:bookmarkStart w:name="z95" w:id="87"/>
    <w:p>
      <w:pPr>
        <w:spacing w:after="0"/>
        <w:ind w:left="0"/>
        <w:jc w:val="both"/>
      </w:pPr>
      <w:r>
        <w:rPr>
          <w:rFonts w:ascii="Times New Roman"/>
          <w:b w:val="false"/>
          <w:i w:val="false"/>
          <w:color w:val="000000"/>
          <w:sz w:val="28"/>
        </w:rPr>
        <w:t>
      931 "Результат исполнения по временному размещению денег МБ";</w:t>
      </w:r>
    </w:p>
    <w:bookmarkEnd w:id="87"/>
    <w:bookmarkStart w:name="z96" w:id="88"/>
    <w:p>
      <w:pPr>
        <w:spacing w:after="0"/>
        <w:ind w:left="0"/>
        <w:jc w:val="both"/>
      </w:pPr>
      <w:r>
        <w:rPr>
          <w:rFonts w:ascii="Times New Roman"/>
          <w:b w:val="false"/>
          <w:i w:val="false"/>
          <w:color w:val="000000"/>
          <w:sz w:val="28"/>
        </w:rPr>
        <w:t>
      953 "Результат исполнения по поддержке местным исполнительным органом инфраструктуры образования".</w:t>
      </w:r>
    </w:p>
    <w:bookmarkEnd w:id="88"/>
    <w:bookmarkStart w:name="z97" w:id="89"/>
    <w:p>
      <w:pPr>
        <w:spacing w:after="0"/>
        <w:ind w:left="0"/>
        <w:jc w:val="both"/>
      </w:pPr>
      <w:r>
        <w:rPr>
          <w:rFonts w:ascii="Times New Roman"/>
          <w:b w:val="false"/>
          <w:i w:val="false"/>
          <w:color w:val="000000"/>
          <w:sz w:val="28"/>
        </w:rPr>
        <w:t>
      Субсчет 900 "Результат исполнения бюджета" предназначен для определения результатов исполнения местных бюджетов.</w:t>
      </w:r>
    </w:p>
    <w:bookmarkEnd w:id="89"/>
    <w:bookmarkStart w:name="z98" w:id="90"/>
    <w:p>
      <w:pPr>
        <w:spacing w:after="0"/>
        <w:ind w:left="0"/>
        <w:jc w:val="both"/>
      </w:pPr>
      <w:r>
        <w:rPr>
          <w:rFonts w:ascii="Times New Roman"/>
          <w:b w:val="false"/>
          <w:i w:val="false"/>
          <w:color w:val="000000"/>
          <w:sz w:val="28"/>
        </w:rPr>
        <w:t>
      По окончании финансового года на этом счете отражаются суммы поступлений и расходов.</w:t>
      </w:r>
    </w:p>
    <w:bookmarkEnd w:id="90"/>
    <w:bookmarkStart w:name="z99" w:id="91"/>
    <w:p>
      <w:pPr>
        <w:spacing w:after="0"/>
        <w:ind w:left="0"/>
        <w:jc w:val="both"/>
      </w:pPr>
      <w:r>
        <w:rPr>
          <w:rFonts w:ascii="Times New Roman"/>
          <w:b w:val="false"/>
          <w:i w:val="false"/>
          <w:color w:val="000000"/>
          <w:sz w:val="28"/>
        </w:rPr>
        <w:t>
      Результаты определяются путем списания в конце года в кредит субсчета 900 остатка по субсчету 600, а в дебет субсчета 900 остатка по субсчету 500.</w:t>
      </w:r>
    </w:p>
    <w:bookmarkEnd w:id="91"/>
    <w:bookmarkStart w:name="z100" w:id="92"/>
    <w:p>
      <w:pPr>
        <w:spacing w:after="0"/>
        <w:ind w:left="0"/>
        <w:jc w:val="both"/>
      </w:pPr>
      <w:r>
        <w:rPr>
          <w:rFonts w:ascii="Times New Roman"/>
          <w:b w:val="false"/>
          <w:i w:val="false"/>
          <w:color w:val="000000"/>
          <w:sz w:val="28"/>
        </w:rPr>
        <w:t>
      После списания поступлений и расходов бюджета на субсчет 900 закрываются субсчета 600 и 500.</w:t>
      </w:r>
    </w:p>
    <w:bookmarkEnd w:id="92"/>
    <w:bookmarkStart w:name="z101" w:id="93"/>
    <w:p>
      <w:pPr>
        <w:spacing w:after="0"/>
        <w:ind w:left="0"/>
        <w:jc w:val="both"/>
      </w:pPr>
      <w:r>
        <w:rPr>
          <w:rFonts w:ascii="Times New Roman"/>
          <w:b w:val="false"/>
          <w:i w:val="false"/>
          <w:color w:val="000000"/>
          <w:sz w:val="28"/>
        </w:rPr>
        <w:t>
      Полученный кредитовый остаток по субсчету 900 является результатом исполнения бюджета.</w:t>
      </w:r>
    </w:p>
    <w:bookmarkEnd w:id="93"/>
    <w:bookmarkStart w:name="z102" w:id="94"/>
    <w:p>
      <w:pPr>
        <w:spacing w:after="0"/>
        <w:ind w:left="0"/>
        <w:jc w:val="both"/>
      </w:pPr>
      <w:r>
        <w:rPr>
          <w:rFonts w:ascii="Times New Roman"/>
          <w:b w:val="false"/>
          <w:i w:val="false"/>
          <w:color w:val="000000"/>
          <w:sz w:val="28"/>
        </w:rPr>
        <w:t xml:space="preserve">
      Остатки бюджетных средств на начало года остаются на субсчете 900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Бюджетного кодекса.";</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53-7</w:t>
      </w:r>
      <w:r>
        <w:rPr>
          <w:rFonts w:ascii="Times New Roman"/>
          <w:b w:val="false"/>
          <w:i w:val="false"/>
          <w:color w:val="000000"/>
          <w:sz w:val="28"/>
        </w:rPr>
        <w:t xml:space="preserve"> изложить в следующей редакции:</w:t>
      </w:r>
    </w:p>
    <w:bookmarkStart w:name="z104" w:id="95"/>
    <w:p>
      <w:pPr>
        <w:spacing w:after="0"/>
        <w:ind w:left="0"/>
        <w:jc w:val="both"/>
      </w:pPr>
      <w:r>
        <w:rPr>
          <w:rFonts w:ascii="Times New Roman"/>
          <w:b w:val="false"/>
          <w:i w:val="false"/>
          <w:color w:val="000000"/>
          <w:sz w:val="28"/>
        </w:rPr>
        <w:t>
      "53-7. Субсчет 952 "Результат исполнения по обслуживанию гарантированных государством займов" предназначен для определения результатов исполнения по гарантированным государством займам. По окончании финансового года на этом счете отражаются суммы поступлений и расходов. Результаты определяются путем списания в конце года в кредит субсчета 952 остатка по субсчету 622, а в дебет субсчета 952 остатка по субсчету 522.</w:t>
      </w:r>
    </w:p>
    <w:bookmarkEnd w:id="95"/>
    <w:bookmarkStart w:name="z105" w:id="96"/>
    <w:p>
      <w:pPr>
        <w:spacing w:after="0"/>
        <w:ind w:left="0"/>
        <w:jc w:val="both"/>
      </w:pPr>
      <w:r>
        <w:rPr>
          <w:rFonts w:ascii="Times New Roman"/>
          <w:b w:val="false"/>
          <w:i w:val="false"/>
          <w:color w:val="000000"/>
          <w:sz w:val="28"/>
        </w:rPr>
        <w:t>
      После списания поступлений и расходов по обслуживанию гарантированных государством займов на субсчет 952 закрываются субсчета 622 и 522.</w:t>
      </w:r>
    </w:p>
    <w:bookmarkEnd w:id="96"/>
    <w:bookmarkStart w:name="z106" w:id="97"/>
    <w:p>
      <w:pPr>
        <w:spacing w:after="0"/>
        <w:ind w:left="0"/>
        <w:jc w:val="both"/>
      </w:pPr>
      <w:r>
        <w:rPr>
          <w:rFonts w:ascii="Times New Roman"/>
          <w:b w:val="false"/>
          <w:i w:val="false"/>
          <w:color w:val="000000"/>
          <w:sz w:val="28"/>
        </w:rPr>
        <w:t>
      Полученный кредитовый остаток по субсчету 952 является результатом исполнения по обслуживанию гарантированных государством займов.";</w:t>
      </w:r>
    </w:p>
    <w:bookmarkEnd w:id="97"/>
    <w:bookmarkStart w:name="z107" w:id="98"/>
    <w:p>
      <w:pPr>
        <w:spacing w:after="0"/>
        <w:ind w:left="0"/>
        <w:jc w:val="both"/>
      </w:pPr>
      <w:r>
        <w:rPr>
          <w:rFonts w:ascii="Times New Roman"/>
          <w:b w:val="false"/>
          <w:i w:val="false"/>
          <w:color w:val="000000"/>
          <w:sz w:val="28"/>
        </w:rPr>
        <w:t>
      дополнить пунктом 53-8 следующего содержания:</w:t>
      </w:r>
    </w:p>
    <w:bookmarkEnd w:id="98"/>
    <w:bookmarkStart w:name="z108" w:id="99"/>
    <w:p>
      <w:pPr>
        <w:spacing w:after="0"/>
        <w:ind w:left="0"/>
        <w:jc w:val="both"/>
      </w:pPr>
      <w:r>
        <w:rPr>
          <w:rFonts w:ascii="Times New Roman"/>
          <w:b w:val="false"/>
          <w:i w:val="false"/>
          <w:color w:val="000000"/>
          <w:sz w:val="28"/>
        </w:rPr>
        <w:t>
      "53-8. Субсчет 953 "Результат исполнения по поддержке местным исполнительным органом инфраструктуры образования" предназначен для определения результатов исполнения по поддержке местным исполнительным органом инфраструктуры образования.</w:t>
      </w:r>
    </w:p>
    <w:bookmarkEnd w:id="99"/>
    <w:bookmarkStart w:name="z109" w:id="100"/>
    <w:p>
      <w:pPr>
        <w:spacing w:after="0"/>
        <w:ind w:left="0"/>
        <w:jc w:val="both"/>
      </w:pPr>
      <w:r>
        <w:rPr>
          <w:rFonts w:ascii="Times New Roman"/>
          <w:b w:val="false"/>
          <w:i w:val="false"/>
          <w:color w:val="000000"/>
          <w:sz w:val="28"/>
        </w:rPr>
        <w:t>
      По окончании финансового года на этом счете отражаются суммы поступлений и расходов. Результаты определяются путем списания в конце года в кредит субсчета 953 остатка по субсчету 623, а в дебет субсчета 953 остатка по субсчету 523.</w:t>
      </w:r>
    </w:p>
    <w:bookmarkEnd w:id="100"/>
    <w:bookmarkStart w:name="z110" w:id="101"/>
    <w:p>
      <w:pPr>
        <w:spacing w:after="0"/>
        <w:ind w:left="0"/>
        <w:jc w:val="both"/>
      </w:pPr>
      <w:r>
        <w:rPr>
          <w:rFonts w:ascii="Times New Roman"/>
          <w:b w:val="false"/>
          <w:i w:val="false"/>
          <w:color w:val="000000"/>
          <w:sz w:val="28"/>
        </w:rPr>
        <w:t>
      После списания поступлений и расходов по поддержке местным исполнительным органом инфраструктуры образования на субсчет 953 закрываются субсчета 623 и 523.</w:t>
      </w:r>
    </w:p>
    <w:bookmarkEnd w:id="101"/>
    <w:bookmarkStart w:name="z111" w:id="102"/>
    <w:p>
      <w:pPr>
        <w:spacing w:after="0"/>
        <w:ind w:left="0"/>
        <w:jc w:val="both"/>
      </w:pPr>
      <w:r>
        <w:rPr>
          <w:rFonts w:ascii="Times New Roman"/>
          <w:b w:val="false"/>
          <w:i w:val="false"/>
          <w:color w:val="000000"/>
          <w:sz w:val="28"/>
        </w:rPr>
        <w:t>
      Полученный кредитовый остаток по субсчету 953 является результатом исполнения по поддержке местным исполнительным органом инфраструктуры образования.";</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приказу.</w:t>
      </w:r>
    </w:p>
    <w:bookmarkStart w:name="z113" w:id="103"/>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103"/>
    <w:bookmarkStart w:name="z114" w:id="10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4"/>
    <w:bookmarkStart w:name="z115" w:id="10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05"/>
    <w:bookmarkStart w:name="z116" w:id="10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06"/>
    <w:bookmarkStart w:name="z117" w:id="10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0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2023 года № 253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 w:id="108"/>
    <w:p>
      <w:pPr>
        <w:spacing w:after="0"/>
        <w:ind w:left="0"/>
        <w:jc w:val="left"/>
      </w:pPr>
      <w:r>
        <w:rPr>
          <w:rFonts w:ascii="Times New Roman"/>
          <w:b/>
          <w:i w:val="false"/>
          <w:color w:val="000000"/>
        </w:rPr>
        <w:t xml:space="preserve"> Баланс Комитета казначейства на "__" _______ 20___ года</w:t>
      </w:r>
    </w:p>
    <w:bookmarkEnd w:id="108"/>
    <w:bookmarkStart w:name="z123" w:id="109"/>
    <w:p>
      <w:pPr>
        <w:spacing w:after="0"/>
        <w:ind w:left="0"/>
        <w:jc w:val="both"/>
      </w:pPr>
      <w:r>
        <w:rPr>
          <w:rFonts w:ascii="Times New Roman"/>
          <w:b w:val="false"/>
          <w:i w:val="false"/>
          <w:color w:val="000000"/>
          <w:sz w:val="28"/>
        </w:rPr>
        <w:t>
      Единица измерения: тысяч тенге</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Контрольные счета наличности и другие счета в национальной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РБ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МБ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 внешним займам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Евразийского экономического союза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 РБ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 МБ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реконвертации внешнего займа или связанного гранта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государственных закупок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трансфертов ФСМС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РБ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МБ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РБ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МБ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РБ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МБ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Национального фонда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сумм до выяснения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вознаграждения на остаток денег, находящихся на едином казначейском счете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операторов финансовой и (или) нефинансовой поддержки"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гарантированного государством займа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обслуживания гарантированного государством займа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поддержки инфраструктуры образования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местного исполнительного органа по поддержке инфраструктуры образования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дирекции по реализации пилотного национального проекта в области образования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для привлечения средств с КСН МБ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Сборный счет поступлений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Счета в иностранной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поступлений в собственность государства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территориальных органов казначейства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поступлений в рамках договора о ЕАЭС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счета в иностранной валюте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внешнего займа или связанного гранта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Расчеты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внешним займам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размещению средств МБ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гарантированным государством займам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обслуживанию, гарантированных государством займам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расходов со счета местного исполнительного органа по поддержке инфраструктуры образования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недостачам МБ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Денежные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казначейский счет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расчетах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по видам иностранных валют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Средства, размещенные в НБ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(депозиты) в НБ РК, размещенные с ЕКС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(депозиты) в НБ РК, размещенные с КСН МБ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по внешним займам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по гарантированным государством займам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по обслуживанию гарантированных государством займов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счет местного исполнительного органа по поддержке инфраструктуры образования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бюджета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внешним займам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гарантированным государством займам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обслуживанию гарантированных государством займов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исполнения по поддержке местными исполнительными органами инфраструктуры образования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Забалансовые счета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субъектов по бюджетным кредитам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и гарантированный государством долг, обязательства по поручительствам государства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и местных исполнительных органов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4" w:id="110"/>
      <w:r>
        <w:rPr>
          <w:rFonts w:ascii="Times New Roman"/>
          <w:b w:val="false"/>
          <w:i w:val="false"/>
          <w:color w:val="000000"/>
          <w:sz w:val="28"/>
        </w:rPr>
        <w:t>
      Руководитель уполномоченного органа по исполнению бюджета</w:t>
      </w:r>
    </w:p>
    <w:bookmarkEnd w:id="110"/>
    <w:p>
      <w:pPr>
        <w:spacing w:after="0"/>
        <w:ind w:left="0"/>
        <w:jc w:val="both"/>
      </w:pPr>
      <w:r>
        <w:rPr>
          <w:rFonts w:ascii="Times New Roman"/>
          <w:b w:val="false"/>
          <w:i w:val="false"/>
          <w:color w:val="000000"/>
          <w:sz w:val="28"/>
        </w:rPr>
        <w:t>_____________ __________________________________________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Руководитель структурного подразделения по бюджетному учету</w:t>
      </w:r>
    </w:p>
    <w:p>
      <w:pPr>
        <w:spacing w:after="0"/>
        <w:ind w:left="0"/>
        <w:jc w:val="both"/>
      </w:pPr>
      <w:r>
        <w:rPr>
          <w:rFonts w:ascii="Times New Roman"/>
          <w:b w:val="false"/>
          <w:i w:val="false"/>
          <w:color w:val="000000"/>
          <w:sz w:val="28"/>
        </w:rPr>
        <w:t>уполномоченного органа по исполнению бюджета</w:t>
      </w:r>
    </w:p>
    <w:p>
      <w:pPr>
        <w:spacing w:after="0"/>
        <w:ind w:left="0"/>
        <w:jc w:val="both"/>
      </w:pPr>
      <w:r>
        <w:rPr>
          <w:rFonts w:ascii="Times New Roman"/>
          <w:b w:val="false"/>
          <w:i w:val="false"/>
          <w:color w:val="000000"/>
          <w:sz w:val="28"/>
        </w:rPr>
        <w:t>_____________ __________________________________________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РБ – республиканский бюджет;</w:t>
      </w:r>
    </w:p>
    <w:p>
      <w:pPr>
        <w:spacing w:after="0"/>
        <w:ind w:left="0"/>
        <w:jc w:val="both"/>
      </w:pPr>
      <w:r>
        <w:rPr>
          <w:rFonts w:ascii="Times New Roman"/>
          <w:b w:val="false"/>
          <w:i w:val="false"/>
          <w:color w:val="000000"/>
          <w:sz w:val="28"/>
        </w:rPr>
        <w:t>МБ – местный бюджет;</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ЕАЭС – Евразийский экономический союз;</w:t>
      </w:r>
    </w:p>
    <w:p>
      <w:pPr>
        <w:spacing w:after="0"/>
        <w:ind w:left="0"/>
        <w:jc w:val="both"/>
      </w:pPr>
      <w:r>
        <w:rPr>
          <w:rFonts w:ascii="Times New Roman"/>
          <w:b w:val="false"/>
          <w:i w:val="false"/>
          <w:color w:val="000000"/>
          <w:sz w:val="28"/>
        </w:rPr>
        <w:t>НБ РК – 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2023 года № 253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1-М</w:t>
            </w:r>
          </w:p>
        </w:tc>
      </w:tr>
    </w:tbl>
    <w:p>
      <w:pPr>
        <w:spacing w:after="0"/>
        <w:ind w:left="0"/>
        <w:jc w:val="both"/>
      </w:pPr>
      <w:bookmarkStart w:name="z128" w:id="111"/>
      <w:r>
        <w:rPr>
          <w:rFonts w:ascii="Times New Roman"/>
          <w:b w:val="false"/>
          <w:i w:val="false"/>
          <w:color w:val="000000"/>
          <w:sz w:val="28"/>
        </w:rPr>
        <w:t>
      ______________________________________</w:t>
      </w:r>
    </w:p>
    <w:bookmarkEnd w:id="111"/>
    <w:p>
      <w:pPr>
        <w:spacing w:after="0"/>
        <w:ind w:left="0"/>
        <w:jc w:val="both"/>
      </w:pPr>
      <w:r>
        <w:rPr>
          <w:rFonts w:ascii="Times New Roman"/>
          <w:b w:val="false"/>
          <w:i w:val="false"/>
          <w:color w:val="000000"/>
          <w:sz w:val="28"/>
        </w:rPr>
        <w:t>(наименование уполномоченного органа)</w:t>
      </w:r>
    </w:p>
    <w:bookmarkStart w:name="z129" w:id="112"/>
    <w:p>
      <w:pPr>
        <w:spacing w:after="0"/>
        <w:ind w:left="0"/>
        <w:jc w:val="left"/>
      </w:pPr>
      <w:r>
        <w:rPr>
          <w:rFonts w:ascii="Times New Roman"/>
          <w:b/>
          <w:i w:val="false"/>
          <w:color w:val="000000"/>
        </w:rPr>
        <w:t xml:space="preserve"> Баланс исполнения местного бюджета на "__" _______ 20 ___ года</w:t>
      </w:r>
    </w:p>
    <w:bookmarkEnd w:id="112"/>
    <w:bookmarkStart w:name="z130" w:id="113"/>
    <w:p>
      <w:pPr>
        <w:spacing w:after="0"/>
        <w:ind w:left="0"/>
        <w:jc w:val="both"/>
      </w:pPr>
      <w:r>
        <w:rPr>
          <w:rFonts w:ascii="Times New Roman"/>
          <w:b w:val="false"/>
          <w:i w:val="false"/>
          <w:color w:val="000000"/>
          <w:sz w:val="28"/>
        </w:rPr>
        <w:t>
      Единица измерения: тысяч тенге</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Контрольные счета наличности и другие счета в национальной валюте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МБ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 внешним займам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 МБ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государственных закупок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МБ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МБ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КСН временного размещения денег МБ (331)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местного исполнительного органа по поддержке инфраструктуры образования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Расчеты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КСН платных услуг МБ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КСН благотворительной помощи МБ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4"/>
          <w:p>
            <w:pPr>
              <w:spacing w:after="20"/>
              <w:ind w:left="20"/>
              <w:jc w:val="both"/>
            </w:pPr>
            <w:r>
              <w:rPr>
                <w:rFonts w:ascii="Times New Roman"/>
                <w:b w:val="false"/>
                <w:i w:val="false"/>
                <w:color w:val="000000"/>
                <w:sz w:val="20"/>
              </w:rPr>
              <w:t>
Проведение расходов по КСН временного</w:t>
            </w:r>
          </w:p>
          <w:bookmarkEnd w:id="114"/>
          <w:p>
            <w:pPr>
              <w:spacing w:after="20"/>
              <w:ind w:left="20"/>
              <w:jc w:val="both"/>
            </w:pPr>
            <w:r>
              <w:rPr>
                <w:rFonts w:ascii="Times New Roman"/>
                <w:b w:val="false"/>
                <w:i w:val="false"/>
                <w:color w:val="000000"/>
                <w:sz w:val="20"/>
              </w:rPr>
              <w:t>
размещения денег МБ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внешним займам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размещению средств МБ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расходов со счета местного исполнительного органа по поддержке инфраструктуры образования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недостачам МБ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расчеты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Расчеты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расчеты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КСН платных услуг МБ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Зачисление поступлений на КСН благотворительной помощи МБ (602)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КСН временного размещения денег МБ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по внешним займам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счет местного исполнительного органа по поддержке инфраструктуры образования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бюджета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внешним займам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платным услугам МБ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благотворительной помощи МБ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временному размещению денег МБ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исполнения по поддержке местными исполнительными органами инфраструктуры образования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Забалансовые счета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субъектов по бюджетным кредитам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местных исполнительных органов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 w:id="115"/>
      <w:r>
        <w:rPr>
          <w:rFonts w:ascii="Times New Roman"/>
          <w:b w:val="false"/>
          <w:i w:val="false"/>
          <w:color w:val="000000"/>
          <w:sz w:val="28"/>
        </w:rPr>
        <w:t>
      Руководитель уполномоченного органа по исполнению бюджета</w:t>
      </w:r>
    </w:p>
    <w:bookmarkEnd w:id="115"/>
    <w:p>
      <w:pPr>
        <w:spacing w:after="0"/>
        <w:ind w:left="0"/>
        <w:jc w:val="both"/>
      </w:pPr>
      <w:r>
        <w:rPr>
          <w:rFonts w:ascii="Times New Roman"/>
          <w:b w:val="false"/>
          <w:i w:val="false"/>
          <w:color w:val="000000"/>
          <w:sz w:val="28"/>
        </w:rPr>
        <w:t>_____________ __________________________________________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Руководитель структурного подразделения по бюджетному учету</w:t>
      </w:r>
    </w:p>
    <w:p>
      <w:pPr>
        <w:spacing w:after="0"/>
        <w:ind w:left="0"/>
        <w:jc w:val="both"/>
      </w:pPr>
      <w:r>
        <w:rPr>
          <w:rFonts w:ascii="Times New Roman"/>
          <w:b w:val="false"/>
          <w:i w:val="false"/>
          <w:color w:val="000000"/>
          <w:sz w:val="28"/>
        </w:rPr>
        <w:t>уполномоченного органа по исполнению бюджета</w:t>
      </w:r>
    </w:p>
    <w:p>
      <w:pPr>
        <w:spacing w:after="0"/>
        <w:ind w:left="0"/>
        <w:jc w:val="both"/>
      </w:pPr>
      <w:r>
        <w:rPr>
          <w:rFonts w:ascii="Times New Roman"/>
          <w:b w:val="false"/>
          <w:i w:val="false"/>
          <w:color w:val="000000"/>
          <w:sz w:val="28"/>
        </w:rPr>
        <w:t>_____________ __________________________________________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МБ – местный бюджет.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2023 года № 253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2</w:t>
            </w:r>
          </w:p>
        </w:tc>
      </w:tr>
    </w:tbl>
    <w:bookmarkStart w:name="z136" w:id="116"/>
    <w:p>
      <w:pPr>
        <w:spacing w:after="0"/>
        <w:ind w:left="0"/>
        <w:jc w:val="left"/>
      </w:pPr>
      <w:r>
        <w:rPr>
          <w:rFonts w:ascii="Times New Roman"/>
          <w:b/>
          <w:i w:val="false"/>
          <w:color w:val="000000"/>
        </w:rPr>
        <w:t xml:space="preserve"> Отчет о движении денег на Едином казначейском счете</w:t>
      </w:r>
      <w:r>
        <w:br/>
      </w:r>
      <w:r>
        <w:rPr>
          <w:rFonts w:ascii="Times New Roman"/>
          <w:b/>
          <w:i w:val="false"/>
          <w:color w:val="000000"/>
        </w:rPr>
        <w:t>на "__" _______ 20 __ года</w:t>
      </w:r>
    </w:p>
    <w:bookmarkEnd w:id="116"/>
    <w:p>
      <w:pPr>
        <w:spacing w:after="0"/>
        <w:ind w:left="0"/>
        <w:jc w:val="both"/>
      </w:pPr>
      <w:bookmarkStart w:name="z137" w:id="117"/>
      <w:r>
        <w:rPr>
          <w:rFonts w:ascii="Times New Roman"/>
          <w:b w:val="false"/>
          <w:i w:val="false"/>
          <w:color w:val="000000"/>
          <w:sz w:val="28"/>
        </w:rPr>
        <w:t>
      _______________________________________</w:t>
      </w:r>
    </w:p>
    <w:bookmarkEnd w:id="117"/>
    <w:p>
      <w:pPr>
        <w:spacing w:after="0"/>
        <w:ind w:left="0"/>
        <w:jc w:val="both"/>
      </w:pPr>
      <w:r>
        <w:rPr>
          <w:rFonts w:ascii="Times New Roman"/>
          <w:b w:val="false"/>
          <w:i w:val="false"/>
          <w:color w:val="000000"/>
          <w:sz w:val="28"/>
        </w:rPr>
        <w:t>(наименование уполномоченного органа)</w:t>
      </w:r>
    </w:p>
    <w:bookmarkStart w:name="z138" w:id="118"/>
    <w:p>
      <w:pPr>
        <w:spacing w:after="0"/>
        <w:ind w:left="0"/>
        <w:jc w:val="both"/>
      </w:pPr>
      <w:r>
        <w:rPr>
          <w:rFonts w:ascii="Times New Roman"/>
          <w:b w:val="false"/>
          <w:i w:val="false"/>
          <w:color w:val="000000"/>
          <w:sz w:val="28"/>
        </w:rPr>
        <w:t>
      Единица измерения: тысяч тенге</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строк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на начало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 всего (сумма строк 201-223)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РБ,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РБ,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РБ,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КСН реконвертации внешнего займа или связанного гранта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размещенные в Национальном банке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Национального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сумм до выяснения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 РБ,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государственных закупок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КСН ФСМС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вознаграждения на остаток денег, находящихся на едином казначейском счете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операторов финансовой и (или) нефинансовой поддержки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гарантированного государством займа"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обслуживания гарантированного государством займа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КСН Фонда поддержки инфраструктуры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местных исполнительных органов по поддержке инфраструктуры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дирекции по реализации пилотного национального проекта в области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расчетах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недостачам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денег – всего (сумма строк 501-523)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РБ,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РБ,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РБ,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КСН реконвертации внешнего займа или связанного гранта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размещенные в Национальном банке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Национального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сумм до выяснения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 РБ,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государственных закупок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КСН ФСМС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вознаграждения на остаток денег, находящихся на едином казначейском счете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операторов финансовой и (или) нефинансовой поддержки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гарантированного государством займа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обслуживания гарантированного государством займа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поддержки инфраструктуры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местных исполнительных органов по поддержке инфраструктуры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дирекции по реализации пилотного национального проекта в области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расчетах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недостачам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на конец периода (строка 100 + строка 200 + строки 300, 400 – строка 500 - строки 600,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9" w:id="119"/>
      <w:r>
        <w:rPr>
          <w:rFonts w:ascii="Times New Roman"/>
          <w:b w:val="false"/>
          <w:i w:val="false"/>
          <w:color w:val="000000"/>
          <w:sz w:val="28"/>
        </w:rPr>
        <w:t>
      Руководитель уполномоченного органа по исполнению бюджета</w:t>
      </w:r>
    </w:p>
    <w:bookmarkEnd w:id="119"/>
    <w:p>
      <w:pPr>
        <w:spacing w:after="0"/>
        <w:ind w:left="0"/>
        <w:jc w:val="both"/>
      </w:pPr>
      <w:r>
        <w:rPr>
          <w:rFonts w:ascii="Times New Roman"/>
          <w:b w:val="false"/>
          <w:i w:val="false"/>
          <w:color w:val="000000"/>
          <w:sz w:val="28"/>
        </w:rPr>
        <w:t>_______________ ________________________________________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Руководитель структурного подразделения по бюджетному учету</w:t>
      </w:r>
    </w:p>
    <w:p>
      <w:pPr>
        <w:spacing w:after="0"/>
        <w:ind w:left="0"/>
        <w:jc w:val="both"/>
      </w:pPr>
      <w:r>
        <w:rPr>
          <w:rFonts w:ascii="Times New Roman"/>
          <w:b w:val="false"/>
          <w:i w:val="false"/>
          <w:color w:val="000000"/>
          <w:sz w:val="28"/>
        </w:rPr>
        <w:t>уполномоченного органа по исполнению бюджета</w:t>
      </w:r>
    </w:p>
    <w:p>
      <w:pPr>
        <w:spacing w:after="0"/>
        <w:ind w:left="0"/>
        <w:jc w:val="both"/>
      </w:pPr>
      <w:r>
        <w:rPr>
          <w:rFonts w:ascii="Times New Roman"/>
          <w:b w:val="false"/>
          <w:i w:val="false"/>
          <w:color w:val="000000"/>
          <w:sz w:val="28"/>
        </w:rPr>
        <w:t>_______________ ________________________________________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РБ – республиканский бюджет;</w:t>
      </w:r>
    </w:p>
    <w:p>
      <w:pPr>
        <w:spacing w:after="0"/>
        <w:ind w:left="0"/>
        <w:jc w:val="both"/>
      </w:pPr>
      <w:r>
        <w:rPr>
          <w:rFonts w:ascii="Times New Roman"/>
          <w:b w:val="false"/>
          <w:i w:val="false"/>
          <w:color w:val="000000"/>
          <w:sz w:val="28"/>
        </w:rPr>
        <w:t>МБ – местный бюджет;</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НБ РК –Национальный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2023 года № 253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3" w:id="120"/>
      <w:r>
        <w:rPr>
          <w:rFonts w:ascii="Times New Roman"/>
          <w:b w:val="false"/>
          <w:i w:val="false"/>
          <w:color w:val="000000"/>
          <w:sz w:val="28"/>
        </w:rPr>
        <w:t>
      _______________________________________</w:t>
      </w:r>
    </w:p>
    <w:bookmarkEnd w:id="120"/>
    <w:p>
      <w:pPr>
        <w:spacing w:after="0"/>
        <w:ind w:left="0"/>
        <w:jc w:val="both"/>
      </w:pPr>
      <w:r>
        <w:rPr>
          <w:rFonts w:ascii="Times New Roman"/>
          <w:b w:val="false"/>
          <w:i w:val="false"/>
          <w:color w:val="000000"/>
          <w:sz w:val="28"/>
        </w:rPr>
        <w:t>(наименование уполномоченного органа)</w:t>
      </w:r>
    </w:p>
    <w:bookmarkStart w:name="z144" w:id="121"/>
    <w:p>
      <w:pPr>
        <w:spacing w:after="0"/>
        <w:ind w:left="0"/>
        <w:jc w:val="left"/>
      </w:pPr>
      <w:r>
        <w:rPr>
          <w:rFonts w:ascii="Times New Roman"/>
          <w:b/>
          <w:i w:val="false"/>
          <w:color w:val="000000"/>
        </w:rPr>
        <w:t xml:space="preserve"> Отчет о закрытии операционного дня в Интегрированной информационной системе казначейства за "___" _______ 20 ___ года</w:t>
      </w:r>
    </w:p>
    <w:bookmarkEnd w:id="121"/>
    <w:bookmarkStart w:name="z145" w:id="122"/>
    <w:p>
      <w:pPr>
        <w:spacing w:after="0"/>
        <w:ind w:left="0"/>
        <w:jc w:val="both"/>
      </w:pPr>
      <w:r>
        <w:rPr>
          <w:rFonts w:ascii="Times New Roman"/>
          <w:b w:val="false"/>
          <w:i w:val="false"/>
          <w:color w:val="000000"/>
          <w:sz w:val="28"/>
        </w:rPr>
        <w:t>
      Единица измерения: тенге, тиын</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Привлечения/возвраты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банковской выписке КЦМР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МБ – итого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областям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реконвертации внешнего займа или связанного гранта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трансфертов ФСМС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операторов финансовой и (или) нефинансовой поддержки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операторов финансовой и (или) нефинансовой поддержки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местных исполнительных органов по поддержке инфраструктуры образования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Национального фонда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Правительства РК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временно свободных бюджетных денег</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расчетах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сумм до выяснения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Евразийского экономического союза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государственных закупок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вознаграждения на остаток денег, находящихся на едином казначейском счете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гарантированного государством займа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обслуживания гарантированного государством займа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поддержки инфраструктуры образования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дирекции по реализации пилотного национального проекта в области образования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23"/>
    <w:p>
      <w:pPr>
        <w:spacing w:after="0"/>
        <w:ind w:left="0"/>
        <w:jc w:val="both"/>
      </w:pPr>
      <w:r>
        <w:rPr>
          <w:rFonts w:ascii="Times New Roman"/>
          <w:b w:val="false"/>
          <w:i w:val="false"/>
          <w:color w:val="000000"/>
          <w:sz w:val="28"/>
        </w:rPr>
        <w:t>
      Продолжение таблицы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ЕКС на конец дня по внутреннему банковскому счету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ЕКС на конец дня по внешнему банковскому счету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между внешним и внутренним счетами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7" w:id="124"/>
      <w:r>
        <w:rPr>
          <w:rFonts w:ascii="Times New Roman"/>
          <w:b w:val="false"/>
          <w:i w:val="false"/>
          <w:color w:val="000000"/>
          <w:sz w:val="28"/>
        </w:rPr>
        <w:t>
      Руководитель уполномоченного органа по исполнению бюджета</w:t>
      </w:r>
    </w:p>
    <w:bookmarkEnd w:id="124"/>
    <w:p>
      <w:pPr>
        <w:spacing w:after="0"/>
        <w:ind w:left="0"/>
        <w:jc w:val="both"/>
      </w:pPr>
      <w:r>
        <w:rPr>
          <w:rFonts w:ascii="Times New Roman"/>
          <w:b w:val="false"/>
          <w:i w:val="false"/>
          <w:color w:val="000000"/>
          <w:sz w:val="28"/>
        </w:rPr>
        <w:t>_______________ 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КЦМР – Казахстанский Центр межбанковских расчетов;</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РБ – республиканский бюджет;</w:t>
      </w:r>
    </w:p>
    <w:p>
      <w:pPr>
        <w:spacing w:after="0"/>
        <w:ind w:left="0"/>
        <w:jc w:val="both"/>
      </w:pPr>
      <w:r>
        <w:rPr>
          <w:rFonts w:ascii="Times New Roman"/>
          <w:b w:val="false"/>
          <w:i w:val="false"/>
          <w:color w:val="000000"/>
          <w:sz w:val="28"/>
        </w:rPr>
        <w:t>МБ – местный бюджет;</w:t>
      </w:r>
    </w:p>
    <w:p>
      <w:pPr>
        <w:spacing w:after="0"/>
        <w:ind w:left="0"/>
        <w:jc w:val="both"/>
      </w:pPr>
      <w:r>
        <w:rPr>
          <w:rFonts w:ascii="Times New Roman"/>
          <w:b w:val="false"/>
          <w:i w:val="false"/>
          <w:color w:val="000000"/>
          <w:sz w:val="28"/>
        </w:rPr>
        <w:t>ФСМС – фонд социального медицинского страхования.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2023 года № 253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bl>
    <w:bookmarkStart w:name="z150" w:id="125"/>
    <w:p>
      <w:pPr>
        <w:spacing w:after="0"/>
        <w:ind w:left="0"/>
        <w:jc w:val="left"/>
      </w:pPr>
      <w:r>
        <w:rPr>
          <w:rFonts w:ascii="Times New Roman"/>
          <w:b/>
          <w:i w:val="false"/>
          <w:color w:val="000000"/>
        </w:rPr>
        <w:t xml:space="preserve"> План счетов бюджетного учета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субсчетов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субсчетов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казначейский счет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расчетах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по видам иностранных валют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размещенные в НБ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(депозиты) в НБ РК, размещенные с ЕКС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(депозиты) в НБ РК, размещенные с КСН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счета наличности и другие счета в национальной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 внешним займам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Евразийского экономического союза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 РБ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КСН реконвертации внешнего займа или связанного гранта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государственных закупок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трансфертов ФСМС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РБ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РБ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РБ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Национального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сумм до выяснения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вознаграждения на остаток денег, находящихся на едином казначейском счете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операторов финансовой и (или) нефинансовой поддержки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гарантированного государством займа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обслуживания гарантированного государством займа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поддержки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местного исполнительного органа по поддержке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дирекции по реализации пилотного национального проекта в области образования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для привлечения средств с КСН МБ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Сборный счет поступлений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в иностранной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поступлений в собственность государства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территориальных органов казначейства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поступлений в рамках договора о ЕАЭС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счета в иностранной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внешнего займа или связанного гранта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расходов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КСН платных услуг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КСН благотворительной помощи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КСН временного размещения денег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внешним займам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размещению средств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гарантированным государством займам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обслуживанию, гарантированных государством займам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счету местного исполнительного органа по поддержке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недостачам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расчеты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КСН платных услуг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КСН благотворительной помощи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КСН временного размещения денег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по внешним займам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по гарантированным государством займам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по обслуживанию гарантированных государством займов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счет местного исполнительного органа по поддержке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бюджета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внешним займам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платным услугам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благотворительной помощи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временному размещению денег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 по гарантированным государством займам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по обслуживанию гарантированных государством займов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по поддержке местными исполнительными органами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Забалансовые счета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субъектов по бюджетным кредитам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и гарантированный государством долг, обязательства по поручительствам государства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и местных исполнительных органов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w:t>
            </w:r>
          </w:p>
        </w:tc>
      </w:tr>
    </w:tbl>
    <w:p>
      <w:pPr>
        <w:spacing w:after="0"/>
        <w:ind w:left="0"/>
        <w:jc w:val="both"/>
      </w:pPr>
      <w:bookmarkStart w:name="z151" w:id="126"/>
      <w:r>
        <w:rPr>
          <w:rFonts w:ascii="Times New Roman"/>
          <w:b w:val="false"/>
          <w:i w:val="false"/>
          <w:color w:val="000000"/>
          <w:sz w:val="28"/>
        </w:rPr>
        <w:t>
      Примечание:</w:t>
      </w:r>
    </w:p>
    <w:bookmarkEnd w:id="126"/>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РБ – республиканский бюджет;</w:t>
      </w:r>
    </w:p>
    <w:p>
      <w:pPr>
        <w:spacing w:after="0"/>
        <w:ind w:left="0"/>
        <w:jc w:val="both"/>
      </w:pPr>
      <w:r>
        <w:rPr>
          <w:rFonts w:ascii="Times New Roman"/>
          <w:b w:val="false"/>
          <w:i w:val="false"/>
          <w:color w:val="000000"/>
          <w:sz w:val="28"/>
        </w:rPr>
        <w:t>МБ – местный бюджет;</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ЕАЭС -Евразийский экономический союз;</w:t>
      </w:r>
    </w:p>
    <w:p>
      <w:pPr>
        <w:spacing w:after="0"/>
        <w:ind w:left="0"/>
        <w:jc w:val="both"/>
      </w:pPr>
      <w:r>
        <w:rPr>
          <w:rFonts w:ascii="Times New Roman"/>
          <w:b w:val="false"/>
          <w:i w:val="false"/>
          <w:color w:val="000000"/>
          <w:sz w:val="28"/>
        </w:rPr>
        <w:t>НБ РК – 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2023 года № 253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bl>
    <w:bookmarkStart w:name="z154" w:id="127"/>
    <w:p>
      <w:pPr>
        <w:spacing w:after="0"/>
        <w:ind w:left="0"/>
        <w:jc w:val="left"/>
      </w:pPr>
      <w:r>
        <w:rPr>
          <w:rFonts w:ascii="Times New Roman"/>
          <w:b/>
          <w:i w:val="false"/>
          <w:color w:val="000000"/>
        </w:rPr>
        <w:t xml:space="preserve"> Корреспонденция субсчетов по основным операциям Единого казначейского счета и внешним займам</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субсчетов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дебету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национальной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сборный счет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на счет вознаграждения на остаток денег, находящихся на едином казначейском счете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со счета вознаграждения на остаток денег, находящихся на едином казначейском счете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поступлений на КСН РБ, МБ, Национального фонда, Фонда компенсации потерпевшим, Фонда поддержки инфраструктуры образования, счет до выяснения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300, 301, 340, 370, 375, 360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 по внешним займам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временного размещения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целевого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Переносы поступлений на КСН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Переносы поступлений с КСН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Возвраты из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поступлений со счета до выяснения между КСН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300, 301, 340, 310, 311, 320, 321, 330, 331, 303, 308, 309, 370, 375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счета субъектов квазигосударственного сектора, операторов финансовой и/ или нефинансовой поддержки, дирекции по реализации пилотного национального проекта в области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304, 305, 372, 377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на КСН реконвертации внешнего займа или связанного гранта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на счета государственных закупок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трансфертов ФСМС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 гарантированного государством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 обслуживания гарантированного государством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 местного исполнительного органа по поддержке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национальной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РБ,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счета по внешним займам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счета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счетов субъектов квазигосударственного сектора, операторов финансовой и/ или нефинансовой поддержки, дирекции по реализации пилотного национального проекта в области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304, 305, 372, 377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реконвертации внешнего займа или связанного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временного размещения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с КСН Национального фонда на счета Правительства в НБ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Возвраты из бюджета излишне (ошибочно) поступивших сумм в бюджет, в том числе возврат в Национальный фонд из республиканского бюджета в течение года части привлеченного из Национального фонда гарантированного трансферта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целевого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кассовых расходов на КСН РБ,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счетов государственных закупок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трансфертов ФСМС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Фонда компенсации потерпевшим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счета гарантированного государством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счета обслуживания гарантированного государством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Фонда поддержки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счета местного исполнительного органа по поддержке инфраструктуры образования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операционного дня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поступлений по 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депозиты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депозит с 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депозит временно свободных средств 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временно свободных средств из МБ на транзитный счет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переводу привлеченных средств с транзитного счета на депозит в НБ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средств с ЕКС на депозит в НБ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в иностранной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иностранной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Начислена положительная курсовая разница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Начислена отрицательная курсовая разница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иностранной валюты (перевод, реконвертация, выдача наличной иностранной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года по внешним займам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поступлений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года по гарантированным государством займам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поступлений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года по обслуживанию гарантированных государством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поступлений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bl>
    <w:p>
      <w:pPr>
        <w:spacing w:after="0"/>
        <w:ind w:left="0"/>
        <w:jc w:val="both"/>
      </w:pPr>
      <w:bookmarkStart w:name="z155" w:id="128"/>
      <w:r>
        <w:rPr>
          <w:rFonts w:ascii="Times New Roman"/>
          <w:b w:val="false"/>
          <w:i w:val="false"/>
          <w:color w:val="000000"/>
          <w:sz w:val="28"/>
        </w:rPr>
        <w:t>
      Примечание:</w:t>
      </w:r>
    </w:p>
    <w:bookmarkEnd w:id="128"/>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РБ – республиканский бюджет;</w:t>
      </w:r>
    </w:p>
    <w:p>
      <w:pPr>
        <w:spacing w:after="0"/>
        <w:ind w:left="0"/>
        <w:jc w:val="both"/>
      </w:pPr>
      <w:r>
        <w:rPr>
          <w:rFonts w:ascii="Times New Roman"/>
          <w:b w:val="false"/>
          <w:i w:val="false"/>
          <w:color w:val="000000"/>
          <w:sz w:val="28"/>
        </w:rPr>
        <w:t>МБ – местный бюджет;</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НБ РК –Национальный банк Республики Казахстан;</w:t>
      </w:r>
    </w:p>
    <w:p>
      <w:pPr>
        <w:spacing w:after="0"/>
        <w:ind w:left="0"/>
        <w:jc w:val="both"/>
      </w:pPr>
      <w:r>
        <w:rPr>
          <w:rFonts w:ascii="Times New Roman"/>
          <w:b w:val="false"/>
          <w:i w:val="false"/>
          <w:color w:val="000000"/>
          <w:sz w:val="28"/>
        </w:rPr>
        <w:t>ЕКС – единый казначейский счет.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2023 года № 253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bl>
    <w:bookmarkStart w:name="z158" w:id="129"/>
    <w:p>
      <w:pPr>
        <w:spacing w:after="0"/>
        <w:ind w:left="0"/>
        <w:jc w:val="left"/>
      </w:pPr>
      <w:r>
        <w:rPr>
          <w:rFonts w:ascii="Times New Roman"/>
          <w:b/>
          <w:i w:val="false"/>
          <w:color w:val="000000"/>
        </w:rPr>
        <w:t xml:space="preserve"> Корреспонденция субсчетов по основным операциям местных бюджетов</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субсчетов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дебету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национальной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платных услуг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благотворительной помощи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временного размещения денег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 по внешним займам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 государственных закупок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 местного исполнительного органа по поддержке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национальной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платных услуг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благотворительной помощи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временного размещения денег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счета по внешним займам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кассовых расходов на КСН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301, 311, 321, 331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500,501, 502,503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Возвраты из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счетов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счетов государственных закупок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депозиты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во вклады (депозиты) в Национальном банке РК временно свободных средств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Частичный или полный возврат средств, размещенных во вклады (депозиты) в Национальном банке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счета местного исполнительного органа по поддержке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Недостачи, хищения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301,311, 321,331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недостач, хищений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301,311, 321,331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Расхождения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сумм расхождений по поступлениям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 расхождений по поступлениям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сумм расхождений по расходам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 расхождений по расходам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в конце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поступлений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поступлений за финансовый год по платным услугам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 за финансовый год платных услуг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поступлений за финансовый год по благотворительной помощи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 за финансовый год благотворительной помощи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поступлений за финансовый год по временному размещению денег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 за финансовый год временного размещения денег 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поступлений по внешним займам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 по внешним займам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поступлений по поддержке инфраструктуры образования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 по поддержке инфраструктуры образования за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bl>
    <w:p>
      <w:pPr>
        <w:spacing w:after="0"/>
        <w:ind w:left="0"/>
        <w:jc w:val="both"/>
      </w:pPr>
      <w:bookmarkStart w:name="z159" w:id="130"/>
      <w:r>
        <w:rPr>
          <w:rFonts w:ascii="Times New Roman"/>
          <w:b w:val="false"/>
          <w:i w:val="false"/>
          <w:color w:val="000000"/>
          <w:sz w:val="28"/>
        </w:rPr>
        <w:t>
      Примечание:</w:t>
      </w:r>
    </w:p>
    <w:bookmarkEnd w:id="130"/>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МБ – местный бюджет.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