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6a49" w14:textId="9de6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лимита на изъятие видов животных, являющихся объектами охоты на период с 15 февраля 2023 года по 15 февраля 2024 года включительно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14 марта 2023 года № 85. Зарегистрирован в Министерстве юстиции Республики Казахстан 15 марта 2023 года № 32066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охране, воспроизводстве и использовании животного мира",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изъятие видов животных, являющихся объектами охоты на период с 15 февраля 2023 года по 15 февраля 2024 года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экологии и природных ресурсов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2023 года № 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на изъятие видов животных, являющихся объектами охоты на период с 15 февраля 2023 года по 15 февраля 2024 года включительно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 Sus scrofa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Кабарга Moschus moschiferus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Cervus elaphus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косуля Capreolus pygargus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Лось Alces alces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Сайгак Saiga tatarica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горный козел или тек. Capra sibirica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Бурый медведь (кроме тяньшаньского). Ursus arctos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(кроме туркестанской). Lynx lynx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Енотовидная собака. Nyctereutes procyonoides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включая квоты на изъятие в резервном фонде охотничьих угодий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**изъятие сайгака разрешается только в научных целях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Корсак Vulpes corsac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Лисица Vulpes vulpes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Американская норка Mustela vison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Барсук Meles meles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Выдра (кроме среднеазиатской) Lutra lutra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Горностай Mustela erminea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Колонок Mustela sibirica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Ласка. Mustela altaica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Росомаха Gulo gulo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Жетысуйская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 Martes zibellina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Солонгой Mustela altaica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хорек Mustela eversmanni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Заяц Lepus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Сурок Marmota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Желтый суслик Spermophilus fulvus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Обыкновенная белка Sciurus vulgaris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Ондатра Ondatra zibethicus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бобр Castor fiber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Жетысуйская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 Anser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 Anatinae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Лысуха Fulica atra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Кулики Charabrii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Тетерев Lyrurus tetrix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Глухарь Tetrao urogallus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Рябчик Tetrastes bonasia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1 309 951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Фазан Phasianus colchicus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Улар Гималайский Tetraogallus himalayensis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 Perdix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Кеклик Alectoris chukar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Перепел Coturnix coturnix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Голуби Columba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124 547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на изъятие в научных целях (в пределах квоты резервного фонда охотничьих угодий)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 п.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**Сайгак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горный козел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Медведь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Барсук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Росомаха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Лысуха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Тетерев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Жетысуйская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Улытауская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*Представленные квоты для изъятия в научных целях являются гарантированными для научных организаций и ветеринарных лабораторий.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**Весь лимит на сайгака выделяется исключительно для научных целей.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