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0845" w14:textId="c100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платных услуг уполномоченной организации в сфере гражданской авиации и ставок платежей в сфере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17 марта 2023 года № 167. Зарегистрирован в Министерстве юстиции Республики Казахстан 17 марта 2023 года № 32089</w:t>
      </w:r>
    </w:p>
    <w:p>
      <w:pPr>
        <w:spacing w:after="0"/>
        <w:ind w:left="0"/>
        <w:jc w:val="both"/>
      </w:pPr>
      <w:bookmarkStart w:name="z4" w:id="0"/>
      <w:r>
        <w:rPr>
          <w:rFonts w:ascii="Times New Roman"/>
          <w:b w:val="false"/>
          <w:i w:val="false"/>
          <w:color w:val="ff0000"/>
          <w:sz w:val="28"/>
        </w:rPr>
        <w:t xml:space="preserve">
      Сноска. Вводится в действие с 01.07.2023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приказа.</w:t>
      </w:r>
    </w:p>
    <w:bookmarkEnd w:id="0"/>
    <w:bookmarkStart w:name="z5" w:id="1"/>
    <w:p>
      <w:pPr>
        <w:spacing w:after="0"/>
        <w:ind w:left="0"/>
        <w:jc w:val="both"/>
      </w:pPr>
      <w:r>
        <w:rPr>
          <w:rFonts w:ascii="Times New Roman"/>
          <w:b w:val="false"/>
          <w:i w:val="false"/>
          <w:color w:val="000000"/>
          <w:sz w:val="28"/>
        </w:rPr>
        <w:t xml:space="preserve">
      В соответствии с подпунктом 41–77)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ПРИКАЗЫВАЮ:</w:t>
      </w:r>
    </w:p>
    <w:bookmarkEnd w:id="1"/>
    <w:bookmarkStart w:name="z6" w:id="2"/>
    <w:p>
      <w:pPr>
        <w:spacing w:after="0"/>
        <w:ind w:left="0"/>
        <w:jc w:val="both"/>
      </w:pPr>
      <w:r>
        <w:rPr>
          <w:rFonts w:ascii="Times New Roman"/>
          <w:b w:val="false"/>
          <w:i w:val="false"/>
          <w:color w:val="000000"/>
          <w:sz w:val="28"/>
        </w:rPr>
        <w:t>
      Утвердить:</w:t>
      </w:r>
    </w:p>
    <w:bookmarkEnd w:id="2"/>
    <w:bookmarkStart w:name="z7" w:id="3"/>
    <w:p>
      <w:pPr>
        <w:spacing w:after="0"/>
        <w:ind w:left="0"/>
        <w:jc w:val="both"/>
      </w:pPr>
      <w:r>
        <w:rPr>
          <w:rFonts w:ascii="Times New Roman"/>
          <w:b w:val="false"/>
          <w:i w:val="false"/>
          <w:color w:val="000000"/>
          <w:sz w:val="28"/>
        </w:rPr>
        <w:t xml:space="preserve">
      1) перечень платных услуг уполномоченной организации в сфере гражданской авиации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ставки платежей в сфере гражданской авиации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2023 года № 167</w:t>
            </w:r>
          </w:p>
        </w:tc>
      </w:tr>
    </w:tbl>
    <w:bookmarkStart w:name="z16" w:id="10"/>
    <w:p>
      <w:pPr>
        <w:spacing w:after="0"/>
        <w:ind w:left="0"/>
        <w:jc w:val="left"/>
      </w:pPr>
      <w:r>
        <w:rPr>
          <w:rFonts w:ascii="Times New Roman"/>
          <w:b/>
          <w:i w:val="false"/>
          <w:color w:val="000000"/>
        </w:rPr>
        <w:t xml:space="preserve"> Перечень платных услуг уполномоченной организации в сфере гражданской авиации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службы авиационной безопасности аэропорта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члена летного экипажа (свидетельство коммерческого пилота самолета, свидетельство коммерческого пилота вертолета, свидетельство многочленного экипажа самолета, свидетельство линейного пилота самолета, свидетельство линейного пилота вертолета)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диспетчера обслуживания воздушного движения, оператора авиационной 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воздушных 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члена летного экипажа (свидетельстве коммерческого пилота самолета, свидетельстве коммерческого пилота вертолета, свидетельстве многочленного экипажа самолета, свидетельстве линейного пилота самолета, свидетельстве линейного пилота вертолета)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или продление срока действия квалификационных и специальных отметок в свидетельстве диспетчера воздушного движения, оператора авиационной станции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квалификационных и специальных отметок в свидетельство персонала по техническому обслуживанию воздушных судов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свидетельства авиационного персонала и (или) приложения к нему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области действия сертификата авиационного учебного центра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свидетельства на право выполнения авиационных работ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получение сертификата летной годности гражданского воздушного судна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ранее имевшего сертификат летной годности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не имеющего утвержденной типовой конструкции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сертификата летной годности гражданского воздушного судна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 двигателя и воздушного винта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 судна нормам летной годности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договора о залоге гражданского воздушного судна, дополнительного соглашения к нему, безотзывного полномочия на дерегистрацию и вывоз воздушного судна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bl>
    <w:bookmarkStart w:name="z18" w:id="11"/>
    <w:p>
      <w:pPr>
        <w:spacing w:after="0"/>
        <w:ind w:left="0"/>
        <w:jc w:val="left"/>
      </w:pPr>
      <w:r>
        <w:rPr>
          <w:rFonts w:ascii="Times New Roman"/>
          <w:b/>
          <w:i w:val="false"/>
          <w:color w:val="000000"/>
        </w:rPr>
        <w:t xml:space="preserve"> Ставки платежей в сфере гражданской авиации</w:t>
      </w:r>
    </w:p>
    <w:bookmarkEnd w:id="11"/>
    <w:bookmarkStart w:name="z19" w:id="12"/>
    <w:p>
      <w:pPr>
        <w:spacing w:after="0"/>
        <w:ind w:left="0"/>
        <w:jc w:val="both"/>
      </w:pPr>
      <w:r>
        <w:rPr>
          <w:rFonts w:ascii="Times New Roman"/>
          <w:b w:val="false"/>
          <w:i w:val="false"/>
          <w:color w:val="000000"/>
          <w:sz w:val="28"/>
        </w:rPr>
        <w:t>
      1. Ставки платы за выдачу сертификата годности аэродрома (вертодрома):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взлетный вес самого тяжелого воздушного судна, выполнявшего полеты на аэродроме за отчетный период (прошедший календарный год) в период действия сертификата годности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взлет-посадочных операций воздушных судов, выполнявших полеты на аэродроме за отчетный период (прошедший календарный год) в период действия сертификата годности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(минимальный расчетный показатель -далее МРП) за 1 (одну) услугу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2730 килограмм (далее -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применимо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2730 кг, но не более 6000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2730 кг, но не более 6000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 кг, но не более 35000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 кг, но не более 35000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35000 кг, но не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35000 кг, но не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 но не более 150 000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35000 кг, но не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 но не более 150 000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bl>
    <w:bookmarkStart w:name="z20" w:id="13"/>
    <w:p>
      <w:pPr>
        <w:spacing w:after="0"/>
        <w:ind w:left="0"/>
        <w:jc w:val="both"/>
      </w:pPr>
      <w:r>
        <w:rPr>
          <w:rFonts w:ascii="Times New Roman"/>
          <w:b w:val="false"/>
          <w:i w:val="false"/>
          <w:color w:val="000000"/>
          <w:sz w:val="28"/>
        </w:rPr>
        <w:t>
      2. Ставки платы за выдачу сертификата службы авиационной безопасности аэропорта: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службы авиационной безопасности аэропорта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251 человека и выше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201 до 250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151 до 200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101 до 150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51 до 100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bookmarkStart w:name="z21" w:id="14"/>
    <w:p>
      <w:pPr>
        <w:spacing w:after="0"/>
        <w:ind w:left="0"/>
        <w:jc w:val="both"/>
      </w:pPr>
      <w:r>
        <w:rPr>
          <w:rFonts w:ascii="Times New Roman"/>
          <w:b w:val="false"/>
          <w:i w:val="false"/>
          <w:color w:val="000000"/>
          <w:sz w:val="28"/>
        </w:rPr>
        <w:t>
      3. Ставки платы за выдачу удостоверения члена экипажа: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разрешительного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2" w:id="15"/>
    <w:p>
      <w:pPr>
        <w:spacing w:after="0"/>
        <w:ind w:left="0"/>
        <w:jc w:val="both"/>
      </w:pPr>
      <w:r>
        <w:rPr>
          <w:rFonts w:ascii="Times New Roman"/>
          <w:b w:val="false"/>
          <w:i w:val="false"/>
          <w:color w:val="000000"/>
          <w:sz w:val="28"/>
        </w:rPr>
        <w:t>
      4. Ставки платы за выдачу свидетельств авиационному персоналу: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разрешительного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члена летного экипажа (свидетельство коммерческого пилота самолета, свидетельство коммерческого пилота вертолета, свидетельство многочленного экипажа самолета, свидетельство линейного пилота самолета, свидетельство линейного пилота вертолета)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диспетчера обслуживания воздушного движения, оператора авиационной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члена летного экипажа (свидетельстве коммерческого пилота самолета, свидетельстве коммерческого пилота вертолета, свидетельстве многочленного экипажа самолета, свидетельстве линейного пилота самолета, свидетельстве линейного пилота вертолета)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или продление срока действия квалификационных и специальных отметок в свидетельстве диспетчера воздушного движения, оператора авиационной станции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персонала по техническому обслуживанию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свидетельства авиационного персонала и (или) приложения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 w:id="16"/>
    <w:p>
      <w:pPr>
        <w:spacing w:after="0"/>
        <w:ind w:left="0"/>
        <w:jc w:val="both"/>
      </w:pPr>
      <w:r>
        <w:rPr>
          <w:rFonts w:ascii="Times New Roman"/>
          <w:b w:val="false"/>
          <w:i w:val="false"/>
          <w:color w:val="000000"/>
          <w:sz w:val="28"/>
        </w:rPr>
        <w:t>
      5. Ставки платы за выдачу сертификата авиационного учебного центра гражданской авиации: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bookmarkStart w:name="z24" w:id="17"/>
    <w:p>
      <w:pPr>
        <w:spacing w:after="0"/>
        <w:ind w:left="0"/>
        <w:jc w:val="both"/>
      </w:pPr>
      <w:r>
        <w:rPr>
          <w:rFonts w:ascii="Times New Roman"/>
          <w:b w:val="false"/>
          <w:i w:val="false"/>
          <w:color w:val="000000"/>
          <w:sz w:val="28"/>
        </w:rPr>
        <w:t>
      6. Ставки платы за расширение области действия сертификата авиационного учебного центра гражданской авиации: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области действия сертификата авиационного учебного центра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25" w:id="18"/>
    <w:p>
      <w:pPr>
        <w:spacing w:after="0"/>
        <w:ind w:left="0"/>
        <w:jc w:val="both"/>
      </w:pPr>
      <w:r>
        <w:rPr>
          <w:rFonts w:ascii="Times New Roman"/>
          <w:b w:val="false"/>
          <w:i w:val="false"/>
          <w:color w:val="000000"/>
          <w:sz w:val="28"/>
        </w:rPr>
        <w:t>
      7. Ставки платы за выдачу сертификата эксплуатанта: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Эксплуатируемые воздушные судна (категории, 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(одно) воздушное судно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Однодвигательные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не выше 5700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от 5700 кг до 40 000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более 40 000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Многодвигательные вертолеты, работающие на суше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Многодвигательные вертолеты, работающие в открытом море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bl>
    <w:bookmarkStart w:name="z26" w:id="19"/>
    <w:p>
      <w:pPr>
        <w:spacing w:after="0"/>
        <w:ind w:left="0"/>
        <w:jc w:val="both"/>
      </w:pPr>
      <w:r>
        <w:rPr>
          <w:rFonts w:ascii="Times New Roman"/>
          <w:b w:val="false"/>
          <w:i w:val="false"/>
          <w:color w:val="000000"/>
          <w:sz w:val="28"/>
        </w:rPr>
        <w:t>
      8. Ставки платы за выдачу свидетельства на право выполнения авиационных работ: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Эксплуатируемые воздушные судна (категории, 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(одно) воздушное судно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Однодвигательные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не выше 5700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от 5700 кг до 40 000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более 40 000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Многодвигательные вертолеты, работающие на суше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Многодвигательные вертолеты, работающие в открытом море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7" w:id="20"/>
    <w:p>
      <w:pPr>
        <w:spacing w:after="0"/>
        <w:ind w:left="0"/>
        <w:jc w:val="both"/>
      </w:pPr>
      <w:r>
        <w:rPr>
          <w:rFonts w:ascii="Times New Roman"/>
          <w:b w:val="false"/>
          <w:i w:val="false"/>
          <w:color w:val="000000"/>
          <w:sz w:val="28"/>
        </w:rPr>
        <w:t>
      9. Ставки платежей за выдачу сертификата летной годности гражданского воздушного судна (первичное получение сертификата летной годности гражданского воздушного судна, выдача сертификата летной годности гражданского воздушного судна, ранее имевшего сертификат летной годности, выдача сертификата летной годности гражданского воздушного судна, не имеющего утвержденной типовой конструкции, продление сертификата летной годности гражданского воздушного судна):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сертификации воздушных судов (категории, 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(одно) воздушное судно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Летной годности самолета: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136 000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75 000 килограмм до 136 000 килограмм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30 000 килограмм до 75 000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30 000 килограмм до 75 000 килограмм включительно, с 3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30 000 килограмм до 75 000 килограмм включительно, с 4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 до 30 000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 до 30 000 килограмм включительно, с 3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 до 30 000 килограмм включительно, с 4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5 700 килограмм до 10 000 килограмм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Летной годности вертолета: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килограмм до 10 000 килограмм включительно, с 1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килограмм до 10 000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3 180 килограмм до 5 000 килограмм включительно, с 1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3 180 килограмм до 5 000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28" w:id="21"/>
    <w:p>
      <w:pPr>
        <w:spacing w:after="0"/>
        <w:ind w:left="0"/>
        <w:jc w:val="both"/>
      </w:pPr>
      <w:r>
        <w:rPr>
          <w:rFonts w:ascii="Times New Roman"/>
          <w:b w:val="false"/>
          <w:i w:val="false"/>
          <w:color w:val="000000"/>
          <w:sz w:val="28"/>
        </w:rPr>
        <w:t>
      10. Ставки платы за выдачу сертификата организации по техническому обслуживанию и ремонту авиационной техники гражданской авиации: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организации по техническому обслуживанию и ремонту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41 до 70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41 до 70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демонтированных компонентов, за исключением воздушных судов легкой и сверхлегкой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Неразрушающий контроль, за исключением воздушных судов легкой и сверхлегкой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Контрольно-восстановительные работы (ремонтно-восстановительные работы) на планере воздушных судов, авиадвигателях и комплектующих изделиях авиационной техники, эксплуатируемых без капитального ремонта: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41 до 70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(переоборудование) интерьера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модернизации воздушного судна и доработок по бюллетеням и документации разработчика авиационной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воздушных судов, авиадвигателей и комплектующих изделий (агрегатов) с установлением им новых ресурсов (сроков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41 до 70 человек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bl>
    <w:bookmarkStart w:name="z29" w:id="22"/>
    <w:p>
      <w:pPr>
        <w:spacing w:after="0"/>
        <w:ind w:left="0"/>
        <w:jc w:val="both"/>
      </w:pPr>
      <w:r>
        <w:rPr>
          <w:rFonts w:ascii="Times New Roman"/>
          <w:b w:val="false"/>
          <w:i w:val="false"/>
          <w:color w:val="000000"/>
          <w:sz w:val="28"/>
        </w:rPr>
        <w:t>
      11. Ставки платы за выдачу сертификата типа гражданского воздушного судна, двигателя и воздушного винта: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сертификации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(один)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летательные аппараты, двигатель и воздушный винт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bookmarkStart w:name="z30" w:id="23"/>
    <w:p>
      <w:pPr>
        <w:spacing w:after="0"/>
        <w:ind w:left="0"/>
        <w:jc w:val="both"/>
      </w:pPr>
      <w:r>
        <w:rPr>
          <w:rFonts w:ascii="Times New Roman"/>
          <w:b w:val="false"/>
          <w:i w:val="false"/>
          <w:color w:val="000000"/>
          <w:sz w:val="28"/>
        </w:rPr>
        <w:t>
      12. Ставки платы за выдачу удостоверения соответствия экземпляра гражданского воздушного судна нормам летной годности: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сертификации воздушных судов (экземпляр)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(один) экземпляр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Самолет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летательные аппараты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1" w:id="24"/>
    <w:p>
      <w:pPr>
        <w:spacing w:after="0"/>
        <w:ind w:left="0"/>
        <w:jc w:val="both"/>
      </w:pPr>
      <w:r>
        <w:rPr>
          <w:rFonts w:ascii="Times New Roman"/>
          <w:b w:val="false"/>
          <w:i w:val="false"/>
          <w:color w:val="000000"/>
          <w:sz w:val="28"/>
        </w:rPr>
        <w:t>
      13. Ставки платы за выдачу сертификата поставщика аэронавигационного обслуживания:</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поставщика аэронавигационного обслуживания, задействованных в аэронавигационном обслуживании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плата (МРП) за 1(одну) услугу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человека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p>
      <w:pPr>
        <w:spacing w:after="0"/>
        <w:ind w:left="0"/>
        <w:jc w:val="left"/>
      </w:pPr>
    </w:p>
    <w:p>
      <w:pPr>
        <w:spacing w:after="0"/>
        <w:ind w:left="0"/>
        <w:jc w:val="both"/>
      </w:pPr>
      <w:r>
        <w:rPr>
          <w:rFonts w:ascii="Times New Roman"/>
          <w:b w:val="false"/>
          <w:i w:val="false"/>
          <w:color w:val="000000"/>
          <w:sz w:val="28"/>
        </w:rPr>
        <w:t xml:space="preserve">
      14. Ставки платы за выдачу свидетельств о государственной регистрации гражданских воздушных судов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(одно) воздушное судно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гражданских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 гражданских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3" w:id="25"/>
    <w:p>
      <w:pPr>
        <w:spacing w:after="0"/>
        <w:ind w:left="0"/>
        <w:jc w:val="both"/>
      </w:pPr>
      <w:r>
        <w:rPr>
          <w:rFonts w:ascii="Times New Roman"/>
          <w:b w:val="false"/>
          <w:i w:val="false"/>
          <w:color w:val="000000"/>
          <w:sz w:val="28"/>
        </w:rPr>
        <w:t>
      15. Ставки платы за государственную регистрацию договора о залоге воздушного судна, дополнительного соглашения к нему, безотзывного полномочия на дерегистрацию и вывоз воздушного судна: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 за 1 (одно) воздушное судно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4" w:id="26"/>
    <w:p>
      <w:pPr>
        <w:spacing w:after="0"/>
        <w:ind w:left="0"/>
        <w:jc w:val="both"/>
      </w:pPr>
      <w:r>
        <w:rPr>
          <w:rFonts w:ascii="Times New Roman"/>
          <w:b w:val="false"/>
          <w:i w:val="false"/>
          <w:color w:val="000000"/>
          <w:sz w:val="28"/>
        </w:rPr>
        <w:t>
      16. Обязательные отчисления юридических лиц за осуществление уполномоченной организацией в сфере гражданской авиации постоянного надзора за обеспечением безопасности полетов и авиационной безопасности: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отчисления эксплуатантов аэродромов (вертодромов), поставщиков аэронавигационного обслуживания, эксплуатантов воздушных судов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отчисления эксплуатантов аэродромов (вертодромов) за осуществление уполномоченной организацией в сфере гражданской авиации постоянного надзор за обеспечением безопасности полетов и авиационной безопасности (проверка поддержания соответствия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авиации, проверка выполнения плана корректирующих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взлетный вес самого тяжелого воздушного судна, выполнявшего полеты на аэродроме за отчетный период (прошедший календарный год) в период действия сертификата годности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взлет-посадочных операций воздушных судов, выполнявших полеты на аэродроме за отчетный период (прошедший календарный год) в период действия сертификата годности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Ставка обязательного отчисления в год</w:t>
            </w:r>
          </w:p>
          <w:bookmarkEnd w:id="27"/>
          <w:p>
            <w:pPr>
              <w:spacing w:after="20"/>
              <w:ind w:left="20"/>
              <w:jc w:val="both"/>
            </w:pPr>
            <w:r>
              <w:rPr>
                <w:rFonts w:ascii="Times New Roman"/>
                <w:b w:val="false"/>
                <w:i w:val="false"/>
                <w:color w:val="000000"/>
                <w:sz w:val="20"/>
              </w:rPr>
              <w:t>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2730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применимо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2730 кг, но не более 6000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2730 кг, но не более 6000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 кг, но не более 35000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 кг, но не более 35000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35000 кг, но не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35000 кг, но не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 но не более 150 000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35000 кг, но не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140000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10 000, но не более 150 000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отчисления поставщиков аэронавигационного обслуживания за осуществление уполномоченной организацией в сфере гражданской авиации постоянного надзор за обеспечением безопасности полетов и авиационной безопасности (проверка поддержания соответствия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авиации, проверка выполнения плана корректирующих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поставщика аэронавигационного обслуживания, задействованных в аэронавигационном обслуживании: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Ставка обязательного отчисления в год</w:t>
            </w:r>
          </w:p>
          <w:bookmarkEnd w:id="28"/>
          <w:p>
            <w:pPr>
              <w:spacing w:after="20"/>
              <w:ind w:left="20"/>
              <w:jc w:val="both"/>
            </w:pPr>
            <w:r>
              <w:rPr>
                <w:rFonts w:ascii="Times New Roman"/>
                <w:b w:val="false"/>
                <w:i w:val="false"/>
                <w:color w:val="000000"/>
                <w:sz w:val="20"/>
              </w:rPr>
              <w:t>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человека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100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отчисления сертифицированных эксплуатантов гражданских воздушных судов за осуществление уполномоченной организацией в сфере гражданской авиации постоянного надзор за обеспечением безопасности полетов и авиационной безопасности (проверка поддержания соответствия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авиации, проверка выполнения плана корректирующих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Эксплуатируемые воздушные судна (категории,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Ставка обязательного отчисления за одно воздушное судно в год</w:t>
            </w:r>
          </w:p>
          <w:bookmarkEnd w:id="29"/>
          <w:p>
            <w:pPr>
              <w:spacing w:after="20"/>
              <w:ind w:left="20"/>
              <w:jc w:val="both"/>
            </w:pPr>
            <w:r>
              <w:rPr>
                <w:rFonts w:ascii="Times New Roman"/>
                <w:b w:val="false"/>
                <w:i w:val="false"/>
                <w:color w:val="000000"/>
                <w:sz w:val="20"/>
              </w:rPr>
              <w:t>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Однодвигательные самолеты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не выше 5700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от 5700 кг до 40 000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массой более 40 000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Многодвигательные вертолеты, работающие на суше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Многодвигательные вертолеты, работающие в открытом море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