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ca2e" w14:textId="896c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16 марта 2023 года № 282. Зарегистрирован в Министерстве юстиции Республики Казахстан 17 марта 2023 года № 32099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 (зарегистрирован в Реестре государственной регистрации нормативных правовых актов под № 16423)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уполномоченных органов, ответственных за взимание поступлений в республиканский бюджет, Фонд поддержки инфраструктуры образования, Национальный фонд Республики Казахстан, Фонд компенсации потерпевшим, а также за возврат из бюджета, Фонда поддержки инфраструктуры образования, Национального фонда Республики Казахстан, Фонда компенсации потерпевшим и (или) зачет излишне (ошибочно) уплаченных сумм в бюджет, Фонд поддержки инфраструктуры образования, Национальный фонд Республики Казахстан, Фонд компенсации потерпевшим,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уполномоченных органов, ответственных за взимание поступлений в республиканский бюджет, Фонд поддержки инфраструктуры образования, Национальный фонд Республики Казахстан, Фонд компенсации потерпевшим, а также за возврат из бюджета, Фонда поддержки инфраструктуры образования, Национального фонда Республики Казахстан, Фонда компенсации потерпевшим и (или) зачет излишне (ошибочно) уплаченных сумм в бюджет, Фонд поддержки инфраструктуры образования, Национальный фонд Республики Казахстан, Фонд компенсации потерпевшим,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органов, ответственных за взимание поступлений в республиканский бюджет, за возврат из бюджета,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займов, утвержденных указанным приказом: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уполномоченных органов, ответственных за взимание поступлений в республиканский бюджет, Фонд поддержки инфраструктуры образования, Национальный фонд Республики Казахстан, Фонд компенсации потерпевшим, а также за возврат из бюджета, Фонда поддержки инфраструктуры образования, Национального фонда Республики Казахстан, Фонда компенсации потерпевшим и (или) зачет излишне (ошибочно) уплаченных сумм в бюджет, Фонд поддержки инфраструктуры образования, Национальный фонд Республики Казахстан, Фонд компенсации потерпевшим,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государственные органы, финансируемые из республиканского бюджета, Национальный Банк Республики Казахстан (по согласованию), Министерство юстиции Республики Казахстан (при наличии постановления суда о принудительном исполнении)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подразделениями, за исключением поступлений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за исключением поступлений от организаций нефтяного сектора и в 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 на организации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на организации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конфискованного имущества, имущества, безвозмездно перешедшего на основании постановления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 в республиканскую собственность, в том числе товаров и транспортных средств, оформленных в таможенном режиме отказа в пользу государства, за исключением поступлений в Фонд поддержки инфраструктуры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 поступившие в государственную собственность в результате их конфискации на основании судебного акта, вынесенного по коррупционному правонарушению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 поступившие в государственную собственность от реализации конфискованного имущества, на основании судебного акта, вынесенного по коррупционному правонарушению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Национального Банка Республики Казахстан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депозитам Правительства Республики Казахстан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средств государственных внешних займов на счетах в банках второго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внутренних источников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средств правительственных внешних займов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внутренних источников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средств правительственных внешних займов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до 2005 года за счет средств правительственных внешних займов юридическим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оплаченным Правительством Республики Казахстан требованиям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от государственных эмиссионных ценных бумаг, приобретенных на организованном рынке ценных бумаг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находящимся в республиканской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 от добровольной сдачи или взыскания незаконно полученного имущества или стоимости незаконно предоставленных услуг лицам, уполномоченным на выполнение государственных функций, или лицам, приравненным к ним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неналоговые поступления в республиканский бюджет, за исключением поступлений от организаций нефтяного сектора, Фонд компенсации потерпевшим и Фонд поддержки инфраструктуры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Фонд компенсации потерпевшим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республиканского бюджета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республиканского бюджета специализированным организациям, иностранным государствам,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легализацию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 безвозмездно передаваемые в государственную собственность от физических и (или) юридических лиц на цели Фонда поддержки инфраструктуры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 безвозмездно переданные в государственную собственность от физических и (или)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 в том числе от реализации имущества, поступающие в доход государства в результате возмещения ущерба, причиненного государству по коррупционному правонарушению или совокупности уголовных правонарушений, если хотя бы одно из них является коррупционным, а также уголовным правонарушениям, расследуемым уполномоченным органом по противодействию коррупции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 бюджета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 бюджета Мангистауской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 города Алматы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областных бюджетов, бюджетов городов республиканского значения, столицы на компенсацию потерь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в республиканский бюджет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Неперечисленная за прошедший год сумма гарантированного трансферта из Национального фонда Республики Казахстан в 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в республиканский бюджет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налогового и таможенного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