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5add" w14:textId="5045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марта 2023 года № 39. Зарегистрирован в Министерстве юстиции Республики Казахстан 20 марта 2023 года № 32108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23886)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торговое наименование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356,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 мл, 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7 970,04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381 и 382,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803,64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670,91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612,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растворителем, 20 доз, 1 мл, 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5 084,99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689 и 690,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914 и 915,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 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67,34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 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223,56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1010,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38 775,09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1207,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146,28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1304 и 1305,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0,25 мл/доза, 0.25 мл,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11 313,92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12 157,10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1363 и 1364,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7 376,97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8 870,93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1505,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1%, 10 гр,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475,80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1577,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75мг/3мл, 3 мл, 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29,90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1686 и 1687,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100 мл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13 780,79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 мл,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7 970,04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1965,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доза, 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3 046,00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2032,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208,76 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2078,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10 мл,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64 578,67 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2443,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31,22 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2532,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425,58 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2597 и 2598,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568,22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139,14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2674, 2675, 2676, 2677, 2678, 2679 и 2680,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растворителем, №50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2 400,08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216,00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1e+006 МЕ, 80 мг,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5 682,53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856,82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1 502,78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г, 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предельных ценах на торговое наименование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2 к указанному приказу: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840, изложить в следующей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 однокомпонентный Beestox, дренируемый и недренируемый, в различных вариантах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исполнения 3: Калоприемник однокомпонентный дренируемый со встроенной гидроколлоидной адгезивной пластиной, отверстием 10-80 мм, нетканой прокладкой с двух сторон, без карбонового фильтра, с зажимом. Недренируемый калоприемник предназначен для однократного применения, опорожнению не подлежит. Емкость дренируемого калоприемника имеет пластиковую застежку-зажим или застежку на липучке, позволяющие удалять содержимое и промывать калоприемник, не снимая его со стомы. В мешок интегрирован угольный фильтр, который нейтрализует неприятный запах и обеспечивает отток газов, предотвращая слипание стенок мешка. Срок годности: 3 года.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РК-ИМН-5№017926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674,05</w:t>
            </w:r>
          </w:p>
        </w:tc>
      </w:tr>
    </w:tbl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5" w:id="7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