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f9a5b3" w14:textId="cf9a5b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энергетики Республики Казахстан от 11 мая 2018 года № 170 "Об утверждении Правил извещения с использованием информационных систем"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энергетики Республики Казахстан от 24 марта 2023 года № 117. Зарегистрирован в Министерстве юстиции Республики Казахстан 27 марта 2023 года № 32127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энергетики Республики Казахстан от 11 мая 2018 года № 170 "Об утверждении Правил извещения с использованием информационных систем" (зарегистрирован в Реестре государственной регистрации нормативных правовых актов за № 17012) следующие изменения: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извещения с использованием информационных систем, утвержденных указанным приказом: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Настоящие Правила извещения с использованием информационных систем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68 Кодекса Республики Казахстан от 27 декабря 2017 года "О недрах и недропользовании" (далее – Кодекс) и определяют порядок извещения участников отношений, регулируемых Кодексом (далее – участники), с использованием интегрированной информационной системы "Единая государственная система управления недропользованием Республики Казахстан" (далее – ЕГСУ).";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 </w:t>
      </w:r>
    </w:p>
    <w:bookmarkStart w:name="z1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Компетентный орган направляет извещения участникам с использованием ЕГСУ.";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Извещения в форме электронного документа направляются участникам, прошедшим процедуру регистрации в ЕГСУ.";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"6. Участники выражают согласие на получение извещений посредством регистрации в ЕГСУ;".</w:t>
      </w:r>
    </w:p>
    <w:bookmarkEnd w:id="3"/>
    <w:bookmarkStart w:name="z1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приказа возложить на курирующего вице-министра энергетики Республики Казахстан.</w:t>
      </w:r>
    </w:p>
    <w:bookmarkEnd w:id="4"/>
    <w:bookmarkStart w:name="z1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3.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Министр энергетики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Акчулаков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"СОГЛАСОВАН"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Министерство индустрии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инфраструктурного развития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"СОГЛАСОВАН"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Министерство цифрового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развития, инноваций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аэрокосмической промышленности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