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9f1d" w14:textId="1b69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использованию Национальной инфраструктуры пространственных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20 марта 2023 года № 102/НҚ. Зарегистрирован в Министерстве юстиции Республики Казахстан 28 марта 2023 года № 32134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01.01.2025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геодезии, картографии и пространственных данных"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использованию Национальной инфраструктуры пространственных данных.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2025 года.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цифрового развития, инноваций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2023 года № 102/НҚ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использованию Национальной инфраструктуры пространственных данных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использованию Национальной инфраструктуры пространственных данных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геодезии, картографии и пространственных данных" (далее – Закон) и определяют порядок по использованию Национальной инфраструктуры пространственных данных.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базовые пространственные данные – совокупность общедоступных стандартизированных пространственных данных как унифицированной основы для интеграции и совместного использования в геоинформационных системах;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географическая информационная система – информационная система, обеспечивающая сбор, обработку, анализ, моделирование, хранение, распространение и иное использование пространственной информации о Земле, объектах земной поверхности, природных, техногенных и общественных процессах;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интероперабельность – принцип взаимосовместимости, выражающий способность пространственных данных, метаданных, технических и программных средств к функциональному и информационному взаимодействию;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пространственные данные – информация, содержащая сведения о местоположении объектов местности, представленная в определенной форме и координатной системе отсчета;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геосервисы пространственных данных (далее – геосервисы) – электронный информационный ресурс, предоставляющий пользователю инструменты для осуществления операций с пространственными данными и (или) метаданными и существующие в виде самостоятельного продукта или подключаемого сервиса;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предприятие – подведомственная организация уполномоченного органа, осуществляющая производство топографо-геодезических и картографических работ в соответствии с законодательством о государственном имуществе;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геодезическая сеть (далее – ГГС) – геодезическая сеть, используемая в целях установления и (или) распространения государственной координатной системы отсчета;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гравиметрическая сеть (далее – ГГрС) – гравиметрические сети, используемые в целях установления и распространения единой гравиметрической основы;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нивелирная сеть (далее – ГНС) – нивелирная сеть, используемая в целях установления или распространения государственной системы отсчета высот;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система государственного геодезического обеспечения (далее – СГГО) – совокупность ГГС, ГНС и ГГрС;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метаданные – информация, описывающая наборы пространственных данных и геосервисов;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тематические пространственные данные – пространственные данные, создаваемые субъектами геодезической, картографической деятельности в процессе научной, производственной или иной деятельности;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геопортал – информационная система, обеспечивающая доступ к пространственным данным и геосервисам пространственных данных посредством средств телекоммуникаций;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единая цифровая картографическая основа – электронный информационный ресурс, который является составной картографической частью Национальной инфраструктуры пространственных данных (далее - НИПД) и систематизированной совокупностью базовых пространственных данных о территории Республики Казахстан;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Национальный фонд пространственных данных – совокупность пространственных данных в цифровом и (или) аналоговом виде, подлежащих учету, длительному хранению в целях их дальнейшего использования субъектами геодезической и картографической деятельности, имеющая общегосударственное, межотраслевое значение, специальное и (или) отраслевое значение;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постоянно действующая референцная станция – расположенный в точке с известными пространственными координатами комплекс радиоэлектронных и технических средств, с помощью которых осуществляется прием сигналов глобальных навигационных спутниковых систем для последующей обработки и передачи корректирующей информации пользователям.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геопортал НИПД включает в себя наборы пространственных данных, в том числе базовые и тематические.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геопортал НИПД формируется в результате наполнения и обновления следующими данными: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и материалы Национального фонда пространственных данных;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и материалы, полученные в результате дистанционного зондирования, геодезических, топографических, картографических, гидрографических и демаркационных работ государственного назначения;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и материалы, полученные в результате дистанционного зондирования, геодезических, топографических, картографических, гидрографических работ специального и (или) отраслевого назначения.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единая цифровая картографическая основа.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Пространственные данные в НИПД хранятся и обрабатываются в государственной системе координат с применением спутниковых технологий.</w:t>
      </w:r>
    </w:p>
    <w:bookmarkEnd w:id="30"/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Национальной инфраструктуры пространственных данных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НИПД обеспечивает использование пространственных данных с учетом: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поиска и визуализации пространственных данных в виде картографического изображения;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формата интероперабельности.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предприятие осуществляет: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проверку пространственных данных, метаданных и их размещение на государственном геопортале НИПД;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геодезических пунктов, контроль целостности сети постоянно действующих референцных станций;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выдачу субъектам геодезической и картографической деятельности сведений высокоточного спутникового позиционирования посредством постоянно действующих референцных станций государственных геодезических сетей;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выдачу субъектам геодезической и картографической деятельности данных НИПД.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геопортале НИПД государственным предприятием обеспечиваются сервисы поиска пространственных данных и геосервисов, просмотра пространственных данных и метаданных, скачивания и получения копий, трансформирования и преобразования данных.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Физические и юридические лица самостоятельно получают общедоступные пространственные данные из государственного геопортала НИПД. Оплата за пространственные данные не взымается.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необходимости получения данных НИПД на бумажном или электронном носителе, государственным предприятием у физических и юридических лиц взимается плата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Закона.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Пространственные данные и метаданные НИПД государственным органам предоставляются бесплатно.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пространственных данных физическим и юридическим лицам осуществляется в порядке определенном в Правилах формирования, сбора, хранения, использования и выдачи сведений Национального фонда пространственнных данных, утверждаемых уполномоченным органом в сфере геодезии, картографии и пространственных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Субъекты геодезической и картографической деятельности, являющиеся заказчиками и (или) исполнителями геодезических, топографических и картографических работ, финансируемых за счет бюджетных средств, используют ранее созданные пространственные данные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Закона.</w:t>
      </w:r>
    </w:p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Ведение и использование НИПД осуществляется в соответствии с требованиями: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единого использования государственной системы координат с применением спутниковых технологий;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единого использования базовых пространственных данных;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подчиненность процессов создания и развития НИПД решению приоритетных задач социально-экономического развития, государственного управления, цифровизации отраслей экономики;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координатного описания пространственных объектов при создании государственных информационных систем, кадастров;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актуальности, достоверности, полноты, целостности и установленной точности пространственных данных;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совместимости пространственных данных на основе единых нормативных технических документов и стандартов;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интероперабельности геосервисов, пространственных данных, их метаданных;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гармонизации национальных стандартов НИПД с соответствующими международными стандартами;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открытости и доступности базовых пространственных данных, их метаданных для всех заинтересованных субъектов;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области информационно-коммуникационных технологий и обеспечения информационной безопасности.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