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ffd6" w14:textId="87bf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науки и высшего образования Республики Казахстан от 20 июля 2022 года № 4 "О размещении государственного образовательного заказа на подготовку кадров с высшим образованием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28 марта 2023 года № 129. Зарегистрирован в Министерстве юстиции Республики Казахстан 29 марта 2023 года № 32144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4 "О размещении государственного образовательного заказа на подготовку кадров с высшим образованием на 2022-2023 учебный год" (зарегистрирован в Реестре государственной регистрации нормативных правовых актов под № 28883)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на обучение граждан Республики Казахстан из числа сельской молодежи, переселяющихся в регионы, определенные Правительством Республики Казахстан на 2022 - 2023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 общество "Жезказганский университет имени О.А. Байконурова"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4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в ведущих высших учебных заведениях молодежи из густонаселенных, западных регионов и вновь созданных областей на 2022 - 2023 учебный год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сокращенное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 -Астана"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""Alikhan Bokeikhan University""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 общество "Жезказганский университет имени О.А. Байконурова"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"Некоммерческое акционерное общество "Карагандинский технический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сокращенное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 общество "Жезказганский университет имени О.А. Байконурова"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университетимени Абылкаса Сагинова"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Туркестанская область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г. Шымкент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Абайская область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Жетысуская область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Улытауская область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4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молодежи в ведущих высших учебных заведениях западных регионов и на обучение студентов в организациях высшего и послевузовского образования, находящихся в доверительном управлении на 2022 - 2023 учебный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 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строительство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"Атырауский университет им. Х.Досмухамедова"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"Каспийский университет технологий и инжиниринга имени Ш.Есенова"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