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614b" w14:textId="e6d6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 февраля 2018 года № 110 "Об утверждении форм некоторых таможенных документов"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Заместителя Премьер-Министра - и.о. Министра финансов Республики Казахстан от 29 марта 2023 года № 301. Зарегистрирован в Министерстве юстиции Республики Казахстан 30 марта 2023 года № 32152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110 "Об утверждении форм некоторых таможенных документов" (зарегистрирован в Реестре государственной регистрации нормативных правовых актов под № 16365)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404,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415,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532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предписания на проведение таможенного осмотра помещений и территорий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постоянных и временных пропусков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журнала регистрации предписания на проведение таможенного осмотра помещений и территорий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журнала регистрации постоянных и временных пропусков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 обязательства о согласии на представление при таможенном декларировании копий таможенных деклараций страны отправления (происхождения, транзита) товаров согласно приложению 5 к настоящему приказу.";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Заместителя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и.о. 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и.о.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о согласии на представление при таможенном декларировании копий таможенных деклараций страны отправления (происхождения, транзита) товаров</w:t>
      </w:r>
    </w:p>
    <w:bookmarkEnd w:id="15"/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532 Кодекса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таможенном регулировании в Республике Казахстан" обязуется представлять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таможенном декларировании копии таможенных деклараций страны отправления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(происхождения, транзита) товаров, если заполнение такой таможенной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предусмотрено в стране отправления (происхождения, транзита)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таможенном декларировании.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