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5f92e2" w14:textId="35f92e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исполняющего обязанности Министра по инвестициям и развитию Республики Казахстан от 6 февраля 2015 года № 115 "Об утверждении Правил сертификации и выдачи сертификата авиационного учебного центра гражданской авиации" и в приказ Министра транспорта и коммуникаций Республики Казахстан от 26 сентября 2013 года № 750 "Об утверждении Правил выдачи и продления срока действия свидетельств авиационного персонала"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индустрии и инфраструктурного развития Республики Казахстан от 30 марта 2023 года № 194. Зарегистрирован в Министерстве юстиции Республики Казахстан 30 марта 2023 года № 32165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по инвестициям и развитию Республики Казахстан от 6 февраля 2015 года № 115 "Об утверждении Правил сертификации и выдачи сертификата авиационного учебного центра гражданской авиации" (зарегистрирован в Реестре государственной регистрации нормативных правовых актов за № 10486) следующее дополнение: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сертификации и выдачи сертификата авиационного учебного центра гражданской авиации: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главой 3 следующего содержания: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"Глава 3. Порядок согласования инструкторского и экзаменующего персонала авиационного учебного центра 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30. Инструкторский и экзаменующий персонал авиационного учебного центра согласовывается с уполномоченной организацией в порядке, определяемом настоящими Правилами. 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Данное требование не распространяется на физических лиц, назначаемых уполномоченной организацией с целью определения уровня квалификации авиационного персонала.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Авиационный учебный центр направляет в уполномоченную организацию заявление в произвольной форме с указанием фамилии, имени и отчества (при его наличии), образования, данные о квалификации, опыта работы (штатный или внештатный работник авиационного учебного центра) инструкторского и экзаменующего персонала с приложением следующих документов: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копию удостоверения личности;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копию диплома об образовании;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перечень курсов, в которых планируется участие заявляемого лица с указанием профессиональной подготовки, обеспечивающей квалификационное соответствие (наименование курса (модуля), место и период обучения) (в форме таблицы);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копию сертификата об успешном завершении курса профессиональной подготовки;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протокол аттестации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Сертификационным требованиям к авиационным учебным центрам, утвержденным приказом исполняющего обязанности Министра по инвестициям и развитию Республики Казахстан от 24 февраля 2015 года № 158 (зарегистрирован в Реестре государственной регистрации нормативных правовых актов за № 10554) (далее – сертификационные требования);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квалификационный лист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сертификационным требованиям.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Уполномоченная организация в течение 2 (двух) рабочих дней проверяет полноту представленных документов и при установлении факта неполноты представленных документов или отсутствия сведений, направляет заявителю уведомление о приведении их в соответствие требованиям пункта 31 настоящих Правил.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приведения в соответствие указанных в уведомлении документов составляет 2 (два) рабочих дня.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Заявитель в течение 2 (двух) рабочих дней со дня получения уведомления, если не привел документы в соответствие с требованиями предусмотренными пунктом 31 настоящих Правил, уполномоченная организация направляет отказ в дальнейшем рассмотрении заявления в произвольной форме (далее – мотивированный отказ).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При представлении полного пакета документов, указанных в пункте 31 настоящих Правил, уполномоченная организация рассматривает документы инструкторского и экзаменующего персонала авиационного учебного центра на предмет соответствия квалификационным требованиям, установленным сертификационными требованиями (далее – квалификационные требования).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несоответствии инструкторского и экзаменующего персонала авиационного учебного центра квалификационным требованиям, уполномоченная организация не позднее чем за 3 (три) рабочих дня до завершения срока согласования согласно </w:t>
      </w:r>
      <w:r>
        <w:rPr>
          <w:rFonts w:ascii="Times New Roman"/>
          <w:b w:val="false"/>
          <w:i w:val="false"/>
          <w:color w:val="000000"/>
          <w:sz w:val="28"/>
        </w:rPr>
        <w:t>статьи 73</w:t>
      </w:r>
      <w:r>
        <w:rPr>
          <w:rFonts w:ascii="Times New Roman"/>
          <w:b w:val="false"/>
          <w:i w:val="false"/>
          <w:color w:val="000000"/>
          <w:sz w:val="28"/>
        </w:rPr>
        <w:t xml:space="preserve"> АППК РК направляет заявителю уведомление о предварительном решении об отказе, а также времени и месте проведения заслушивания для возможности выразить заявителю позицию по предварительному решению.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результатам заслушивания, при предоставлении устного выражения участником административной процедуры своего возражения, уполномоченная организация ведет протокол заслушивания.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итогам заслушивания уполномоченная организация направляет официальное письмо о согласовании инструкторского и экзаменующего персонала авиационного учебного центра, либо мотивированный отказ.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Согласование инструкторского и экзаменующего персонала авиационного учебного центра осуществляется уполномоченной организацией в течение 10 (десять) рабочих дней.".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транспорта и коммуникаций Республики Казахстан от 26 сентября 2013 года № 750 "Об утверждении Правил выдачи и продления срока действия свидетельств авиационного персонала" (зарегистрирован в Реестре государственной регистрации нормативных правовых актов Республики Казахстан за № 8782) следующие изменения и дополнение: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3-2 следующего содержания: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"3-2. Уполномоченная организация обеспечивает оформление свидетельств авиационного персонала таким образом, чтобы авиационные власти иностранных государств могли без затруднений определять предоставляемые свидетельствами права и сроки действия квалификационных и специальных отметок.";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"16. Уполномоченный орган в сфере гражданской авиации в течение трех рабочих дней со дня государственной регистрации приказа, направляет информацию о внесенных изменениях и (или) дополнениях в настоящие Правила, определяющие порядок оказания государственной услуги в Единый контакт-центр.";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"60. Действие свидетельства авиационного персонала (решения о признании) прекращается при: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утере, хищении, порчи свидетельства авиационного персонала или смены фамилии, имени, отчества (если оно указано в документе, удостоверяющем личность) его владельцем;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утрате трудоспособности (по представлению данных с места работы);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смерти.";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указанным Правилам: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7 перечня основных требований к оказанию государственной услуги изложить в следующей редакции: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 услугодателя, государственной корпорации и объектов информации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уполномоченной организации – с понедельника по пятницу, в соответствии с установленным графиком работы с 08.30 до 17.30 часов, за исключением выходных и праздничных дней, согласно трудовому законодательству Республики Казахстан с перерывом на обед с 13.00 часов до 14.00 часов.</w:t>
            </w:r>
          </w:p>
          <w:bookmarkEnd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государственной корпорации – с понедельника по пятницу включительно с 9.00 до 18.00 часов без перерыва на обед, дежурные отделы с понедельника по пятницу включительно с 9.00 до 20.00 часов и в субботу с 9.00 до 13.00 часов за исключением воскресенья и праздничных дней, согласно трудовому законодательству Республики Казахстан;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услуга оказывается по выбору услугополучателя в порядке электронной очереди, без ускоренного обслуживания, возможно "бронирование" электронной очереди посредством портала;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портала –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дни, согласно трудовому законодательству Республики Казахстан, прием заявления и выдача результата оказания государственной услуги осуществляется следующим рабочим днем).</w:t>
            </w:r>
          </w:p>
        </w:tc>
      </w:tr>
    </w:tbl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".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Комитету гражданской авиации Министерства индустрии и инфраструктурного развития Республики Казахстан в установленном законодательством порядке обеспечить: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индустрии и инфраструктурного развития Республики Казахстан.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вице-министра индустрии и инфраструктурного развития Республики Казахстан.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3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министра индустрии и 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инфраструктурного развития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Карабаев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49" w:id="40"/>
      <w:r>
        <w:rPr>
          <w:rFonts w:ascii="Times New Roman"/>
          <w:b w:val="false"/>
          <w:i w:val="false"/>
          <w:color w:val="000000"/>
          <w:sz w:val="28"/>
        </w:rPr>
        <w:t>
       "СОГЛАСОВАН"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цифрового развития,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инноваций и аэрокосмической промышленности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