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af52" w14:textId="bcda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эндокринологической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31 марта 2023 года № 53. Зарегистрирован в Министерстве юстиции Республики Казахстан 31 марта 2023 года № 32209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эндокринологической помощи в Республике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министра здравоохранения Республики Казахстан от 25 мая 2012 года № 364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о деятельности организаций здравоохранения, оказывающих эндокринологическую помощь населении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под № 7782);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министра здравоохранения и социального развития Республики Казахстан от 6 июня 2016 года № 478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Стандарта организации оказания эндокринологической помощи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под № 13880).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53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эндокринологической помощи в Республике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эндокринологической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устанавливает требования и правила к процессам организации оказания эндокринологической помощи населению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динамическое наблюдение – систематическое наблюдение за состоянием здоровья пациента, а также оказание медицинской помощи по результатам данного наблюдения;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высокотехнологичные медицинские услуги (далее – ВТМУ) – услуги,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профилактика йододефицитных заболеваний – система мероприятий, направленных на предупреждение йододефицитных заболеваний;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дистанционные медицинские услуги – предоставление медицинских услуг в целях диагностики, лечения,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организация – организация здравоохранения, основной деятельностью которой является оказание медицинской помощи;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мультидисциплинарная группа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скрининговые исследования –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заболеваний на ранней стадии, а также факторов риска их возникновения;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 помощь, входящая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Эндокринологическая помощь оказывается медицинскими организациями вне зависимости от форм собственности и ведомственной принадлежности, имеющими лицензию на медицинскую деятельность по специальности "Эндокринология взрослая, детская", в целях обеспечения территориальной доступности эндокринологической медицинской помощи населению по месту их жительства и (или) прикрепления с учетом права выбора медицинской организации, во взаимодействии с общественными организациями.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Эндокринологическая помощь оказывается врачами, имеющими сертификат специалиста в области здравоохранения по специальности "Эндокринология взрослая, детская".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скрининговых исследований и при выявлении эндокринных заболеваний диагностические исследования проводятся в рамках ГОБМП и (или) в системе ОСМС.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Обеспечение лекарственными средствами и медицинскими изделиями прикрепленных пациентов с эндокринными заболеваниями осуществляется в рамках ГОБМП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Анализ и составление заявок на лекарственные средства и медицинские изделия по эндокринологической помощи на амбулаторном уровне составляются врачами эндокринологами первичной медико-санитарной помощи (далее – ПМСП).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Эндокринологическая помощь оказывается согласно с КП, при их отсутствии в соответствии с современными достижениями науки и практики в области эндокринологии с учетом принципов доказательности.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организаций, оказывающих эндокринологическую помощь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Первичный уровень эндокринологической помощи населению осуществляется врачами ПМСП в амбулаторных, стационарозамещающих условиях и на дому.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Эндокринологическая помощь населению на вторичном уровне оказывается врачами эндокринологами, осуществляющими специализированную медицинскую помощь в амбулаторных, стационарозамещающих и стационарных условиях на уровне районных и городских больниц, имеющих эндокринологические отделения (койки).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Третичный уровень – уровень оказания эндокринологической помощи населению профильными специалистами, осуществляющими специализированную медицинскую помощь с применением ВТМУ, в амбулаторных, стационарозамещающих и стационарных условиях на уровне многопорофильных городских, областных больниц и республиканских организациях здравоохранения.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организациях ПМСП, в эндокринологических отделениях стационаров создаются следующие подразделения: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"кабинет школы диабета" создается для пациентов с сахарным диабетом на базе медицинской организации республиканского, областного, городского или районного уровня, либо организовывается в "онлайн" формате;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"кабинет диабетической стопы" организуется на базе медицинских организаций ПМСП и эндокринологических отделений стационаров;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"кабинет диабетической ретинопатии" организуется на базе медицинских организаций ПМСП, эндокринологических отделений стационаров и республиканских центров.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направления деятельности организаций, оказывающих эндокринологическую помощь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Организации, оказывающие эндокринологическую помощь населению создаются в целях своевременного проведения мероприятий, направленных на профилактику, диагностику и лечение на первичном, вторичном и третичном уровнях.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Основными задачами организаций, оказывающих эндокринологическую помощь населению, являются: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 эндокринных заболеваний;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граждан специализированной и высокотехнологичной эндокринологической медицинской помощью с соблюдением преемственности на всех этапах лечения;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медико-социальной помощи лицам с социально значимыми заболеваниями;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эндокринологических пациентов медицинской реабилитацией;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инновационных медицинских технологий в диагностике и лечении эндокринных заболеваний;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учетно-отчетной документации.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Обучение в "школе диабета" для пациентов с сахарным диабетом осуществляет медицинский работник, прошедший курс специальной подготовки и получивший сертификат на право ведения занятий по теме "Обучение пациентов в "школе диабета".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оказания эндокринологической помощи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оказания эндокринологической помощи в амбулаторных условиях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Эндокринологическая помощь взрослому и детскому населению в амбулаторных условиях предоставляется организациями здравоохранения, оказывающими ПМСП (первичный уровень).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Организации ПМСП обеспечивают: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 мероприятий по профилактике и раннему выявлению эндокринных заболеваний, включая информационно-разъяснительную работу среди прикрепленного населения по вопросам профилактики эндокринных заболеваний;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скрининговые исследования целевых групп взрослого населения для раннего выявления сахарного диабета и поведенческих факторов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(далее – приказ № ҚР ДСМ-174/2020);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опрос и осмотр врача ПМСП с целью раннего выявления эндокринных заболеваний, определения состояния пациента и направления к врачу эндокринологу при подозрении на эндокринное заболевание.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организациях ПМСП лечебно-диагностические мероприятия проводятся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апреля 2022 года № ҚР ДСМ-37 "Об утверждении правил оказания специализированной медицинской помощи в амбулаторных условиях" (зарегистрирован в Реестре государственной регистрации нормативных правовых актов под № 27833):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диагностические – осмотр специалистом ПМСП, лабораторные и инструментальные исследования, в том числе, фотографирование глазного дна пациентов с сахарным диабетом 1 и 2 типа, для раннего выявления диабетической ретинопатии, сразу после установления диагноза "сахарный диабет 2 типа" и кратностью согласно показаниям врача-офтальмолога;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лечебные – оказание экстренной и неотложной медицинской помощи.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направлении к врачу эндокринологу врач ПМСП оформляет направление с результатами лабораторных и инструментальных исследований в медицинскую информационную систему (далее – МИС).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Врач эндокринолог предоставляет врачу ПМСП, направившему пациента на консультацию, консультативно-диагностическое заключение в </w:t>
      </w:r>
      <w:r>
        <w:rPr>
          <w:rFonts w:ascii="Times New Roman"/>
          <w:b w:val="false"/>
          <w:i w:val="false"/>
          <w:color w:val="000000"/>
          <w:sz w:val="28"/>
        </w:rPr>
        <w:t>форму № 052/у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"Медицинская карта амбулаторного пациента", утвержденную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(далее – форма № 052/у) (зарегистрирован в Реестре государственной регистрации нормативных правовых актов под № 21579) (далее – приказ № ҚР ДСМ-175/2020), в котором указывает результаты проведенного обследования, лечения и рекомендации по дальнейшему лечению пациента с заболеваниями эндокринной системы.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Врач эндокринолог в организациях ПМСП проводит профилактические медицинские осмотры целевых групп населения, включая детей дошкольного, школьного возрастов, а также учащихся организаций технического и профессионального, после среднего и высшего образования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под № 21820).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Врач эндокринолог в организациях ПМСП оказывает медицинскую помощь лицам с хроническими заболеваниями в соответствии с периодичностью и сроками наблюдения, обязательного минимума и кратности диагностических исследований,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октября 2020 года № ҚР ДСМ-149/2020 "Об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 (далее – приказ № ҚР ДСМ-149/2020).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Специалисты ПМСП осуществляют динамическое наблюдение пациентов с эндокринными заболеваниями после получения консультативно-диагностического заключения, в соответствии с рекомендациями врача эндокринолога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ДСМ-149/2020.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Основными функциями "кабинета диабетической стопы" являются: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ранняя диагностика и лечение нейропатических и ишемических поражений нижних конечностей у пациентов сахарным диабетом;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диспансерное наблюдение и учет пациентов сахарным диабетом, перенесших ампутации конечности различного уровня;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индивидуальных разгрузочных повязок и ведение пациентов с диабетической остеоартропатией;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обучение пациентов и их родственников правилам ухода за ногами и хроническими ранами, методике самоконтроля состояния стоп;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пациентов, имеющих тяжелые формы поражения, в многопрофильные организации для лечения в стационарных условиях, в том числе организации, оказывающие высокотехнологичную медицинскую помощь (далее – ВТМП);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пациентов на изготовление протезов и (или) индивидуальной ортопедической обуви.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Консультативную и лечебную помощь в кабинете осуществляет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"Эндокринология взрослая, детская", "Общая хирургия",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 (далее – приказ № ҚР ДСМ-305/2020).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Основными функциями "кабинета диабетической ретинопатии" являются: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состояния глазного дна пациентов с сахарным диабетом;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прямая офтальмоскопия;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лазерфотокоагуляции и криокоагуляции сетчатки;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диспансерное наблюдение пациентов с выраженными стадиями диабетической ретинопатии и перенесших офтальмологические оперативные вмешательства.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Консультативную и лечебную помощь в кабинете осуществляет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"Офтальмология взрослая, детская",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ДСМ-305/2020.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Врач эндокринолог медицинской организации при наличии показаний выдает и продлевает лист временной нетрудоспособности или справку о временной нетрудоспособности, а при стойкой утрате трудоспособности дает рекомендации на оформление документов для направления на медико-социальную экспертизу (далее – МСЭ) в соответствии с формой № 31/у "Заключение на медико-социальную экспертизу" (далее – форма № 31/у),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эндокринологической помощи в стационарозамещающих условиях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Медицинская помощь в стацонарозамещающих условиях не требует постоянного врачебного наблюдения, оказывается медицинскими организациями ПМСП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под № 12106).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Медицинская помощь в стационарозамещающих условиях включает: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врача, консультации профильных специалистов по медицинским показаниям;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услуги, в том числе лабораторные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основного заболевания, послужившего причиной стационарозамещающей терапии, с использованием лекарственных средств, медицинских изделий, путем проведения медицинских манипуляций и хирургических операций.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поступлении пациента в дневной стационар, в стационар на дому заполняется учетная медицинская документация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№ 001/у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"Медицинская карта стационарного пациента", утвержденной приказом № ҚР ДСМ-175/2020.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Пациенты, находящиеся на лечении в стационарозамещающих условиях, подлежат ежедневному осмотру медицинским работником.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Врач при оказании стационарозамещающей помощи в дневном стационаре и стационаре на дому осматривает пациента, корректирует проводимые диагностические исследования и лечение, при наличии показаний назначает дополнительные лабораторные, инструментальные исследования и консультации профильных специалистов, оказывает медицинскую помощь в соответствии со стандартами организации оказания медицинской помощи и КП.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ухудшении состояния в дневном стационаре, медицинскими работниками организации здравоохранения, в которой находится пациент, оказывается неотложная медицинская помощь и при наличии медицинских показаний пациент направляется в круглосуточный стационар для продолжения лечения в сопровождении бригады скорой медицинской помощи.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улучшении состояния и необходимости продолжения терапии, не требующей стационарозамещающей помощи, пациент направляется на дальнейшее амбулаторное лечение под наблюдение специалиста ПМСП по месту прикрепления.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выписке из дневного стационара пациенту выдается медицинский документ по форме № 001-1/у "Выписка из медицинской карты амбулаторного, стационарного пациента" (далее – форме № 001-1/у),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ДСМ-175/2020, где указываются заключительный клинический диагноз, проведенный объем диагностических исследований, лечебных мероприятий, рекомендации по дальнейшему наблюдению и лечению.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оказания эндокринологической помощи в стационарных условиях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наличии у пациента показаний для стационарного лечения медицинская помощь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ДСМ-290/2020 "Об утверждении правил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21844).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Специализированная, в том числе ВТМП оказывается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(зарегистрирован в Реестре государственной регистрации нормативных правовых актов под № 21746).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Направление пациентов с заболеваниями эндокринной системы для получения специализированной медицинской помощи осуществляется через портал "Бюро госпитализации".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Стационарная помощь пациентам с заболеваниями эндокринной системы оказывается в эндокринологических отделениях (или на эндокринологических койках в составе терапевтических отделений) районных, городских, областных больниц, республиканских центров и научно-исследовательских институтов.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угрозе жизни пациент с заболеванием эндокринной системы в экстренном порядке госпитализируется в палату (отделение) интенсивной терапии или реанимационное отделение, минуя приемное отделение.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структуре эндокринологического отделения организуется палата интенсивной терапии (из расчета 1 койка на 10 пациентов отделения).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Клинический диагноз устанавливается не позднее трех календарных дней со дня поступления пациента в стационар.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составляют случаи, сложные в диагностическом отношении, при этом в медицинской карте указывается причина задержки постановки диагноза и назначаются дополнительные диагностические исследования и консультации профильных специалистов.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установления клинического диагноза в медицинской карте делается соответствующая запись.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затруднении в верификации диагноза, неэффективности проводимого лечения назначается дополнительное обследование пациента в целях установления диагноза, определения тактики лечения и прогноза заболевания.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Экстренная госпитализация пациентов в медицинские организации при наличии медицинских показаний для оказания экстренной и неотложной медицинской помощи,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КР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После завершения лечения в стационарных условиях пациенту выдается выписка из медицинской карты стационарного пациента по </w:t>
      </w:r>
      <w:r>
        <w:rPr>
          <w:rFonts w:ascii="Times New Roman"/>
          <w:b w:val="false"/>
          <w:i w:val="false"/>
          <w:color w:val="000000"/>
          <w:sz w:val="28"/>
        </w:rPr>
        <w:t>форме № 001-1/у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№ ҚР ДСМ-175/2020.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оказания медицинской помощи пациентам с сахарным диабетом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выявлении уровня глюкозы плазмы или сыворотки крови натощак 5,6 ммоль/л - 6,9 ммоль/л пациенту врач ПМСП направляет пациента на проведение перорального глюкозотолерантного теста (далее – ПГТТ).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ПГТТ при глюкозе плазмы 7,8-11,0 ммоль/л пациент направляется на определение гликолизированного гемоглобина.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уровне гликолизированного гемоглобина 5,6 - 6,4 % врач ПМСП направляет пациента на консультацию к врачу эндокринологу.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выявлении в сыворотке или плазме крови натощак уровня глюкозы 7 ммоль/л и выше, уровня гликолизированного гемоглобина 6,5 % и выше врач ПМСП направляет пациента на консультацию к врачу эндокринологу.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Диагноз "Преддиабет" и "Сахарный диабет" выставляет врач эндокринолог, который назначает лечение согласно КП, вносит данные пациента в МИС и направляет пациента для раннего выявления осложнений в "кабинет диабетической ретинопатии", "кабинет диабетической стопы" и для обучения в "кабинет школы диабета".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Врач эндокринолог предоставляет врачу ПМСП, направившему пациента на консультацию, консультативно-диагностическое заключение в </w:t>
      </w:r>
      <w:r>
        <w:rPr>
          <w:rFonts w:ascii="Times New Roman"/>
          <w:b w:val="false"/>
          <w:i w:val="false"/>
          <w:color w:val="000000"/>
          <w:sz w:val="28"/>
        </w:rPr>
        <w:t>форму № 052/у</w:t>
      </w:r>
      <w:r>
        <w:rPr>
          <w:rFonts w:ascii="Times New Roman"/>
          <w:b w:val="false"/>
          <w:i w:val="false"/>
          <w:color w:val="000000"/>
          <w:sz w:val="28"/>
        </w:rPr>
        <w:t>, в котором указывает результаты проведенного обследования, лечения и рекомендации по дальнейшему лечению пациента.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Врач ПМСП осуществляет дальнейшее наблюдение за пациентом с сахарным диабетом 2 типа (далее – СД 2 типа) с периодичностью сроков наблюдения, обязательного минимума и кратности диагностических исследований.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наличии развития осложнений и декомпенсации СД 2 типа врач эндокринолог ПМСП выдает направление на плановую госпитализацию, продлевает лист о временной нетрудоспособности.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пациентов с СД 2 типа при изменении сахароснижающей терапии: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пероральных сахароснижающих средств (далее – ПССС) на интенсифицированную инсулинотерапию (базиз-болюсная терапия) выдается глюкометр с тест полосками в количестве не менее 4 тест полосок и 4 иглы для шприца ручки в сутки;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добавлении к ПССС инсулиновых смесей выдается глюкометр с тест полосками в количестве не менее 2 тест полосок в день + 1 гликемический профиль в неделю (не менее 4 раз в сутки) и 2 иглы для шприца ручки в сутки;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добавлении к ПССС базального инсулина выдается глюкометр с тест полосками в количестве не менее 1 тест полоски + 1 гликемический профиль в неделю (не менее 4 раз в сутки) и 1 иглу для шприца ручки в сутки.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Для пациентов с СД 1 типа выдается глюкометр с тест полосками в количестве не менее 4 тест полосок в день.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СД 1 типа у детей от 1 года до 18 лет используется инсулиновая помпа с постоянной подкожной инфузией инсулина (далее – ППИИ):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отбор пациентов для ППИИ осуществляется комиссией, в составе представителя местного органа государственного управления здравоохранения областей, городов республиканского значения и столицы (далее – Управление здравоохранения), регионального внештатного эндокринолога, представителей неправительственных организаций;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инсулиновой помпой и расходными материалами: резервуар 120 штук в год, инфузионная система 120 штук в год осуществляется за счет средств ГОБМП;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специалиста, осуществляющего контроль за терапией ППИИ, входит в компетенцию главного врача медицинской организации ПМСП;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 инсулиновых помп осуществляется Управлением здравоохранения;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 старше 18 лет,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на время обучения обеспечиваются расходными материалами к инсулиновой помпе за счет средств ОСМС (резервуар, инфузионная система);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инсулиновой помпой и расходными материалами (резервуар, инфузионная система) беременных женщин 18 лет и старше с впервые выявленным СД 1 типа и состоящими на учете с диагнозом СД 1 типа на время беременности и родов за счет средств ОСМС.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Штаты работников организаций здравоохранения, оказывающих эндокринологическую помощь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Штаты работников организаций здравоохранения, оказывающих эндокринологическую помощь устанавливаются штатными нормативами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Оснащение медицинскими изделиями организаций здравоохранения, оказывающих эндокринологическую помощь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Оснащение медицинскими изделиями организаций здравоохранения, оказывающих эндокринологическую помощь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3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Штатные нормативы оказания эндокринологической помощи на уровне ПМСП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 (штатные единицы)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Врач-эндокринолог (из расчета 30 минут на прием на 1 пациента)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на 50 000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Врач-хирург кабинета диабетической стопы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Врач-офтальмолог кабинета диабетической ретинопатии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Инструктор* школы диабета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кабинета эндокринолога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инструктор школы диабета – медицинский работник с высшим образованием по специальности "Эндокринолог (взрослый, детский)", "Педиатрия", "Общая медицина", "Сестринское дело", имеющий сертификат специалиста по соответствующей специальности, а также повышение квалификации по теме "Вопросы диабетологии в работе врача общей практике" или "Актуальные вопросы диабетологии в работе медицинской сестры" в объеме не менее 120 часов и тренинг "Инструктор школы диабета" в объеме не менее 120 часов с выдачей сертификата для работы в школе диабета.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4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Штатные нормативы отделения эндокринологии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 (штатные единицы)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Врач-эндокринолог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на 16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 - врач-эндокринолог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на 30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Инструктор* школы диабета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(палатная)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16 коек (для обеспечения круглосуточной работы)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процедурная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на 16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медицинская сестра по уходу за пациентами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16 коек (для обеспечения круглосуточной работы)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оснащения медицинскими изделиями "кабинета школы диабета" 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количество, единицы измерения.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препаратов инсулина и средств введения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(для взвешивания продуктов с интервалом 1 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 для взвешивания пациентов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муляжей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структурированных программ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Тест-полоски для определения гликемии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шт/на1пациента/в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Тест-полоски для определения кетоновых тел в моче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упаковок по 50 штук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Ланцеты для взятия крови из пальца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упаковок по 100 штук в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4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оснащения медицинскими изделиями "кабинета диабетической стопы"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оборудования, оснащение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количество, единицы измерения.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Столик инструментальный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бактерицидная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малые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инструментарий: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пинцеты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скальпели съемные (N 15)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скальпели съемные (N 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 для скальпеля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"москит"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Градуированный камертон 128 Гц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Монофиламент 10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Неврологический молоточек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доплеровский анализатор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Сухожаровой шкаф для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скалер для удаления гиперкератоза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фрез для скалера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шариковый для фрез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Лопаточки для ногтей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Лампа-лупа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Подиатрическое кресло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оснащения медицинскими изделиями "кабинета диабетической ретинопатии"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количество, единицы измерения (штук).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Столик инструментальный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Бесконтактный тонометр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пробных очковых стекол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Экзоофтальмометр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знаков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Щелевая лампа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Автокераторефрактометр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компьютерный периметр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Прямой офтальмоскоп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Фундус-камера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Мультиволновой лазер для лазерной коагуляции сетчатки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для лазерной коагуляции сетчатки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с набором тест-полосок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оснащения медицинскими изделиями эндокринологического центра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оснащения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количество, единицы измерения (штук)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суточного мониторирования гликемии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сильнодействующих и психотропных средств,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остеоденситометр со столом под нагрузку до 300 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диагностическая система экспертного класса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ультразвуковой сканер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12-ти канальный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биохимический анализатор с ионоселективным блоком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анализатор гликированного гемоглобина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анализатор мочи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анализатор электролитов и газов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гематологический анализатор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иммунохимический анализатор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определения факторов свертываемости крови автоматическая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иммуноферментного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Микроскоп бинокулярный с иммерсией и встроенным осветителем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 рефрижераторная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вытяжной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 для хранения проб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морозильный для хранения проб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 для хранения реактивов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получения деионизированной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ПЦР диагностики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Секвенатор автоматизированный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