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eb00" w14:textId="e71e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19 июля 2010 года № 456 "Об утверждении Правил проведения проверки и оценки быков-производителей мясных пород по качеству потомства и испытания бычков по собственной продуктивности"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31 марта 2023 года № 112. Зарегистрирован в Министерстве юстиции Республики Казахстан 31 марта 2023 года № 32212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июля 2010 года № 456 "Об утверждении Правил проведения проверки и оценки быков-производителей мясных пород по качеству потомства и испытания бычков по собственной продуктивности" (зарегистрирован в Реестре государственной регистрации нормативных правовых актах № 6400).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