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d9be" w14:textId="a76d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24 июля 2017 года № 375 "Об утверждении Правил военной подготовки по программам офицеров запаса и сержантов запаса"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обороны Республики Казахстан от 31 марта 2023 года № 265. Зарегистрирован в Министерстве юстиции Республики Казахстан 3 апреля 2023 года № 32223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июля 2017 года № 375 "Об утверждении Правил военной подготовки по программам офицеров запаса и сержантов запаса" (зарегистрирован в Реестре государственной регистрации нормативных правовых актов под № 15589)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военной подготовки по программе офицеров запаса и сержантов запаса,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4.Настоящий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обороны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2017 года № 375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военной подготовки по программам офицеров запаса и сержантов запаса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военной подготовки по программам офицеров запаса и сержантов запаса (далее – Правила) определяют порядок военной подготовки военнообученного резерва.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Военная подготовка граждан по программам офицеров и сержантов запаса (далее – военная подготовка) осуществляется по военно-учетным специальностям на основе получаемого высшего профессионального образования, с целью формирования военнообученного резерва Республики Казахстан, а также дополнительного комплектования первичных должностей офицерского и сержантского составов Вооруженных Сил Республики Казахстан (далее – ВС РК). В военную подготовку входит организация и управление процессом обучения, военно-патриотическое воспитание, обеспечение учебной материальной базой, профессиональная подготовка.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академический период – период теоретического обучения, устанавливаемый организацией высшего и (или) послевузовского образования (далее - ОВПО);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военной подготовки – комплекс планирующих документов по каждой военно-учетной специальности, на основе которых осуществляется подготовка граждан к воинской службе по программам офицеров и сержантов запаса;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учебная материальная база военной кафедры – комплекс материальных и технических средств, зданий и сооружений, обеспечивающих подготовку военнообученного резерва;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 "военного дня" – выделение ОВПО военной кафедре необходимого количества часов для организации и осуществления военной подготовки в соответствии с распорядком дня военной кафедры;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военно-патриотическая работа – организация мероприятий по формированию у студентов чувства патриотизма, преданности Республике Казахстан, готовности пожертвовать собой в интересах государства, а также проведение военно-патриотических мероприятий в организациях образования, общественных объединениях и государственных органах;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экзамен – специфический вид учебных занятий, реализующий заключительный этап изучения определенной дисциплины или ее части и имеющий целью проверку теоретических (практических) знаний студентов и выявление навыков применения полученных знаний при решении практических задач, а также умения самостоятельно работать с учебной и научной литературой по данной дисциплине.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профессиональная практика – вид учебной деятельности, направленная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военно-учетной специальностью, по которой проводится обучение;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распорядок дня – распределение времени в течение "военного дня" или учебного сбора, а по некоторым положениям и в течение недели;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дистанционное обучение - обучение, осуществляемое при взаимодействии преподавателя и студента на расстоянии, в том числе с применением информационно-коммуникационных технологий и телекоммуникационных средств;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учебный процесс - основной вид деятельности военных кафедр и включает планирование, организацию и проведение всех видов учебных занятий, текущего контроля, зачетно-экзаменационной сессии и выпускного экзамена;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учебный сбор – вид сбора, являющийся заключительным этапом военной подготовки, проводимый в целях отработки практических занятий и проведения итоговой аттестации;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балльно-рейтинговая система оценки учебных достижений – система оценки уровня знаний в баллах, соответствующих принятой в международной практике буквенной системе и позволяющая установить рейтинг студентов;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зачетно-экзаменационная сессия – процедура, проводимая с целью оценки качества освоения студентами содержания части или всего объема дисциплин, изученных в академическом периоде;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учебные достижения студентов – знания, умения, навыки и компетенции студентов, приобретаемые ими в процессе обучения и отражающие достигнутый уровень развития личности;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заказчик – структурное подразделение Министерства обороны Республики Казахстан, Генерального штаба Вооруженных Сил Республики Казахстан, других войск и воинских формирований Республики Казахстан, в интересах которого осуществляется подготовка военнообученного резерва;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текущий контроль успеваемости – систематическая проверка знаний студентов в соответствии с учебной программой, проводимая профессорско-преподавательским составом в течение академического периода, учебного сбора (профессиональной практики).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Военная подготовка является дополнительным видом обучения и слагается из теоретического и практического курсов обучения.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военную подготовку по программе офицеров запаса отводится 588 академических часов, из них 360 – теоретической подготовке и 228 – практической подготовке.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военную подготовку по программе сержантов запаса отводится 294 академических часов, из них 180 – теоретической подготовке и 114 – практической подготовке.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Юноши практическую часть военной подготовки проходят в полевых условиях (учебные сборы), а девушки на базе ОВПО либо воинских частей (учреждений) и военных учебных заведений (профессиональная практика).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военной подготовки утверждается начальниками структурных подразделений Министерства обороны Республики Казахстан (далее – МО РК), Генерального штаба, видов и родов ВС РК, других войск и воинских формирований, специальных государственных органов в интересах которых осуществляется подготовка студентов.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Военная подготовка по программам офицеров запаса проводится на безвозмездной (по государственному образовательному заказу) и возмездной основах, по программе сержантов запаса - на возмездной основе в соответствии с планом набора МО РК исходя из мобилизационной потребности ВС, других войск и воинских формирований, а также необходимости накопления военнообученного резерва.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обучения за военную подготовку на возмездной основе определяется ОВПО.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военной подготовке на возмездной основе руководителем ОВПО по согласованию с МО РК могут допускаться студенты других ОВПО, не имеющие военной кафедры, независимо от форм собственности и подчиненности.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Отбор студентов для обучения на военной кафедре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Отбор студентов для обучения на военной кафедре проводится отборочной комиссией на основе конкурса в соответствии с планом набора, который утверждается Министром обороны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военной кафедрой заканчивается за 10 рабочих дней до начала работы отборочной комиссии.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Военная кафедра обеспечивает доведение до студентов ОВПО до 1 февраля года приема информации о сроках подачи документов на военную кафедру и работы отборочной комиссии.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участию в конкурсе допускаются студенты, обучающиеся в ОВПО по очной форме обучения, граждане Республики Казахстан в возрасте не старше 24 лет на год проведения конкурса.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для отбора студентов для обучения на военной кафедре осуществляется в четыре этапа: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– прохождение медицинского освидетельствования в соответствии с Правилами проведения военно-врачебной экспертизы и Положением об органах военно-врачебной экспертизы в Вооруженных Силах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21 декабря 2020 года № 716 (зарегистрирован в Реестре государственной регистрации нормативных правовых актов № 21869);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проведение профессионально-психологического тестирования;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 – проверка физической подготовленности;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 – конкурсный отбор, осуществляемый в соответствии с расчетом рейтингового балла, составляемым и утверждаемым руководителем ОВПО.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каждого этапа конкурса допускается один раз.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обучения по программе подготовки офицеров запаса документы принимаются у студентов первого (с 3-х и 4-х годичным обучением) и второго курсов (с 5-ти летним обучением).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обучения по программе подготовки сержантов запаса документы принимаются у студентов первого, второго (с 4-х годичным обучением) и первого, второго, третьего курсов (с 5-ти летним обучением).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Структурное подразделение Министерства обороны Республики Казахстан, курирующее организационно-мобилизационную работу, исходя из мобилизационной потребности и необходимости накопления военнообученного резерва, производит расчет ежегодной потребности подготовки студентов на военных кафедрах по военно-учетным специальностям и направляет его в срок до 1 февраля года отбора в структурное подразделение МО РК, курирующее вопросы военного образования.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Структурное подразделение МО РК, курирующее вопросы военного образования, разрабатывает план набора, в соответствии с ежегодной потребностью подготовки студентов на военных кафедрах с учетом заявок ОВПО, профиля и возможностей учебно-материальной базы военных кафедр по соответствующим военно-учетным специальностям по образцу согласно приложению 1 к настоящим Правилам.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плана набора направляется в адрес начальников военных кафедр до 1 апреля года отбора.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Состав и сроки работы отборочной комиссии определяются приказом первого заместителя Министра обороны – начальника Генерального штаба ВС РК (далее - ПЗМО-НГШ ВС РК). Проект приказа разрабатывает структурное подразделение МО РК, курирующее вопросы военного образования. Предложения по срокам работы и составу отборочной комиссии направляются военными кафедрами в МО РК не позднее 1 апреля года приема.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Студенты, отслужившие срочную службу, допускаются к военной подготовке вне конкурса на безвозмездной (по государственному образовательному заказу) основе после прохождения медицинского освидетельствования.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Регламент работы отборочной комиссии определяется согласно академическому календарю ОВПО.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Студент, изъявивший желание участвовать в конкурсе для обучения на военной кафедре, подает с 1 февраля года приема заявление по образцу согласно приложению 2 к настоящим Правилам и перечень документов для участия в конкурсном отборе согласно приложению 3 к настоящим Правилам.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прохождения медицинского освидетельствования студентам выдаются на военной кафедре оформленные карты медицинского освидетельствования (далее – форма 7). Медицинское освидетельствование студентов проводится в местных органах военного управления с 1 февраля года приема. Для участия в конкурсном отборе результаты медицинского освидетельствования по форме 7 представляются на военную кафедру не позднее 10 рабочих дней до начала работы отборочной комиссии.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Студенты, не прошедшие медицинское освидетельствование, к конкурсу не допускаются.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Физическая подготовленность студентов оценивается результатами сдачи нормативов по физической культуре согласно приложению 4 к настоящим Правилам. Студенты, не набравшие 9 баллов по сумме сдачи трех нормативов, считаются не прошедшими этап конкурса.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Профессионально-психологическое тестирование студентов проводится в компьютерных классах ОВПО и включает проверку уровня мотивированности, стрессоустойчивости, критического и логического мышления.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прохождения профессионально-психологического отбора и физической подготовленности учитываются в ведомости, которые подписываются членами комиссии.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Заседания отборочной комиссии проводятся в соответствии с планом работы, утверждаемым председателем отборочной комиссии и сопровождаются оформлением протокола по форме согласно приложению 5 к настоящим Правилам с принятием одного из следующих решений: "допустить к военной подготовке", "рекомендовать для обучения на платной основе", "отказать".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Решение принимаются простым большинством голосов. В случае равенства голосов голос председателя отборочной комиссии является решающим.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военную кафедру для обучения на бесплатной основе допускаются студенты, находящиеся в рейтинге с первого номера до номера, соответствующего количеству выделенных мест по плану набора.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Студент, не согласный с результатом этапов конкурса, в тот же день обращается с письменным заявлением (в произвольной форме) к председателю отборочной комиссии.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отборочной комиссии по существу заявления, оформленное протоколом, принимается в течение 1 календарного дня со дня поступления заявления с формулировкой "удовлетворить" или "отказать".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Результаты конкурса размещаются до 17.00 на следующий день после окончания работы отборочной комиссии на информационном стенде военной кафедры.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Руководство и обеспечение деятельности военной кафедры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Общее руководство военной подготовкой осуществляется МО РК совместно с руководителем ОВПО. Непосредственное руководство военной подготовкой осуществляет начальник военной кафедры.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Организация военной подготовки, создание для этого необходимой учебной материальной базы, обеспечение сохранности, эксплуатации вооружения и военной техники, соблюдение режима секретности возлагается на руководителя ОВПО.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Обеспечение военных кафедр военным имуществом, образцами учебного вооружения и военной техники, боеприпасами, приборами, аппаратурой, инструментом, запасными частями к военной технике, ведомственными нормативными правовыми актами, топографическими и морскими картами, осуществляется воинскими частями, военными учебными заведениями и учреждениями МО РК, за которыми они закреплены.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Штатное расписание военной кафедры разрабатывается начальником военной кафедры на основании плана набора студентов по программам офицеров запаса и сержантов запаса, согласовывается с руководителем ОВПО и утверждается Министром обороны Республики Казахстан согласно приложению 6 к настоящим Правилам.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Непосредственное руководство военной кафедрой осуществляет начальник военной кафедры, отбираемый, назначаемый и командируемый Министром обороны. На остальные воинские должности, обеспечивающие подготовку военнообученного резерва, назначение производится ПЗМО-НГШ ВС РК по представлению начальника военной кафедры.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Назначение на гражданские должности военной кафедры, обеспечивающие подготовку военнообученного резерва, осуществляется руководителем ОВПО по представлению начальника военной кафедры.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Учебный процесс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Военная подготовка организуется и осуществляется методом "военного дня". С учетом специфики обучения в конкретном ОВПО допускается и другая форма организации военной подготовки по усмотрению ОВПО.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Планирование учебного процесса представляет собой комплекс мероприятий по разработке документов, регламентирующих деятельность военной кафедры.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Планирование учебного процесса осуществляется исходя из задач, определенных руководящими документами, с учетом емкости учебной материальной базы, особенностей дислокации военной кафедры.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Организация учебного процесса на военной кафедре обеспечивает полное и эффективное проведение всех его элементов и качественное выполнение задач по подготовке военнообученного резерва, в том числе с использованием дистанционного обучения.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 военных кафедрах используется балльно-рейтинговая система оценки учебных достижений студентов без реализации кредитной технологии обучения.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Принятие военной присяги студентами военных кафедр организуется и проводится в соответствии с требованиями устава внутренней службы вооруженных сил, других войск и воинских формирований Республики Казахстан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Учебный сбор (профессиональная практика)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Учебный сбор (профессиональная практика) является заключительным этапом военной подготовки. Учебный сбор (профессиональная практика) проводится с использованием учебной материальной технической базы воинских частей (учреждений), военных учебных заведений, с целью практического обучения и совершенствования командных, методических навыков студентов, освоенных при изучении теоретического курса военной подготовки.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учебного сбора (профессиональная практика) выполняются упражнения учебных стрельб, вождение боевой (транспортной) техники.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Учебные сборы (профессиональная практика) завершаются принятием студентами военной присяги.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Сроки и место проведения учебного сбора (профессиональной практики) определяются ПЗМО - НГШ ВС РК не позднее 1 мая.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Студенты, систематически нарушающие дисциплину в период прохождения учебного сбора (профессиональной практики), уклоняющиеся от его прохождения, по представлению начальника военной кафедры, приказом руководителя ОВПО отчисляется из списка студентов военной кафедры.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Воспитательная и военно-патриотическая работа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Воспитательная и военно-патриотическая работа проводится в целях формирование у студентов системы ценностей, направленной на уважение к Конституции и Законам Республики Казахстан, воспитание преданности народу Казахстана и Президенту, безусловное выполнение требований Общевоинских Уставов,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(далее - Общевоинские уставы) и приказов командиров, готовность к выполнению каждым студентом своего воинского долга по защите Отечества.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Мероприятия по воспитательной и военно-патриотической работе студентов проводятся в процессе занятий и в часы, предусмотренные распорядком дня на военной кафедре, а также во вне учебного времени.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Профессиональная подготовка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Профессиональная подготовка профессорско-преподавательского состава (далее - ППС) и инженерно-технического персонала военной кафедры проводится в соответствии с программой профессиональной подготовки ВС РК.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повышения квалификации ППС и инженерно-технического персонала направляются на курсы и/или стажировку в воинские части (учреждения), военные учебные заведения и ОВПО.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Планирование курсов повышения квалификации осуществляется ОВПО, а стажировок структурным подразделением МО РК, курирующим вопросы военного образования.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Учебная материальная база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Учебная материальная база военной кафедры обеспечивает качественное проведение всех видов занятий, предусмотренных учебными планами и программами, полное усвоение студентами изучаемого материала, приобретение ими командных, методических и практических навыков и соответствовать уровню развития военного дела, науки, техники и современной методики обучения.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организации и осуществления военной подготовки руководитель ОВПО обеспечивает военную кафедру необходимыми средствами и инфраструктурой, с учетом специфики подготовки по военно-учетным специальностям: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изолированным аудиторным фондом с возможностью организации и поддержания внутреннего порядка применительно к требованиям Общевоинских уставов, соответствующего строительным нормам и правилам, нормам пожарной, охранной безопасности и имеющего технологическую возможность проведения линий коммуникаций, а также пригодных для установки образцов вооружения, военной и другой техники, необходимых для проведения занятий;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специальной библиотекой с библиотечным фондом, читальными залами, оборудованными компьютерами с выходом в интернет;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комнатой для хранения оружия;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строевым плацом, не совмещенного с другими площадками;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специальным учебно-тренировочным комплексом (учебные городки, стрелковые тиры) и объектами согласно военно-учетных специальностей;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и ремонт зданий и сооружений военной кафедры;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необходимым количеством учебных часов для военной подготовки и учебного сбора (профессиональной практики);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закуп специальной литературы (военно-учебная, тематическая), современных цифровых обучающих программ для военных дисциплин (тактическая, огневая, техническая подготовка).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Выделяемые военной кафедре учебные помещения оборудуются по дисциплинам программ военной подготовки.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Военные кафедры, используют полевую учебную базу воинских частей (учреждений) и военных учебных заведений МО РК. Допускается использование учебных баз других войск и воинских формирований Республики Казахстан.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Военные кафедры размещаются в изолированных аудиторных фондах, соответствующие нормам пожарной, охранной безопасности и имеющие технологическую возможность проведения линий коммуникаций, а также пригодных для установки образцов вооружения, военной техники, необходимых для проведения занятий.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Развитие и совершенствование учебной материальной базы военных кафедр осуществляется на основе перспективных, годовых планов в соответствии с военно-учетными специальностями.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Оценка учебных достижений студентов и сдача выпускного экзамена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Учебные достижения студентов по всем видам контроля, при проведении зачетно-экзаменационной сессии и выпускного экзамена оцениваются по балльно-рейтинговой системе оценки знаний, разработанной военной кафедрой применительно к системе, используемой в ОВПО.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Организация проведения зачетно-экзаменационной сессии возлагается на заместителя начальника военной кафедры, курирующего учебный процесс.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Экзамены проводятся в письменной, устной, тестовой, практической или комбинированной форме. При тестовой форме допускается проведение до трех экзаменов в день.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Выпускной экзамен является заключительным этапом военной подготовки с целью проверить степень усвоения студентами программы военной подготовки за период обучения на военной кафедре.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Студенты, окончившие полный курс военной подготовки по программе офицеров запаса и сдавшие выпускные экзамены, по окончании ОВПО представляются к присвоению воинского звания "лейтенант запаса", "лейтенант медицинской службы запаса".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Студенты, окончившие полный курс военной подготовки по программе сержантов запаса и сдавшие выпускные экзамены, представляются к присвоению воинского звания "младший сержант запаса", "младший сержант медицинской службы запаса".</w:t>
      </w:r>
    </w:p>
    <w:bookmarkEnd w:id="117"/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Отстранение от военной подготовки, изменение формы обучения, перевод и восстановление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Отстранение от военной подготовки, восстановление и перевод студента производится приказом руководителя ОВПО по представлению начальника военной кафедры.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Перевод с возмездной основы обучения на безвозмездную (государственный образовательный заказ) для студентов ОВПО, имеющих военную кафедру, производится приказом руководителя ОВПО по представлению начальника военной кафедры в процессе всего периода военной подготовки.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переводе студента, проходящего военную подготовку, из одной ОВПО в другую, допуск к военной подготовке осуществляется приказом руководителя ОВПО по военно-учетной специальности, по которой студент обучался ранее, при наличии вакантного места.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офицеров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сержантов запаса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</w:p>
        </w:tc>
      </w:tr>
    </w:tbl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Предложения по набору студентов для прохождения военной подготовки по программе</w:t>
      </w:r>
      <w:r>
        <w:br/>
      </w:r>
      <w:r>
        <w:rPr>
          <w:rFonts w:ascii="Times New Roman"/>
          <w:b/>
          <w:i w:val="false"/>
          <w:color w:val="000000"/>
        </w:rPr>
        <w:t>офицеров запаса на военную кафедру при __________________________ в 20___ году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ОВПО)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 и специальности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гранту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Кибербезопасность*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Боевое применение подразделений и частей беспилотных летательных аппаратов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обеспечение 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военных сообщений и воинских перевозок железнодорожным, водным и воздушным транспортом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Боевое применение общевойсковых подразделений, частей и соединений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*- по данным специальностям также допускается обучение студентов-девушек.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ОВПО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офицеров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 и сержантов запаса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военной кафедры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ОВПО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факультета ОВПО)</w:t>
            </w:r>
          </w:p>
        </w:tc>
      </w:tr>
    </w:tbl>
    <w:bookmarkStart w:name="z13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25"/>
    <w:p>
      <w:pPr>
        <w:spacing w:after="0"/>
        <w:ind w:left="0"/>
        <w:jc w:val="both"/>
      </w:pPr>
      <w:bookmarkStart w:name="z139" w:id="126"/>
      <w:r>
        <w:rPr>
          <w:rFonts w:ascii="Times New Roman"/>
          <w:b w:val="false"/>
          <w:i w:val="false"/>
          <w:color w:val="000000"/>
          <w:sz w:val="28"/>
        </w:rPr>
        <w:t>
      Прошу Вас допустить меня к участию в конкурсном отборе для обучения на военной кафедре.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персональных данных на период отбора и военной подготовки.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______________20___г. ______________________ (подпись студента)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офицеров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 и сержантов запаса</w:t>
            </w:r>
          </w:p>
        </w:tc>
      </w:tr>
    </w:tbl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для участия в конкурсном отборе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личности (подлинник и копия).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Фотография размером 3х4 сантиметров – 4 штуки.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Справка о наличии либо отсутствии судимости.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Справка о фактическом обучении в ОВПО, с указанием факультета и специальности.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офицеров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 и сержантов запаса</w:t>
            </w:r>
          </w:p>
        </w:tc>
      </w:tr>
    </w:tbl>
    <w:bookmarkStart w:name="z14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физической культуре для студентов – юношей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упражнения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"5" (отлично)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"4" (хорошо)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"3" (удовлетворительно)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100 м (с)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3000 м (мин)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на высокой перекладине (количество раз)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физической культуре для студентов – девушек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упражнения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"5" (отлично)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"4" (хорошо)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"3" (удовлетворительно)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100 м (с)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2000 м (мин)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Поднимание туловища из положения лҰжа на спине, руки за головой (количество раз)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офицеров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 и сержантов запаса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№_ заседания отборочной комиссии по отбору студентов для привлечения</w:t>
      </w:r>
      <w:r>
        <w:br/>
      </w:r>
      <w:r>
        <w:rPr>
          <w:rFonts w:ascii="Times New Roman"/>
          <w:b/>
          <w:i w:val="false"/>
          <w:color w:val="000000"/>
        </w:rPr>
        <w:t>к военной подготовке на военной кафедре _____________________________ ОВПО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специальности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обучения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группа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ВВК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психотеста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за проф. психологический отбор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результатов сдачи нормативов по физической культуре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по рейтингу успеваемости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рейтинговый балл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офицеров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сержантов запаса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ОВПО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___________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(научное звание) (роспись) (инициалы,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______________202__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________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звание) (роспись) (инициалы,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______________202__ год</w:t>
            </w:r>
          </w:p>
        </w:tc>
      </w:tr>
    </w:tbl>
    <w:bookmarkStart w:name="z15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ШТАТНОЕ РАСПИСАНИЕ</w:t>
      </w:r>
      <w:r>
        <w:br/>
      </w:r>
      <w:r>
        <w:rPr>
          <w:rFonts w:ascii="Times New Roman"/>
          <w:b/>
          <w:i w:val="false"/>
          <w:color w:val="000000"/>
        </w:rPr>
        <w:t>военной кафедры при _______________________________ (наименование ОВПО)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штатных категорий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 по штату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действующему штату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 нового штата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ПРОФЕССОРСКО-ПРЕПОДАВАТЕЛЬСКИЙ СОСТАВ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военной кафедры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полковник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военной кафедры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подполковник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цикла военной кафедры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подполковник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военной кафедры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подполковник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военной кафедры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военной кафедры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лейтенант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ИНЖЕНЕРНО-ТЕХНИЧЕСКИЙ ПЕРСОНАЛ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инженер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лейтенант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УЧЕБНО-ВСПОМОГАТЕЛЬНЫЙ ПЕРСОНАЛ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мастерской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штатных должностей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(научное звание) (роспись) (инициалы,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______________202__ г.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 военного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Министерства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_________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звание) (роспись) (инициалы,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______________202__ г.</w:t>
            </w:r>
          </w:p>
        </w:tc>
      </w:tr>
    </w:tbl>
    <w:p>
      <w:pPr>
        <w:spacing w:after="0"/>
        <w:ind w:left="0"/>
        <w:jc w:val="both"/>
      </w:pPr>
      <w:bookmarkStart w:name="z155" w:id="137"/>
      <w:r>
        <w:rPr>
          <w:rFonts w:ascii="Times New Roman"/>
          <w:b w:val="false"/>
          <w:i w:val="false"/>
          <w:color w:val="000000"/>
          <w:sz w:val="28"/>
        </w:rPr>
        <w:t>
      Начальник военной кафедры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____________________________________ (наименование ОВПО)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звание) (роспись) (инициалы, фамилия)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