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86801" w14:textId="17868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совместный приказ Министра внутренних дел Республики Казахстан от 30 октября 2018 года № 758 и Министра национальной экономики Республики Казахстан от 30 октября 2018 года № 31 "Об утверждении критериев оценки степени риска и проверочных листов, применяемых для проведения профилактического контроля с посещением субъекта (объекта) контроля и надзора в области пожарной безопасности и проверок на соответствие разрешительным требованиям по выданным разрешениям, профилактического контроля с посещением субъекта (объекта) контроля в области гражданской обороны"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по чрезвычайным ситуациям Республики Казахстан от 3 апреля 2023 года № 170 и и.о. Министра национальной экономики Республики Казахстан от 3 апреля 2023 года № 45. Зарегистрирован в Министерстве юстиции Республики Казахстан 4 апреля 2023 года № 32228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30 октября 2018 года № 758 и Министра национальной экономики Республики Казахстан от 30 октября 2018 года № 31 "Об утверждении критериев оценки степени риска и проверочных листов, применяемых для проведения профилактического контроля с посещением субъекта (объекта) контроля и надзора в области пожарной безопасности и проверок на соответствие разрешительным требованиям по выданным разрешениям, профилактического контроля с посещением субъекта (объекта) контроля в области гражданской обороны" (зарегистрирован в Реестре государственной регистрации нормативных правовых актов за № 17647)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степени риска, применяемые для проведения профилактического контроля с посещением субъекта (объекта) контроля и надзора в области пожарной безопасности и проверок на соответствие разрешительным требованиям по выданным разрешениям, утвержденных указанным совместным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наличие неблагоприятных происшествий (пожаров), возникших по вине субъекта (объекта) государственного контроля и надзора в виде административного взыскания на субъект предпринимательства по </w:t>
      </w:r>
      <w:r>
        <w:rPr>
          <w:rFonts w:ascii="Times New Roman"/>
          <w:b w:val="false"/>
          <w:i w:val="false"/>
          <w:color w:val="000000"/>
          <w:sz w:val="28"/>
        </w:rPr>
        <w:t>статье 410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результаты анализа сведений, представляемых государственными органами и организациями в виде эксплуатации объекта 5 лет и более, осуществления деятельности с подтвержденными сведениями о нарушениях по нагрузке (проектной мощности).";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к средней степени риска – при показателе степени риска от 31 до 70 включительно;";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к низкой степени риска – при показателе степени риска от 0 до 30 включительно.";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16-1 следующего содержания: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"16-1. Расчет показателя степени риска по субъективным критериям (R)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(объектов) контроля и надзора (SP) и показателя степени риска по субъективным критериям (SC), определенным в соответствии с пунктом 17-1 настоящих Критериев, с последующей нормализацией значений данных в диапазон от 0 до 100 баллов.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= SP + SC, где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нарушениям,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SC – показатель степени риска по субъективным критериям, определенным в соответствии с пунктом 17-1 настоящих Критериев.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по каждому субъекту (объекту) контроля и надзора однородной группы субъектов (объектов) контроля и надзора каждой сферы государственного контроля и надзора. При этом перечень оцениваемых субъектов (объектов) контроля и надзора, относимых к однородной группе субъектов (объектов) контроля и надзора одной сферы государственного контроля и надзора, образует выборочную совокупность (выборку) для последующей нормализации данных.";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0,7, где: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значительных нарушений;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значительных нарушений;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 и данный показатель рассчитывается по следующей формуле: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0,3, где: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незначительных нарушений;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незначительных нарушений;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показатель степени риска (SР)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+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>, где: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нарушений.";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17-1, 17-2 и 17-3 следующего содержания: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"17-1. Исходя из приоритетности применяемых источников информации и значимости показателей субъективных критериев, в соответствии с порядком расчета показателя степени риска по субъективным критериям, определенным в пунктах 16-1 и 17 настоящих Критериев, рассчитывается показатель степени риска по субъективным критериям по шкале от 0 до 100 баллов.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Приоритетность применяемых источников информации и значимость показателей субъективных критериев определяются согласно приложению 2 к настоящим Критериям.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17-2. Расчет показателя степени риска по субъективным критериям, производится по шкале от 0 до 100 баллов и осуществляется по следующей формуле: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1844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субъективного критерия,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показателя субъективного критерия xi,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субъективным критериям включается в расчет показателя степени риска по субъективным критериям.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17-3. Рассчитанные по субъектам (объектам) значения по показателю R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15240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показатель степени риска (итоговый) по субъективным критериям отдельного субъекта (объекта) контроля и надзора,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max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максимально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(верхняя граница шкалы),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(нижняя граница шкалы),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 рассчитанный в соответствии с пунктом 16-1 настоящих Критериев.";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риска, применяемым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профилактического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с посещением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 (объекта)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надзора в области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разрешительным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выданным разрешениям";</w:t>
            </w:r>
          </w:p>
        </w:tc>
      </w:tr>
    </w:tbl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1 к Критериям оценки степени риска, применяемым для проведения профилактического контроля с посещением субъекта (объекта) контроля и надзора в области пожарной безопасности и проверок на соответствие разрешительным требованиям по выданным разрешениям, утвержденных указанным совместным приказом: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"Степени нарушения требований к субъектам (объектам) контроля и надзора в области пожарной безопасности при проведении профилактического контроля с посещением, проверок на соответствие разрешительным требованиям по выданным разрешениям и внеплановых проверок";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заголовки строк порядковых номеров 1, 2, 3, 4, 5 и 6 исключить;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1, 2, 3, 4, 5 и 6 исключить;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 изложить в следующей редакции: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негосударственной противопожарной службы и ее соответствие по количеству пожарных автомобилей, штатных работников, пожарно-технического оборудования и снаряжения, специального обмундирования и противопожарного снаряжения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степени риска, применяемых для проведения профилактического контроля с посещением субъекта (объекта) контроля в области гражданской обороны, утвержденных указанным совместным приказом: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результаты предыдущего профилактического контроля с посещением субъекта (объекта) контроля и внеплановых проверок;"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21-1 следующего содержания: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"21-1. Расчет показателя степени риска по субъективным критериям (R) осуществляется в автоматизированном режиме путем суммирования показателя степени риска по нарушениям по результатам предыдущего профилактического контроля с посещением субъектов (объектов) контроля (SP) и показателя степени риска по субъективным критериям, определенным в соответствии с пунктом 22-1 настоящих Критериев (SC), с последующей нормализацией значений данных в диапазон от 0 до 100 баллов.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= SP + SC, где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нарушениям,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SC – показатель степени риска по субъективным критериям, определенным в соответствии с пунктом 22-1 настоящих Критериев.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по каждому субъекту (объекту) контроля однородной группы субъектов (объектов) контроля каждой сферы государственного контроля. При этом перечень оцениваемых субъектов (объектов) контроля, относимых к однородной группе субъектов (объектов) контроля одной сферы государственного контроля, образует выборочную совокупность (выборку) для последующей нормализации данных.";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При не выявлении грубых нарушений определения показателя степени риска рассчитывается суммарным показателем по нарушениям значительной и незначительной степени.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0,7, где: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значительных нарушений;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значительных нарушений;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 и данный показатель рассчитывается по следующей формуле: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0,3, где: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нарушений;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незначительных нарушений;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незначительных нарушений;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показатель степени риска (SР)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+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>, где: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нарушений.";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22-1, 22-2 и 22-3 следующего содержания: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"22-1. Исходя из приоритетности применяемых источников информации и значимости показателей субъективных критериев, в соответствии с порядком расчета показателя степени риска по субъективным критериям, определенным в пункте 22 настоящих Критериев, рассчитывается показатель степени риска по субъективным критериям по шкале от 0 до 100 баллов.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субъективных критериев для определения степени риска по субъективным критериям в сфере государственного контроля в области гражданской обороны определяется согласно приложению 2 к настоящим Критериям.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22-2. Расчет показателя степени риска по субъективным критериям, производится по шкале от 0 до 100 баллов и осуществляется по следующей формуле: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5"/>
    <w:p>
      <w:pPr>
        <w:spacing w:after="0"/>
        <w:ind w:left="0"/>
        <w:jc w:val="both"/>
      </w:pPr>
      <w:r>
        <w:drawing>
          <wp:inline distT="0" distB="0" distL="0" distR="0">
            <wp:extent cx="21844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субъективного критерия,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показателя субъективного критерия xi,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субъективным критериям включается в расчет показателя степени риска по субъективным критериям.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22-3. Рассчитанные по субъектам (объектам) значения по показателю R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1"/>
    <w:p>
      <w:pPr>
        <w:spacing w:after="0"/>
        <w:ind w:left="0"/>
        <w:jc w:val="both"/>
      </w:pPr>
      <w:r>
        <w:drawing>
          <wp:inline distT="0" distB="0" distL="0" distR="0">
            <wp:extent cx="15240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показатель степени риска (итоговый) по субъективным критериям отдельного субъекта (объекта) контроля,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max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максимально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(верхняя граница шкалы),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(нижняя граница шкалы),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 рассчитанный в соответствии с пунктом 21-1 приложения 2 настоящих Критериев.";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По показателям степени риска субъект (объект) контроля относится: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включительно;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при показателе степени риска от 31 до 70 включительно;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низкой степени риска – при показателе степени риска от 0 до 30 включительно.";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правый верхний угол изложить в следующей редакции: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 риска,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применяемым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посещением субъекта (объекта)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в области гражданской обороны";</w:t>
            </w:r>
          </w:p>
        </w:tc>
      </w:tr>
    </w:tbl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 оценки степени риска, применяемых для проведения профилактического контроля с посещением субъекта (объекта) контроля в области гражданской обороны, утвержденных указанным совместным приказом: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"Степени нарушения требований к субъектам (объектам) контроля в области гражданской обороны при проведении профилактического контроля с посещением";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заголовки, порядковые номера 1, 2, 3, 4 и 5 исключить;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128, 129, 130 и 131 исключить;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Проверочном листе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государственного контроля и надзора в области пожарной безопасности в отношении объектов независимо от категории, предназначения и вида деятельности, утвержденным указанным совместным приказом: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 изложить в следующей редакции: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негосударственной противопожарной службы и ее соответствие по количеству пожарных автомобилей, штатных работников, пожарно-технического оборудования и снаряжения, специального обмундирования и противопожарного снаряжения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противопожарной службы Министерства по чрезвычайным ситуациям Республики Казахстан в установленном законодательством порядке обеспечить: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по чрезвычайным ситуациям Республики Казахстан;</w:t>
      </w:r>
    </w:p>
    <w:bookmarkEnd w:id="112"/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113"/>
    <w:bookmarkStart w:name="z1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по чрезвычайным ситуациям Республики Казахстан.</w:t>
      </w:r>
    </w:p>
    <w:bookmarkEnd w:id="114"/>
    <w:bookmarkStart w:name="z1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по чрезвычайным ситуациям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6" w:id="1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2023 года №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2023 года № 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риска, применяемым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профилактического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с посещением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 (объекта)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надзора в области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разрешительным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выданным разрешениям</w:t>
            </w:r>
          </w:p>
        </w:tc>
      </w:tr>
    </w:tbl>
    <w:bookmarkStart w:name="z139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 критериям в сфере государственного контроля и надзора в области пожарной безопасности в соответствии со статьями 138 и 139 Предпринимательского кодекса Республики Казахстан в отношении субъектов (объектов) контроля и надзора в области пожарной безопасности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/значения, xi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условие/значение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профилактического контроля с посещением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Административное взыскание на субъект предпринимательства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410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об административных правонарушениях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неблагоприятных происшествий (пожаров), возникших по вине субъекта (объекта) государственного контроля и надзора в виде административного взыскания на субъект предпринимательства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410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об административных правонарушениях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факт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объекта 5 лет и более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 и организациями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факт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деятельности с подтвержденными сведениями о нарушениях по нагрузке (проектной мощности), трехсменное обучение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 и организациями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факт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проверок на соответствие требованиям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Административное взыскание на субъект предпринимательства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410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об административных правонарушениях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неблагоприятных происшествий (пожаров), возникших по вине субъекта (объекта) государственного контроля и надзора в виде административного взыскания на субъект предпринимательства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410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об административных правонарушениях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факт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аттестата негосударственных противопожарных служб и экспертных организаций по аудиту в области пожарной безопасности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 и организациями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факт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2023 года №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2023 года № 170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риска, применяемым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профилактического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с посещением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 (объекта)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гражданской обороны</w:t>
            </w:r>
          </w:p>
        </w:tc>
      </w:tr>
    </w:tbl>
    <w:bookmarkStart w:name="z143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 критериям в сфере государственного контроля в области гражданской обороны в соответствии со статьей 138 Предпринимательского кодекса Республики Казахстан в отношении подконтрольных субъектов в области гражданской обороны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/значения, xi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2/ 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профилактического контроля с посещением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отнесенные к категориям по гражданской обороне с наибольшей работающей сменой, организации, отнесенные к категориям по гражданской обороне, организации, на базе которых созданы службы гражданской защиты, 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 (отчет о выполнении мероприятий гражданской обороны)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Результаты мониторинга отчетности и сведений, представляемых субъектом контроля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1 - непредоставление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2 - в установленный срок, но с наличием в отчете информации, о невыполнении требований, приводящих к понижению обороноспособности страны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