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9704" w14:textId="75e97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сбора, хранения, использования и выдачи сведений Национального фонда пространственных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31 марта 2023 года № 130/НҚ. Зарегистрирован в Министерстве юстиции Республики Казахстан 4 апреля 2023 года № 32233.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геодезии, картографии и пространственных данных",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сбора, хранения, использования и выдачи сведений Национального фонда пространственных данных.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10 (десяти)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защите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развитию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130/НҚ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сбора, хранения, использования и выдачи сведений Национального фонда пространственных данных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сбора, хранения, использования и выдачи сведений Национального фонда пространственных данных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геодезии, картографии и пространственных данных"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национальном архивном фонде и архивах"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определяют порядок формирования, сбора, хранения, использования и выдачи сведений Национального фонда пространственных данных (далее – Фонд).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геодезии, картографии и пространственных данных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направляет в Единый контакт-центр, оператору информационно-коммуникакционной инфраструктуры "электронного правительства".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формирования, сбора и хранения сведений Национального фонда пространственных данных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Фонда представляют собой совокупность геодезических, топографических, картографических, гидрографических, аэрокосмосъемочных, гравиметрических материалов и данных, полученных в результате осуществления геодезической и картографической деятельности и имеющих общегосударственное межотраслевое, специальное и (или) отраслевое значения.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указанных сведений Фонда включается перечень материалов и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Фонда на бумажных носителях формируются, систематизируются, учитываются, размещаются и хранятся по видам работ в специально приспособленных для этой цели помещениях (хранилищах).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Фонда в электронном виде хранятся в электронной системе Фонда для хранения и каталогизации архивов и пространственных данных, с указанием места размещения сведений Фонда.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Фонда с субъектами геодезической и картографической деятельности и представление сведений осуществляются через географическую информационную систему и (или) в бумажном виде.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Фонда формируются по направлениям геодезической и картографической деятельности с учетом масштабов и сроков их хранения.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и данные Фонда регистрируются и хранятся в электронной системе Фонда для хранения и каталогизации архивов и пространственных данных, с указанием места размещения сведений Фонда.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система Фонда для хранения и каталогизации архивов и пространственных данных обеспечивает централизованное хранение всех пространственных сведений Фонда.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Субъекты, осуществляющие геодезическую и картографическую деятельность, обязаны безвозмездно представлять один экземпляр копий материалов и данных, созданных ими за счет бюджетных средств, в Фонд в соответствии с законодательством Республики Казахстан об авторском праве и смежных правах.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и данные, содержащие сведения, составляющие государственные секреты, передаются в Фонд в порядке, установленном законодательством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Фонда в графической, цифровой, электронной, фотографической, бумажной и иных формах и видах подлежат централизованному государственному учету и хранению.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Отнесение материалов и данных к составу Фонда, отбор материалов и данных на хранение, а также их уничтожение по истечению сроков хранения производятся на основании государственной экспертизы ценности документов.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и выдачи сведений Национального фонда пространственных данных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Фонда используются для обеспечения государственных органов, физических и юридических лиц в целях проведения геодезических и картографических работ.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Государственным органам cведения Фонда предоставляется бесплатно.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Сведения Фонда с пометкой "для служебного пользования" выдаются с разрешения руководителя государственного органа, осуществляющего государственное управление в сфере геодезии, картографии и пространственных данных.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сведений с пометкой "для служебного пользования" государственным органам, физическим и юридическим лицам осуществляется в соответствии с требованиями Правил отнесения сведений к служебной информации ограниченного распространения и работы с ней,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2022 года № 429.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цифрового развития, инноваций и аэрокосмической промышленности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Сведения Фонда, составляющие государственные секреты выдаются государственному органу или организации, являющиеся заказчиками работ, связанных с использованием сведений, составляющих государственные секреты (далее – заказчик) с разрешения руководителя государственного органа, осуществляющего государственное управление в сфере геодезии, картографии и пространственных данных в соответствии с Правилами передачи сведений, составляющих государственные секреты, в связи с выполнением совместных и других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2001 года № 743 (далее – Правила передачи государственных секретов).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передает сведения, составляющие государственные секреты, в соответствии с Правилами передачи государственных секретов, физическим и юридическим лицам, в связи с выполнением совместных и других работ, с разрешения государственного органа, в распоряжении которого находятся соответствующие сведения, и только в объеме, необходимом для выполнения этих работ. При этом до передачи сведений, составляющих государственные секреты, заказчик обязан убедиться в наличии у организации разрешения на проведение работ с использованием сведений соответствующей степени секретности, а у физических лиц – соответствующего допуска.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приказом Министра цифрового развития, инноваций и аэрокосмической промышленности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выдачи сведений о геодезической и картографической изученности местности на участках планируемых работ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 является государственной услугой (далее – государственная услуга).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включает характеристики процесса, форму, содержание и результат оказания, а также иные сведения с учетом особенностей предоставления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Цены на услуги по представлению сведений Фонда исчисляется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физические и юридические лица (далее – услугополучатели) направляют: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Республиканское государственное предприятие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 (далее – услугодатель):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материалов и геодезических данных с пометкой "для служебного пользования":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материалов и геодезических данных с пометкой "для служебного пользования" в бумажной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 (квитанция) об уплате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материалов и геодезических данных открытого пользования посредством веб-портала "электронного правительства" www.egov.kz (далее – портал):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материалов и геодезических данных открытого пользования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цифрового развития, инноваций и аэрокосмической промышленности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в день поступления заявления осуществляет их прием, регистрацию и отправляет работнику ответственного структурного подразделения услугодателя (далее – работник услугодателя) на исполнение.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документы подтверждающего оплату (в случае оплаты через платежный шлюз "электронного правительства" (далее - ПШЭП) услугодатель получает из соответствующих государственных информационных систем через ПШЭП.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сдаче услугополучателем заявления через портал в "личный кабинет" направляется статус о принятии заявления на оказание государственной услуги, а также уведомление с указанием даты и времени получения результата оказания государственной услуги.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Работник услугодателя с момента регистрации заявления в течение трех рабочих дней: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материалов и геодезических данных с пометкой "для служебного пользования" и составляющие государственные секреты определяет объем работ и одновременно работник услугодателя в течение одного рабочего дня подготавливает и направляет запрос на выдачу сведений с пометкой "для служебного пользования" и составляющие государственные секреты государственному органу, в ведении которого находятся указанные сведения о геодезической и картографической изученности местности на участках планируемых работ (далее – сведения).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в ведении которого находятся указанные сведения в течение двух рабочих дней с момента поступления запроса направляет услугодателю положительный либо отрицательный ответ о возможности или невозможности выдачи сведений с пометкой "для служебного пользования" и составляющие государственные секреты.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материалов и геодезических данных открытого пользования в сроки, указанные в пункте 15 определяет объем работ и направляет счет на оплату через портал, в "личный кабинет" услугополучателя.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заранее, но не позднее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направляет в государственный орган, в ведении которого находятся указанные сведения запрос на получение запрашиваемых услугополучателем сведений либо формирует мотивированный отказ в оказании государственной услуги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направляется посредством портала в "личный кабинет" услугополучателя или через канцелярию услугодателя.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15 внесено изменение на казахском языке, текст на русском языке не меняется приказом Министра цифрового развития, инноваций и аэрокосмической промышленности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Работник услугодателя в течение одного рабочего дня при положительном ответе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направляет услугополучателю уведомление о необходимости уплаты за оказание государственной услуги с указанием счета на оплату (далее – уведомление).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портал, уведомление направляется в "личный кабинет" услугополучателя.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Услугополучатель в течении двух рабочих дней со дня получения уведомления осуществляет оплату за оказание государственной услуги.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оказание государственной услуги производится наличным или безналичным способом через банки второго уровня.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заявления для получения материалов и геодезических данных открытого пользования в форме электронного документа посредствам портала оплата за оказание государственной услуги может осуществляться через ПШЭП.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 уплаты услугополучателем средств за оказание государственной услуги, работник услугодателя направляет в течение одного рабочего дня, подписанный руководителем услугодателя мотивированный ответ об отказе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После предоставления услугополучателем платежного документа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работник услугодателя в течение восьми рабочих дней приступает к подбору, изготовлению сведений и по итогам формирует: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получение материалов и геодезических данных с пометкой "для служебного пользования" сведения о геодезической и картографической изученности местности на участках планируемых работ (далее – сведения) с пометкой "для служебного пользования";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получение материалов и геодезических данных открытого пользования выдача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услугодателя направляет услугополучателю уведомление о готовности и месте получения запрашиваемых сведений в течении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посредством портала в "личный кабинет" услугополучателя направляется уведомление о готовности и месте получения запрашиваемых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сведений услугополучателю осуществляется услугодателем через Фонд по предъявлению удостоверения личности либо электронного документа из сервиса цифровых документов и (или) доверенности, подтверждающей полномочия представителя.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цифрового развития, инноваций и аэрокосмической промышленности РК от 14.07.2023 </w:t>
      </w:r>
      <w:r>
        <w:rPr>
          <w:rFonts w:ascii="Times New Roman"/>
          <w:b w:val="false"/>
          <w:i w:val="false"/>
          <w:color w:val="000000"/>
          <w:sz w:val="28"/>
        </w:rPr>
        <w:t>№ 268/НҚ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58"/>
    <w:bookmarkStart w:name="z8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(бездействий) услугодателя и (или) его должностных лиц, по вопросам оказания государственных услуг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требованиям, указанным в жалобе.</w:t>
      </w:r>
    </w:p>
    <w:bookmarkEnd w:id="63"/>
    <w:bookmarkStart w:name="z8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законами Республики Казахстан, обращение в суд допускается после обжалования в досудебном порядке.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использования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</w:p>
        </w:tc>
      </w:tr>
    </w:tbl>
    <w:bookmarkStart w:name="z9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материалов и данных, включаемых в состав сведений Национального фонда пространственных данных Республики Казахстан</w:t>
      </w:r>
    </w:p>
    <w:bookmarkEnd w:id="67"/>
    <w:bookmarkStart w:name="z9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Технические проекты на выполнение топографо-геодезических и картографических работ.</w:t>
      </w:r>
    </w:p>
    <w:bookmarkEnd w:id="68"/>
    <w:bookmarkStart w:name="z9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Технические отчеты, каталоги координат и высот и другие материалы, и данные по созданию, развитию и поддержанию в рабочем состоянии государственных нивелирных сетей, геодезических сетей всех классов и разрядов, гравиметрических фундаментальной и первого класса сетей.</w:t>
      </w:r>
    </w:p>
    <w:bookmarkEnd w:id="69"/>
    <w:bookmarkStart w:name="z9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Первичные и производные материалы и данные дистанционного зондирования Земли (аэрофотосъемки и космической съемки) в целях обеспечения геодезической и картографической деятельности, а также паспорта аэрофотосъемки, данные специальных приборов, схемы картографической привязки съемок.</w:t>
      </w:r>
    </w:p>
    <w:bookmarkEnd w:id="70"/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Материалы и данные геодинамических исследований на базе геодезических, гравиметрических, космических измерений.</w:t>
      </w:r>
    </w:p>
    <w:bookmarkEnd w:id="71"/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Технические отчеты по топографическим съемкам местности (масштаб 1:2000 и мельче), в том числе шельфа морей, озер, рек и водохранилищ.</w:t>
      </w:r>
    </w:p>
    <w:bookmarkEnd w:id="72"/>
    <w:bookmarkStart w:name="z9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Оригиналы и копии государственных топографических карт, в том числе шельфа морей, озер, рек, водохранилищ, планов городов и населенных пунктов (масштаб 1:2000 и мельче) в графической, цифровой, фотографической, электронной формах, а также тиражные оттиски указанных карт и планов.</w:t>
      </w:r>
    </w:p>
    <w:bookmarkEnd w:id="73"/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Оригиналы общегеографических, политико-административных, научно-административных, научно-справочных и других тематических карт и атласов общегосударственного и межотраслевого назначения, учебных картографических пособий, тиражные оттиски картографических материалов, являющихся основой для создания производной продукции.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Дежурные (справочные) топографические карты с документацией, в том числе материалы по установлению государственной границы Республики Казахстан и границ административно-территориальных единиц и границ иностранных государств.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Государственный каталог географических названий и исходные материалы к нему, словари и справочники наименований географических объектов на территории Республики Казахстан, иностранных государств, материков и океанов.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Нормативно-технические документы в области геодезической и картографической деятельности, архивного дела, режима секретности.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использования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цифрового развития, инноваций и аэрокосмической промышленности РК от 14.07.2023 </w:t>
      </w:r>
      <w:r>
        <w:rPr>
          <w:rFonts w:ascii="Times New Roman"/>
          <w:b w:val="false"/>
          <w:i w:val="false"/>
          <w:color w:val="ff0000"/>
          <w:sz w:val="28"/>
        </w:rPr>
        <w:t>№ 268/НҚ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Получение материалов и геодезических 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Получение материалов и геодезических данных открытого 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1) услугодателем: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Получение материалов и геодезических 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2) посредством веб-портала "электронного правительства":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Получение материалов и геодезических данных открытого 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(15) пятнадцать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Получение материалов и геодезических 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Получение материалов и геодезических данных открытого 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обращении на получение материалов и геодезических данных с пометкой "для служебного пользования":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геодезической и картографической изученности местности на участках планируемых работ (далее – сведений) с пометкой "для служебного пользования" либо мотивированный ответ об отказе в оказании государственной услуги. Форма предоставления результата оказания государственной услуги: электронная и (или) бумажная (с пометкой "для служебного пользования")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обращении на получение материалов и геодезических данных открытого 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на услуги по представлению сведений Национального фонда пространственных данных исчисляется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с 9.00 до 18.00 часов, с перерывом на обед с 13.00 до 14.00 часов, за исключением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 (далее – Закон о праздниках).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устанавливается с 9.00 часов до 17.30 часов с перерывом на обед с 13.00 часов до 14.00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праздниках,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уполномоченного органа: www.gov.kz/memleket/entities/mdai;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материалов и геодезических данных с пометкой "для служебного пользования":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для получения материалов и геодезических 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 (квитанция) об уплате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материалов и геодезических данных открытого 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заявление для получения материалов и геодезических данных открытого 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документы подтверждающего оплату (в случае оплаты через платежный шлюз "электронного правительства" (далее – ПШЭП) услугодатель получает из соответствующих государственных информационных систем через ПШЭП.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направляет заявление государственной услуги открытого пользования в электронной форме через портал.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с пометкой "для служебного пользования" предоставляется в бумажной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и статусе оказания государственной услуги открытого пользования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использования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</w:p>
        </w:tc>
      </w:tr>
    </w:tbl>
    <w:bookmarkStart w:name="z15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услуги по представлению сведений Национального фонда пространственных данных</w:t>
      </w:r>
    </w:p>
    <w:bookmarkEnd w:id="79"/>
    <w:bookmarkStart w:name="z15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на услуги по представлению сведений Национального фонда пространственных данных исчисляется исходя из размера месячного расчетного показателя, установленного на соответствующий финансовый год (далее – МРП):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 единицу, МРП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Услуги по предоставлению геодезических материалов и данных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о координатах пунктов ГГС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о координатах пунктов ГГС пересчет координат из одной системы в другую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о координатах пунктов ГГС с перевычислением из СК-42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о высотах пунктов ГГС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сведений о высотах пунктов ГНС с описанием их местоположения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Услуги по предоставлению картографических материалов и данных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картографической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Сканирование картографической продукции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Трансформирование картографического материала 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Плоттерная распечатка картографической продукции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картографической продукции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(тиражирование 4-красочная печать)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картографической продукции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(тиражирование 5-красочная печать)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картографической продукции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(двусторонняя 4-красочная печать)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картографической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фальцовка картографической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Ламинирование картографической продукции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картографической продукции на СD-диск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Переплет, брошюровка картографической продукции (жесткий переплет)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Переплет, брошюровка картографической продукции (мягкий переплет)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Услуги по предоставлению материалов и данных дистанционного зондирования Земли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ортофотопланов сверхвысокого разрешения (АФС)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ортофотопланов высокого разрешения с перепроецированием (Космоснимок)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ЦМР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использования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Директору 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предприятия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центр геодезии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пространственной информации"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геодезии и картографии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либо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(при наличии)</w:t>
            </w:r>
          </w:p>
        </w:tc>
      </w:tr>
    </w:tbl>
    <w:bookmarkStart w:name="z16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для получения материалов и геодезических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данных с пометкой "для служебного пользования"</w:t>
      </w:r>
    </w:p>
    <w:bookmarkEnd w:id="88"/>
    <w:p>
      <w:pPr>
        <w:spacing w:after="0"/>
        <w:ind w:left="0"/>
        <w:jc w:val="both"/>
      </w:pPr>
      <w:bookmarkStart w:name="z164" w:id="89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физического лица либо полное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Ведомственная и государственная принадлежность, гражданство (физического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запрашиваемых сведений материалов с пометкой "для служебного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пользования":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Обоснование необходимости и целесообразности передачи сведений: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для получения уведомления на оплату услуг за предоставление сведений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геодезической и картографической изученности местности: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(почтовый адрес, номер телефона, адрес электронной почты)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либо уполномоченного представителя юридического лица,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использования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Национального картографо-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 фонда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</w:tbl>
    <w:bookmarkStart w:name="z16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материалов и геодезических</w:t>
      </w:r>
      <w:r>
        <w:br/>
      </w:r>
      <w:r>
        <w:rPr>
          <w:rFonts w:ascii="Times New Roman"/>
          <w:b/>
          <w:i w:val="false"/>
          <w:color w:val="000000"/>
        </w:rPr>
        <w:t>данных с грифом "секретно"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приказом Министра цифрового развития, инноваций и аэрокосмической промышленности РК от 14.07.2023 </w:t>
      </w:r>
      <w:r>
        <w:rPr>
          <w:rFonts w:ascii="Times New Roman"/>
          <w:b w:val="false"/>
          <w:i w:val="false"/>
          <w:color w:val="ff0000"/>
          <w:sz w:val="28"/>
        </w:rPr>
        <w:t>№ 268/НҚ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использования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Директору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центр геодезии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пространственной информации"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геодезии и картографии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либо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</w:t>
            </w:r>
          </w:p>
        </w:tc>
      </w:tr>
    </w:tbl>
    <w:bookmarkStart w:name="z17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для получения материалов и геодезических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данных открытого пользования</w:t>
      </w:r>
    </w:p>
    <w:bookmarkEnd w:id="91"/>
    <w:p>
      <w:pPr>
        <w:spacing w:after="0"/>
        <w:ind w:left="0"/>
        <w:jc w:val="both"/>
      </w:pPr>
      <w:bookmarkStart w:name="z174" w:id="92"/>
      <w:r>
        <w:rPr>
          <w:rFonts w:ascii="Times New Roman"/>
          <w:b w:val="false"/>
          <w:i w:val="false"/>
          <w:color w:val="000000"/>
          <w:sz w:val="28"/>
        </w:rPr>
        <w:t>
      Перечень планируемых к получению сведений и их количество: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Согласен(на) на использования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 [Дата создания]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[Фамилия,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подписывающего]</w:t>
      </w:r>
    </w:p>
    <w:bookmarkStart w:name="z17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3"/>
    <w:p>
      <w:pPr>
        <w:spacing w:after="0"/>
        <w:ind w:left="0"/>
        <w:jc w:val="both"/>
      </w:pPr>
      <w:r>
        <w:drawing>
          <wp:inline distT="0" distB="0" distL="0" distR="0">
            <wp:extent cx="7810500" cy="198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использования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пространственных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Цифрлық даму, инновациялар және аэроғарыш өнеркәсібі министрлiгi Геодезия және картография комитетінің "Ұлттық геодезия және кеңістіктік ақпарат орталығы" шаруашылық жүргізу құқығындағы Республикалық мемлекеттік кәсіпорны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4"/>
          <w:p>
            <w:pPr>
              <w:spacing w:after="20"/>
              <w:ind w:left="20"/>
              <w:jc w:val="both"/>
            </w:pPr>
          </w:p>
          <w:bookmarkEnd w:id="9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19200" cy="120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 Комитет геодезии и картографии Республиканское государственное предприятие на праве хозяйственного ведения "Национальный центр геодезии и пространственной информации"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bookmarkStart w:name="z18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</w:p>
    <w:bookmarkEnd w:id="95"/>
    <w:bookmarkStart w:name="z18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_________                                     "___" ______20___ года</w:t>
      </w:r>
    </w:p>
    <w:bookmarkEnd w:id="96"/>
    <w:bookmarkStart w:name="z18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 рассмотрев Ваше заявление № _________ от "___" _____ 20__ года, отказывает в предоставления сведений по следующей причине:</w:t>
      </w:r>
    </w:p>
    <w:bookmarkEnd w:id="97"/>
    <w:bookmarkStart w:name="z18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[Причина мотивированного отказа]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[Должность подписывающего]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подписывающего]</w:t>
            </w:r>
          </w:p>
        </w:tc>
      </w:tr>
    </w:tbl>
    <w:bookmarkStart w:name="z18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78105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130/НҚ</w:t>
            </w:r>
          </w:p>
        </w:tc>
      </w:tr>
    </w:tbl>
    <w:bookmarkStart w:name="z18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100"/>
    <w:bookmarkStart w:name="z18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декабря 2014 года № 164 "Об утверждении Правил формирования, сбора, хранения, использования и выдачи документов Национального картографо-геодезического фонда Республики Казахстан" (зарегистрировано в Реестре государственной регистрации нормативных правовых актов под № 10137).</w:t>
      </w:r>
    </w:p>
    <w:bookmarkEnd w:id="101"/>
    <w:bookmarkStart w:name="z18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12 мая 2020 года № 187/НҚ "О внесении изменений в приказ Министра национальной экономики Республики Казахстан от 23 декабря 2014 года № 164 "Об утверждении Правил формирования, сбора, хранения и использования документов Национального картографо-геодезического фонда Республики Казахстан" и признании утратившими силу структурных элементов некоторых приказов в сфере геодезии и картографии" (зарегистрировано в Реестре государственной регистрации нормативных правовых актов под № 20654).</w:t>
      </w:r>
    </w:p>
    <w:bookmarkEnd w:id="102"/>
    <w:bookmarkStart w:name="z19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23 мая 2022 года № 178/НҚ "О внесении изменений в приказ Министра национальной экономики Республики Казахстан от 23 декабря 2014 года № 164 "Об утверждении Правил формирования, сбора, хранения, использования и выдачи документов Национального картографо-геодезического фонда Республики Казахстан" (зарегистрировано в Реестре государственной регистрации нормативных правовых актов под № 28235).</w:t>
      </w:r>
    </w:p>
    <w:bookmarkEnd w:id="103"/>
    <w:bookmarkStart w:name="z19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16 сентября 2022 года № 332/НҚ "О внесении изменений в приказ Министра национальной экономики Республики Казахстан от 23 декабря 2014 года № 164 "Об утверждении Правил формирования, сбора, хранения, использования и выдачи документов Национального картографо-геодезического фонда Республики Казахстан" (зарегистрировано в Реестре государственной регистрации нормативных правовых актов под № 29790).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