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0bac" w14:textId="9790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индустрии и инфраструктурного развития Республики Казахстан от 8 февраля 2022 года № 60 "Об утверждении Правил назначения и осуществления выплат отдельным категориям граждан за жилище, арендуемое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 апреля 2023 года № 208. Зарегистрирован в Министерстве юстиции Республики Казахстан 4 апреля 2023 года № 32234. Утратил силу приказом и.о. Министра промышленности и строительства Республики Казахстан от 17 июня 2024 года № 221.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промышленности и строительства РК от 17.06.2024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8 февраля 2022 года № 60 "Об утверждении Правил назначения и осуществления выплат отдельным категориям граждан за жилище, арендуемое в частном жилищном фонде" (зарегистрирован в Реестре государственной регистрации нормативных правовых актов за № 26793)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 отдельным категориям граждан за жилище, арендуемое в частном жилищном фонде,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наличие совокупного дохода семьи (гражданина) за последние 6 (шесть) месяцев на каждого члена семьи не более 1-кратной величины прожиточного минимума включительно, утвержденного законом о республиканском бюджете на соответствующий финансовый год;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 (гражданина) учитываются доходы, полученные в Республике Казахстан за расчетный период: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доходы, получаемые в виде оплаты труда, а именно: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предпринимательской деятельности.";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назначения выплат заявитель (претендент) посредством ЭЦП авторизуется на сайте портала АО "Отбасы банк" по ссылке www.otbasybank.kz (далее - Портал) и подписывает заявление на назначение выплат за жилище, арендованное в частном жилищном фонде, предусматривающее согласие заявителя (претендента) на сбор и обработку персональных данных,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заявителя (претендента) (при их наличии), посредством Портала подписывают согласие на сбор и обработку персональных данных, о предоставлении АО "Отбасы банк" права на получение сведений о состоянии пенсионных накоплений, сведений, предоставляемых налоговыми органами и о достоверности сведений о доходах.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заявления на назначение выплат за жилище, арендованное в частном жилищном фонде подаются законными представителями заявителей (претендентов) и рассматриваются в филиалах АО "Отбасы банк".";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АО "Отбасы банк" принимает и рассматривает заявление, проверяет заявителя на соответствие основным требованиям, предъявляемым к заявителю (претенденту), указанным в пункте 9 настоящих Правил, открывает текущий специальный счет для зачисления арендных платежей и выплат, а также назначает выплаты в течение 10 (десяти) рабочих дней с даты предоставления документов.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основным требованиям, предъявляемым к заявителю (претенденту) и членам его семьи производится АО "Отбасы банк" посредством соответствующих государственных информационных систем.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выплаты за жилище, арендованное в частном жилищном фонде, АО "Отбасы банк" посредством Портала обеспечивает формирование договора аренды (найма) жилья,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подписание между получателем и арендодателем, а также регистрация такого договора в уполномоченном регистрирующем органе (при необходимости).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"Отбасы банк" рассматривает заявление и принимает по нему решение в течение 3 (трех) рабочих дней.";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При выявлении жилища на праве собственности заявителя (претендента) АО "Отбасы банк" приостанавливает рассмотрение заявления заявителя (претендента) и направляет запрос в местный исполнительный орган по месту его жительства.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на основании запроса АО "Отбасы банк", в соответствии с законодательством Республики Казахстан, при наличии оснований для снятия с учета нуждающихся в жилище из государственного жилищного фонда или жилище, арендованном местным исполнительным органом в частном жилищном фонде, принимает меры по снятию заявителя (претендента) с учета нуждающихся в жилище из государственного жилищного фонда или жилище, арендованном местным исполнительным органом в частном жилищном фонде, с обязательным информированием заявителя (претендента) и АО "Отбасы банк".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рассматривает и дает ответ на запрос АО "Отбасы банк" в течение 5 (пяти)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оснований для снятия с учета нуждающихся в жилище из государственного жилищного фонда или жилище, арендованном местным исполнительным органом в частном жилищном фонде, подтвержденных местным исполнительным органом, АО "Отбасы банк" продолжает рассмотрение заявления заявителя (претендента), согласно пункту 12 настоящих Правил.";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АО "Отбасы банк" осуществляет перечисление выплат на счет арендодателя, указанный в договоре аренды, при условии обеспечения получателем наличия на текущем специальном счете 50 % от суммы арендного платежа, а также сумму в связи с превышением критериев к площади арендуемого жилища, предусмотренных пунктом 10 Правил, оплачиваемых получателем за счет собственных средств.";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области, городов республиканского значения и столицы, применяемые при расчете размера стоимости 1 квадратного метра аренды за жилище, арендуемое получателем в частном жилищном фонде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"Отбасы банк"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выплат за жилище, арендованное в частном жилищном фонде</w:t>
      </w:r>
    </w:p>
    <w:bookmarkEnd w:id="30"/>
    <w:p>
      <w:pPr>
        <w:spacing w:after="0"/>
        <w:ind w:left="0"/>
        <w:jc w:val="both"/>
      </w:pPr>
      <w:bookmarkStart w:name="z49" w:id="31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возможность назначения мне выплат за жилище, арендованное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мной в частном жилищном фонде,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 Республики Казахстан "Об утверждении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и осуществления выплат отдельным категориям граждан за жилище,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арендуемое в частном жилищном фонде" от 8 февраля 2022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за № 26793) (далее – Правила), на следующих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(ФИО – (при его наличии), ИИН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рождения____________________ мобильный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членов семьи (включая заявителя):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арендуемого жилища: _____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ознакомлен(-а) с актуальной редакцией Правил в части требований к заявителям,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претендующим на получение выплат за жилище, арендуемое в частном жилищном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фонде, а также условий осуществления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в случае необеспечения мной наличия на счете,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открытом в АО "Отбасы банк" (далее – Банк), ___% от суммы арендного платежа,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суммы в связи с превышением критериев к площади арендуемого жилища,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Правилами, подлежащих оплате мной за счет собственных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вправе не производить осуществление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о том, что не допускается аренда жилища у близких родственников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супругов, в том числе бывших супругов, а также близких родственников супругов.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постановку на учет, нуждающегося в жилище и статуса, нуждающегося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жилище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Банк прекращает осуществление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наступлении следующих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утраты мной статуса нуждающегося в жилище, признанным нуждающимся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моего отказа от получения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моего выселения из занимаемого жилища, арендуемого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 случае моего выезда на другое постоянное место жительства либо моей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нецелевого использования мной арендного жилища (в том числе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третьих лиц по адресу, указанному в договоре аренды (найма));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предоставления мной фиктивных и ложных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при установлении фактов нецелевого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мной арендного жилища и (или) предоставления мной фиктивных и ложных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выплат прекращается без возможности возобновления.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предоставленные мною в личном кабинете на портале Баспана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(www.Otbasybank.kz) сведения о моих доходах являются полными и достоверными.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обеспечении в Республике Казахстан" настоящим заявляю, что не возражаю против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Банком сведений, предоставляемых Некоммерческим акционерным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обществом "Государственная корпорация "Правительство для граждан" о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отчисляемых с моих доходов взносах в накопительные пенсионные фонды.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Кодекса Республики Казахстан "О налогах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обязательных платежах в бюджет (Налоговый кодекс)" настоящим заявляю,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возражаю против получения Банком сведений, предоставляемых налоговыми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Республики Казахстан о налогоплательщике (налоговом агенте).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даю свое согласие на раскрытие банковской тайны,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законодательством Республики Казахстан, передачу и получение,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 и хранение персональных данных, необходимых для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заявления, в том числе уполномоченному органу в сфере жилищных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и местным исполнительным органам, а также размещения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получателях выплат за жилье, арендуемое в частном жилищном фонде,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интернет-ресурсах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