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371f" w14:textId="2483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лука репчатого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апреля 2023 года № 129. Зарегистрирован в Министерстве юстиции Республики Казахстан 8 апреля 2023 года № 32261. Срок действия приказа - по 28 апреля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28.04.2023 (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Действует до 28.04.2023.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срок по 28 апреля 2023 года количественные ограничения (квоты) на вывоз с территории Республики Казахстан в третьи страны и в страны Евразийского экономического союза лука репчатого (код единой товарной номенклатуры внешнеэкономической деятельности Евразийского экономического союза из 0703: 070310) в размере 20 000 (двадцать тысяч) тонн.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количественных ограничений (квот).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действует по 28 апреля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129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(уполномоченный орган) – государственный орган, осуществляющий государственное регулирование в области развития агропромышленного комплекса;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заявитель)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не позднее 1 (одного) рабочего дня со дня введения в действие настоящих Правил размещает на интернет-ресурсе уполномоченного органа www.gov.kz объявление о начале распределения квот на вывоз лука репчатого (код единой товарной номенклатуры внешнеэкономической деятельности Евразийского экономического союза 0703: 070310) (далее – товар).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 дата и время начала распределения квоты, допустимый лимит на одного заявителя, перечень необходимых документов для получения фитосанитарного сертификата.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введения в действие настоящих Правил в единой автоматизированной системе управления отраслями агропромышленного комплекса "e-Agriculture" (далее – ИС ЕАСУ) формируется количественный лимит на выдачу фитосанитарных сертификатов на вывоз товаров с территории Республики Казахстан в соответствии с пунктом 5 настоящих Правил.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весь срок действия квоты устанавливается допустимый лимит для одного заявителя на вывоз товаров, который в совокупности составляет не более 500 (пятьсот) тонн.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Распределение объемов квот на вывоз товаров с территории Республики Казахстан осуществляется в ИС ЕАСУ автоматически при выдаче фитосанитарных сертификатов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объемов квот на вывоз товара с территории Республики Казахстан осуществляется в ИС ЕАСУ по очередности согласно дате и времени поступления заявлений на получение фитосанитарного сертификата на вывоз подкарантинной продукции за пределы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перегрузке (формировании) экспортных партий в местах вторичной отгрузки в связи с изменением способа транспортировки, получателя, адреса получателя, места отправления, объем квоты, выданный в местах первоначальной отгрузки, остается неизменным.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объема квоты на вывоз товара с территории Республики Казахстан между заявителями осуществляется до полного исчерпания объема квоты по товару.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государственной инспекции в агропромышленном комплексе Министерства сельского хозяйства Республики Казахстан на ежедневной основе размещает на интернет-ресурсе следующую информацию: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выданного объема квоты;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доступный объем квоты, подлежащий распределению;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заявителей, получивших квоту на вывоз товара.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Процедура обжалования результатов распределения количественных ограничений (квот)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