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f4f5" w14:textId="ed8f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индустрии и инфраструктурного развития Республики Казахстан от 16 мая 2018 года № 333 и Министра образования и науки Республики Казахстан от 22 мая 2018 года № 217 "Об утверждении Правил финансирования обучения казахстанских кадров в размере одного процента от расходов на добычу, понесенных недропользователем в предыдущем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индустрии и инфраструктурного развития Республики Казахстан от 5 апреля 2023 года № 210 и Министра науки и высшего образования Республики Казахстан от 7 апреля 2023 года № 151. Зарегистрирован в Министерстве юстиции Республики Казахстан 10 апреля 2023 года № 32272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мая 2018 года № 333 и Министра образования и науки Республики Казахстан от 22 мая 2018 года № 217 "Об утверждении Правил финансирования обучения казахстанских кадров в размере одного процента от расходов на добычу, понесенных недропользователем в предыдущем году" (зарегистрирован в Реестре государственной регистрации нормативных правовых актов под № 17013)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обучения казахстанских кадров в размере одного процента от расходов на добычу, понесенных недропользователем в предыдущем году,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МИО совместно с организацией образования по запросу недропользователя формирует перечень товаров, работ и услуг, необходимых для улучшения материально-технической базы организаций образования (далее – перечень МИО) и предоставляет перечень МИО недропользователю не позднее 10 (десяти) рабочих дней с даты представления запроса.".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