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bb50" w14:textId="79bb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23 декабря 2020 года № ҚР ДСМ-316/2020 "Об утверждении правил присвоения и пересмотра статуса научной организации в области здравоохранения, а также правил проведения оценки результативности научной, научно-технической и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апреля 2023 года № 67. Зарегистрирован в Министерстве юстиции Республики Казахстан 12 апреля 2023 года № 32280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ДСМ-316/2020 "Об утверждении правил присвоения и пересмотра статуса научной организации в области здравоохранения, а также правил проведения оценки результативности научной, научно-технической и инновационной деятельности" (зарегистрирован в Реестре государственной регистрации нормативных правовых актов под № 21894)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и пересмотра статуса научной организации в области здравоохранения,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результативности научной, научно-технической и инновационной деятельности, утвержденные приложением 2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ДСМ-316/2020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и пересмотра статуса научной организации в области здравоохранения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и пересмотра статуса научной организации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(далее – Кодекс) и определяют порядок присвоения и пересмотра статуса научной организации в области здравоохранения по результатам оценки результативности научной, научно-технической и инновационной деятельности.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Статус научной организации в области здравоохранения присваивается с учетом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ҚР ДСМ-117/2020 "Об утверждении Номенклатуры организаций здравоохранения" (зарегистрирован в Реестре государственной регистрации нормативных правовых актов под № 21385) (далее – Приказ).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научная деятельность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научно-техническая деятельность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инновационная деятельность, деятельность (включая интеллектуальную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научный совет Министерства здравоохранения Республики Казахстан (далее – Научный совет) – консультативно – совещательный орган при Министерстве здравоохранения Республики Казахстан, создаваемый в целях совершенствования развития медицинской и фармацевтической науки, координации научной деятельности в области здравоохранения.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статуса научной организации в области здравоохранения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присвоения статуса научной организации в области здравоохранения включает: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организацией здравоохранения в уполномоченный орган представления о присвоении ей статуса научной организации в области здравоохранения с указанием информации: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имеющихся научных подразделениях и научно-исследовательских кадрах;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результативности научной, научно-технической и инновационной деятельности за последние 3 года;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представления о присвоении статуса научной организации в области здравоохранения Научным советом уполномоченного органа (далее – Научный совет) в срок не более 60 рабочих дней путем: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потенциала организации здравоохранения к научной, научно-технической и инновационной деятельности;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соответствия организации здравоохранения требованиям к кадровому потенциалу и доходам от исследовательской деятельности, указанным в пункте 9 настоящих Правил, а также оценки результативности научной, научно-технической и инновационной деятельности за последние 3 года;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Научным советом одного из следующих решений: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одобрении представления организации здравоохранения о присвоении ей статуса научной организации в области здравоохранения;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выдаче одобрения (с обоснованием) на представление организации здравоохранения о присвоении ей статуса научной организации в области здравоохранения.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Научный совет одобряет представление организации здравоохранения о присвоении ей статуса научной организации в области здравоохранения при соответствии организации требованиям, указанным в пункте 9 настоящих Правил, и наличии активности за последние три года по таким индикаторам оценки результативности научной, научно-технической и инновационной деятельности, как количество публикаций в Web of Science (Веб оф Cайнс), Scopus (Скопус), Springer (Cпрингер) и цитирование научных работ.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Научный совет отказывает в выдаче одобрения (с обоснованием) на представление организации здравоохранения о присвоении ей статуса научной организации в области здравоохранения при несоответствии организации требованиям, указанным в пункте 9 настоящих Правил, и отсутствии активности за последние три года по таким индикаторам оценки результативности научной, научно-технической и инновационной деятельности, как количество публикаций в Web of Science (Веб оф Cайнс), Scopus (Скопус), Springer (Спрингер) и цитирование научных работ.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потенциала к научной, научно-технической и инновационной деятельности осуществляется на основании анализа представленной организацией здравоохранения информации о наличии в структуре организации научных подразделений, оборудования и оснащения, необходимых для проведения научных исследований в области здравоохранения, а также научно-исследовательских кадров, на долю которых приходится не менее 10 % от общего числа производственного персонала организации-заявителя, с наличием у не менее 50 % научно-исследовательских кадров: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ученых степеней доктора и (или) кандидата наук и (или) степени доктора философии и (или) доктора по профилю;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 публикации в изданиях, индексируемых в Web of Science (Веб оф Cайнс), Scopus (Скопус), Springer (Спрингер) за последние 5 лет и ненулевой индекс Хирша;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опыта научно-исследовательской деятельности не менее 5 лет от общего стажа."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результативности научной, научно-технической и нновационной деятельности организации здравоохранения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здравоохранения подтверждает соответствие следующим требованиям к кадровому потенциалу и доходам от научной и инновационной деятельности и видов исследовательской деятельности (биомедицинские, социологические и аналитические исследования):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научных сотрудников, а также сотрудников-членов временных научных коллективов из числа производственного персонала, от общего числа производственного персонала организации здравоохранения составляет не менее 10 %;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доходов от научной и инновационной деятельности в общем бюджете организации составляет: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клинического профиля не менее 0,5 %;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неклинического профиля не менее 5 %.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одобрения Научного совета уполномоченный орган: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организаций здравоохранения, учредителем которых является Правительство Республики Казахстан, со стопроцентным участием государства, направляет проект решения в Правительство Республики Казахстан о переименовании организации здравоохранения в научную организацию;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организаций здравоохранения, учредителем которых являются местные исполнительные органы областей, городов республиканского значения и столицы направляет рекомендацию в акимат соответствующего региона о переименовании организации здравоохранения в научную организацию;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негосударственных организаций здравоохранения направляет рекомендацию их учредителям (участникам) о переименовании юридического лица в научную организацию.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научной организации в области здравоохранения присваивается бессрочно и отзывается в порядке, установленном в главе 3 настоящих Правил.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пересмотра статуса научной организации в области здравоохранения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Научный совет ежегодно не позднее 30 апреля рассматривает результаты оценки результативности научной, научно-технической и инновационной деятельности научных организаций в области здравоохранения.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Научный совет в течение 10 рабочих дней после заседания по рассмотрению результатов оценки результативности научной, научно-технической и инновационной деятельности вносит в уполномоченный орган представление об отзыве статуса научной организации в области здравоохранения у оцениваемой научной организации в области здравоохранения при выявлении одного из следующих фактов: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отрицательной динамики и (или) отсутствии активности по четырем и более индикаторам научной, научно-технической и инновационной деятельности за последние 3 года (по данным оценки результативности научной, научно-технической и инновационной деятельности, проводимой в соответствии с Правилами проведения оценки результативности научной, научно-технической и инновационной деятельности, утвержденными приложением 2 к настоящему приказу);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научной организации в области здравоохранения одному из требований, указанных пункте 9 настоящих Правил в течение последних 3 лет (по данным отчетов научных организаций по исполнению Планов развития организации).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представления Научного совета об отзыве статуса научной организации уполномоченный орган в течение 10 рабочих дней: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организаций здравоохранения, учредителем которых является Правительство Республики Казахстан, направляет в Правительство Республики Казахстан ходатайство о переименовании организации здравоохранения с лишением ее статуса научной организации в области здравоохранения;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иных организаций здравоохранения издает приказ об отзыве у организации здравоохранения статуса научной организации в области здравоохранения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несогласии с решением Научного совета об отказе в выдаче одобрения на присвоение статуса научной организации в области здравоохранения или отзыве статуса научной организации, организация здравоохранения в срок до 20 рабочих дней подает жалобу в уполномоченный орган.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Апелляционная комиссия по рассмотрению жалобы на решения Научного совета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2022 года № 658 "Об утверждении Положения об апелляционной комиссии".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рассмотрения жалобы апелляционная комиссия принимает одно из следующих решений: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уполномоченному органу удовлетворить жалобу организации здравоохранения в отношении отказа в выдаче одобрения на присвоение статуса научной организации или отзыва статуса научной организации;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удовлетворении жалобы.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апелляционной комиссии принимается простым большинством голосов и оформляется протоколом. В случае равенства голосов, решающим является голос председательствующего.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решением апелляционной комиссии оно обжалуется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ДСМ-316/2020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результативности научной, научно-технической и инновационной деятельности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результативности научной, научно-технической и инновационной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здоровье народа и системе здравоохранения" и определяют порядок проведения оценки результативности научной, научно-технической и инновационной деятельности.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импакт–фактор журнала - формальный численный показатель важности научного журнала, рассчитываемый как отношение числа ссылок, которые получил журнал в текущем году на статьи, опубликованные в этом журнале в предыдущие два года, к числу статей, опубликованных в этом журнале в эти же два предшествующих года;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Хирша или h-индекс – наукометрический показатель ученого. Индекс Хирша вычисляется на основе распределения цитирований работ данного исследователя: ученый имеет h-индекс, если h из его N статей цитируются как минимум h раз каждая, в то время как оставшиеся N-h его статей цитируются не более чем h раз каждая;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квартиль (Q) – это категория научных журналов, которую определяют библиометрические показатели, отражающие уровень цитируемости, то есть востребованности журнала научным сообществом. Журналы по узкой предметной области ранжируются по убыванию соответствующего показателя (импакт-фактор журнала или нормированный индекс SJR) и список делится на 4 равные части. В результате ранжирования каждый журнал попадает в один из четырех квартилей: от Q1 (самый высокий, к которому принадлежат наиболее авторитетные иностранные журналы) до Q4 (самый низкий);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нормированный индекс SJR (Scimago Journal Ranking) - формальный численный показатель важности научного журнала, при расчете которого учитываются не только общее количество цитирований, но и взвешенные показатели цитирований по годам и качественные показатели, такие как авторитетность ссылок. Нормированный индекс SJR рассчитывается исследовательской группой SCImago, которая занимается анализом, презентацией и поиском информации с помощью техник визуализации, для журналов, индексируемых в базе данных Scopus;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отчетный период – промежуток времени, за который происходит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исчисляется с 1 января по 31 декабря за предыдущий год;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оцениваемая организация – организация высшего и (или) послевузовского образования или научная организация в области здравоохранения, представляющая данные по индикаторам и показателям научной и инновационной деятельности;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производственный персонал – работники научных подразделений и профессорско-преподавательский состав организаций высшего и (или) послевузовского образования и научных организаций в области здравоохранения, а также работники клинических подразделений университетской больницы и научной организации в области здравоохранения клинического профиля, персонал подразделений, осуществляющих медицинскую и фармацевтическую деятельность, деятельность в области охраны общественного здоровья и организации здравоохранения, в научной организации в области здравоохранения неклинического профиля (за исключением обслуживающего, учебно-вспомогательного и среднего медицинского персонала);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научная деятельность –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научно-техническая деятельность –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инновационная деятельность – деятельность (включая научную, научно-техническую, технологическую,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результативности научной, научно-технической и инновационной деятельности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показателям научной, научно-технической и инновационной деятельности производственного персонала;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уровню инновационной деятельности в условиях клинической практики;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показателям научной, научно-технической и инновационной деятельности обучающихся (студентов, интернов, резидентов, магистрантов, докторантов).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 в соответствии с порядком оценки индикаторов результативности научной, научно-технической и инновационной деятельности согласно приложению 1 к настоящим Правилам.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по проведению оценки результативности научной, научно-технической и инновационной деятельности (далее – рабочий орган) определяется уполномоченным органом. Рабочий орган осуществляет функции организации и технического сопровождения процедуры оценки результативности научной, научно-технической и инновационной деятельности.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оценке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показателям научной, научно-технической и инновационной деятельности производственного персонала используется формула: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 = I1 × Q1 + I2 × Q2 + I3 × Q3 + I4 × Q4 + I5 × Q5 + I6 × Q6,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Sa – суммарная оценка результативности научной и инновационной деятельности организации высшего и (или) послевузовского образования и научной организации в области здравоохранения по показателям научной, научно-технической и инновационной деятельности производственного персонала;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I1, .... I6 – сумма оценки по индикаторам 1-6 Приложения 1 к настоящим Правилам;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Q1, .... Q6 – весовые коэффициенты соответствующих индикаторов.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уровню инновационной деятельности в условиях клинической практики определяется по формуле: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Sb = I7,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Sb – суммарная оценка результативности инновационной деятельности в условиях клинической практики научной организации в области здравоохранения клинического профиля и организации высшего и послевузовского образования, имеющей в своем составе университетскую больницу;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I7 – сумма оценки по индикатору 7 Приложения 1 к настоящим Правилам;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показателям научной, научно-технической и инновационной деятельности обучающихся (студентов, интернов, резидентов, магистрантов, докторантов) определяется по формуле: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= I8 × Q8 + I9 × Q9 + I10 × Q10 + I11 × Q11,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Sc – суммарная оценка результативности научной и инновационной деятельности организации высшего и (или) послевузовского образования и научной организации в области здравоохранения по показателям научной, научно-технической и инновационной деятельности обучающихся (студентов, интернов, резидентов, магистрантов, докторантов);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I8, .... I11 – сумма оценки по индикаторам 8-11 Приложения 1 к настоящим Правилам;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Q8, .... Q11 – весовые коэффициенты соответствующих индикаторов.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высшего и (или) послевузовского образования и научные организации в области здравоохранения предоставляют в рабочий орган до 25 числа месяца, следующего за отчетным периодом, информацию по индикаторам на бумажном или электронном носителях, а также перечень и электронный архив сканированных копий подтверждающих документов по каждому индикатору (электронный архив формируется в разрезе отдельных индикаторов и показателей). Рабочий орган по согласованию с уполномоченным органом определяет форму, по которой представляется информация по индикаторам.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 и научные организации в области здравоохранения представляют подтверждающие документы в соответствии с требованиями, указанными в условиях зачета индикаторов и списке подтверждающих документов по отдельным индикаторам согласно приложению 2 к настоящим Правилам.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по индикаторам, на которую оцениваемая организация не представила подтверждающих документов, при подсчете результатов ранжирования не учитывается и в случае более позднего получения авторами подтверждающих документов засчитывается в показатели следующего отчетного периода.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осуществляется в рамках трех категорий: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организации в области здравоохранения клинического профиля;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научные организации в области здравоохранения неклинического профиля;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высшего и (или) послевузовского образования в области здравоохранения.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результативности инновационной деятельности в условиях клинической практики организаций высшего и (или) послевузовского образования и научных организаций в области здравоохранения осуществляется в рамках двух категорий: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организации в области здравоохранения клинического профиля;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высшего и (или) послевузовского образования в области здравоохранения, имеющие в своем составе университетскую больницу.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результативности научной, научно-технической и инновационной деятельности организаций высшего и (или) послевузовского образования и научных организаций в области здравоохранения рассматриваются на Научном совете уполномоченного органа и служат основанием для пересмотра статуса научной организации в области здравоохранения.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Рабочий орган не менее чем за 10 рабочих дней до внесения результатов оценки результативности научной, научно-технической и инновационной деятельности на рассмотрение Научного совета уполномоченного органа размещает на своем официальном сайте результаты проверки соответствия подтверждающих документов, предоставляемых оцениваемыми организациями, условиям зачета индикаторов, а также информирует оцениваемые организации о результатах проведенной проверки подтверждающих документов.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Оцениваемые организации (при наличии несогласия с результатами проверки подтверждающих документов) в течение 5 рабочих дней после размещения на официальном сайте рабочего органа результатов проверки соответствия подтверждающих документов представляют в рабочий орган обоснованную позицию о своем несогласии и (или) дополнительные подтверждающие документы. Результаты рассмотрения представленных документов рабочим органом в течение 5 рабочих дней доводятся до оцениваемой организации в письменном виде.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в течение 3 рабочих дней после заседания Научного совета уполномоченного органа публикует результаты оценки результативности научной, научно-технической и инновационной деятельности на своем официальном сайте.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инновационной деятельности</w:t>
            </w:r>
          </w:p>
        </w:tc>
      </w:tr>
    </w:tbl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оценки индикаторов результативности научной, научно-технической и инновационной деятельности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индикатора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оценки компонентов индикатора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расчета суммарной оценки по индикатору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оценки индикатора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научной, научно-технической и инновационной деятельности производственного персонала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дохода от научных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1.1-1.5)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бюджетного программно-целевого финансирования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балла × k1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грантового (со стороны резидентов Республики Казахстан)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0,2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грантового финансирования (со стороны нерезидентов Республики Казахстан и зарубежных грантодателей)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0,3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привлеченных на проведение исследований в рамках иных форм финансирования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0,1 балла × k1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выделенных на проведение исследований в рамках инициативных исследований (самофинансирование)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500 тысяч тенге присваивается: 0,15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2.1-2.3)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научных изданиях,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статью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k2.1 × k2.2 × k2.3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монографии, индексируемые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монографию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баллов 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в коллективных монографиях, индексируемых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главу монографии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публикации (письмо в редакцию, корреспонденция, комментарий, ответ на комментарий), за исключением материалов конференций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× k2.1 × k2.2 × k2.3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((Сумма баллов по показателям 3.1-3.2) / (количество полных ставок производственного персонала в оцениваемой организации)) + (Сумма баллов по индикаторам 3.3-3.4)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Web of Science (Веб оф Сайнс) или Scopus (Скопус) (при наличии данных о цитировании научной работы в обоих базах данных используется значение из той базы данных, где цитирование имеет максимальное значение)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× k3.1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по данным Google Scholar (Гугл Скулар)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× k3.1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 по данным Web of Science (Веб оф Сайнс) или Scopus (Скопус) (при наличии данных о наличии у сотрудника индекса Хирша в обоих базах данных используется значение из той базы данных, где индекс Хирша имеет максимальное значение) на конец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× среднее значение квадратов индекса Хирша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 по данным Google Scholar (Гугл Скулар) на конец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балла × среднее значение квадратов индекса Хирша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 (в которых в качестве патентообладателя указана сама организация)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4.1-4.3)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Патенты, выданные зарубежными или международными патентными агентствами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баллов × k4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 РК на изобретение, полезную модель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интеллектуальной собственности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свидетельство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коммерциализации результатов научных исследований и 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показателю 5.1)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полученного дохода в отчетном году от коммерциализации научных разработок и инноваций (на которые получен охранный документ с правообладанием оцениваемой организации в течение последних 3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баллов за каждые 500 тыс. тенге дохода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показателю 5.1 организации)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(тезисов, статей) в сборниках материалов международных научных конференций (Conference Proceedings), индексируемых в базах данных научной информации Web of Knowledge (Веб оф Ноулидж) и Scopus (Скопус).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индикаторы инновационной деятельности научных организаций в области здравоохранения клинического профиля и университетских больниц организаций высшего и послевузовского образования Индикаторы инновационной деятельности в условиях клинической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индикаторы инновационной деятельности научных организаций в области здравоохранения клинического профиля и университетских больниц организаций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в условиях клинической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7.1-7.3) / (количество полных ставок производственного персонала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выполняемых в организации высокотехнологичных медицинских услуг (далее – ВТМУ)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видов (кодов) ВТМУ и регионов, в которые были успешно внедрены сотрудниками научной организации / университетской больницы в практическую деятельность организаций здравоохранения областей, г. Алматы, г. Астана г. Шымкент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видов (кодов) ВТМУ, утвержденных МЗ, инициатором которой был НИИ, НЦ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ВТМУ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научной, научно-технической и инновационной деятельности обучающихся (студентов, интернов, резидентов, магистрантов, докторантов)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8.1-8.2)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научных изданиях, в базах данных Web of Science (Веб оф Сайнс), Scopus (Скопус), Springer (Спрингер)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статью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k8.1 × k8.2× k8.3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публикации (письмо в редакцию, корреспонденция, комментарий, ответ на комментарий и т.д.), за исключением материалов конференций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× k2.1 × k2.2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9.1-9.2)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Web of Science (Веб оф Сайнс) или Scopus (Скопус) (при наличии данных о цитировании научной работы в обоих базах данных используется значение из той базы данных, где цитирование имеет максимальное значение)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× k9.1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 (опубликованных в течение 5 последних лет) в отчетном году по данным по данным Google Scholar (Гугл Скулар)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цитирование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балла × k9.1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 (в которых в качестве патентообладателя указана сама организация)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10.1-10.3)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Патенты, выданные зарубежными или международными патентными агентствами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баллов × k10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 РК на изобретение, полезную модель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патент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объекта интеллектуальной собственности в отчетном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свидетельство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показателям 11.1-11.6) / (Среднегодовая численность резидентов, магистрантов, докторантов в оцениваемой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устным докладом (с выездом за рубеж)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баллов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постерным докладом (с выездом за рубеж)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устным докладом (на территории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постерным докладом (на территории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доклад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(тезисов, статей) в сборниках материалов международных научных конференций (Conference Proceedings), индексируемых в базах данных научной информации Web of Science (Веб оф Сайнс) или Scopus (Скопус)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публикацию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× k11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публикацией тезиса (статьи) в сборнике материалов конференции, индексируемом базами данных научной информации РК и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тезис присваивается: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Коэффициент k1 = 0,1 применяется к объему средств, которые организация администрирует в качестве головной организации за вычетом объема средств, осваиваемых самостоятельно. В отношении объема средств, которые организация, осваивает самостоятельно коэффициент k1 не применяется (например, организация получает программно-целевое финансирование 10 000 тыс. тенге, из них сама осваивает 1 000 тыс. тенге, а 9 000 тыс. тенге отдает соисполнителям. Формула расчета будет следующей – ((1000/500)×0,2)+(9000/500)×0,2×0,1).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индикаторов 2, 3, 8 и 9 учитываются публикации, в которых авторы или один из авторов аффилирован с оцениваемой организацией (в публикации указана принадлежность автора к оцениваемой организации).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 k2.1 = 1 если журнал имеет квартиль Q4; k2.1 = 10 если журнал имеет квартиль Q3; k2.1 = 20 если журнал имеет квартиль Q2; k2.1 = 30 если журнал имеет квартиль Q1.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Коэффициент k2.2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Коэффициент k2.3 = 1 применяется для статей и коротких публикаций, в которых автор, аффилированный с оцениваемой организацией, является "correspondence author" или входит в число первых пяти авторов, а для монографий и граф монографий – автор, аффилированный с оцениваемой организацией, входит в число первых десяти авторов; в иных случаях k2.3 = 0,5.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 k3.1 = 1 применяется для научных работ, в которых автор, аффилированный с оцениваемой организацией, является "correspondence author" или входит в число первых пяти авторов, а для монографий и граф монографий – автор, аффилированный с оцениваемой организацией, входит в число первых десяти авторов; в иных случаях k3. 1 = 0,5.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Среднее значение квадратов индекса Хирша производственного персонала рассчитываются по формуле = (h1)2+(h2)2+(h3)2+…(hn)2/n, где h1, h2, h3, …hn – индексы Хирша отдельных физических лиц производственного персонала, n – численность физических лиц, занимающих должности производительного персонала.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Коэффициент k4 = 1,5 применяется, если патент включен в базу данных Web of Science.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Коэффициент k6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компонента индикатора 7.2 - одельный балл дается за каждую успешно внедренное ВТМУ в каждой отдельной области, г. Алматы, г. Астана, г. Шымкент в организации здравоохранения, подтвержденную соответствующей оплатой из Фонда – 2 балла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k8.1 = 1 если журнал имеет квартиль Q4; k8.1 = 10 если журнал имеет квартиль Q3; k8.1 = 20 если журнал имеет квартиль Q2; k8.1 = 30 если журнал имеет квартиль Q1.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k8.2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Коэффициент k8.3 = 1 применяется для статей и коротких публикаций, в которых автор, аффилированный с оцениваемой организацией, является "correspondence author" или входит в число первых пяти авторов; в иных случаях k8.3 = 0,5.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Коэффициент k9.1 = 1 применяется для научных работ, в которых автор, аффилированный с оцениваемой организацией, является "correspondence author" или входит в число первых пяти авторов; в иных случаях k9.1 = 0,5.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Коэффициент k10 = 1,5 применяется, если патент включен в базу данных Web of Science.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Коэффициент k11 = 0,5 применяется если публикация опубликована на государственном, русском языке (и иных государственных языках стран СНГ).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инновационной деятельности</w:t>
            </w:r>
          </w:p>
        </w:tc>
      </w:tr>
    </w:tbl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зачета индикаторов и список подтверждающих документов по отдельным индикаторам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индикатора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документы, предоставляемые оцениваемой организацией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дохода от 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научных программ и проектов с указанием источника финансирования, сроков реализации, объема финансирования, соисполнителей и (или) партнеров;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Подтверждение регистрации темы научного исследования в национальном центре научно-технической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Копия договора с финансирующей организацией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в Web of Science, Scopus, Springer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публикаций с указанием их выходных данных, квартиля журнала и наименования базы даны, в которой индексируется журнал;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каждой статьи указывается актуальная веб-ссылка на страницу публикации в базе данных Web of Science (Веб оф Сайнс), Scopus (Скопус), Springer (Спрингер)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Цитирование научных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цитирований научных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статей, которые были опубликованы в течение последних 5 лет, с указанием количество цитирований каждой статьи в Web of Science (Веб оф Сайнс), Scopus (Скопус), Google Scholar (Гугл Скулар) в отчетном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каждой статьи указывается актуальная веб-ссылка на страницу с перечнем цитирований данной статьи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квадратов индекса Хирша производственного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всех сотрудников из производственного персонала, имеющих индекс Хирша с указанием значения индекса Хирша в Web of Science (Веб оф Сайнс) и Scopus (Скопус)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патентов и иных охранных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патентов с указанием патентообладателя, агентства выдавшего патент, даты выдачи патента и регистрационного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Прикладывается копия свидетельства о выдаче патента (справка о положительном решении на выдачу патента не засчитывается!);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патента, включенного в базу данных Web of Science (Веб оф Сайнс), указывается актуальная веб-ссылка на страницу в базе данных Web of Science (Веб оф Сайнс)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коммерциализации результатов научных исследований и инновационной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коммерциализованных технологий с указанием наименования и регистрационных данных (номер и дата) охранного документа (который выдан в течение 3 последних лет), объема полученного дохода прибыли в отчетном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Копия лицензионного договора, договора о передаче патентных прав, иных договоров между патентообладателем и лицом, которому передается право на использование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медицинских технологий, включенных в перечень возмещаемых в рамках гарантированного объема бесплатной медицинской помощи (далее – ГОБМП) и обязательного социального медицинского страхования (далее – ОСМС) – протокольное решение или выписка из протокола Объединенной комиссии по качеству медицинских услуг о включении данной медицинской технологии в перечень возмещаемых в рамках ГОБМП и ОСМС (за последние 3 года).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участия в международных конференциях и форумах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тезисов (статей) с указанием авторов, даты и места проведения конференции, выходных данных опубликованных тезисов, базы данных, в которой индексируется сборник;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каждого тезиса (статьи) указывается актуальная веб-ссылка с сайта базы данных научной информации, где указана информация об индексируемом научном сборнике.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докладов конференций: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докладов и (или) тезисов с указанием докладчиков и (или) авторов, даты и места проведения конференции, выходных данных опубликованных тезисов, базы данных, в которой индексируется сборник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Копии программ конференций, опубликованных статей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в условиях клинической практики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Перечень выполняемых ВТМУ в научной организации/ университетской больнице из ИС "Система управления качеством медицинских услуг" за отчетный 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Самоотчет об успешно внедренных научной организацией / университетской клиникой ВТМУ в организациях здравоохранения областей, городов Алматы, Астана и Шымкент;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Самоотчет научной организации и (или) университетской клиники об утвержденных новых ВТМУ за отчетный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единиц (ставок) производственного персонала на последний день отчетного периода (показатель используемый при расчете балльной оценки для всех индикаторов)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Таблица с указанием количества должностных единиц (ставок) и общей численности производственного персонала, в том числе в разрезе отдельных категорий производственного персонала, заверенная подписью первого руководителя оцениваемой организации.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резидентов, магистрантов, докторантов в оцениваемой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Таблица с указанием среднегодовой численности обучающихся в разрезе отдельных категорий (студенты, интерны, магистранты, докторанты, резиденты), заверенная подписью первого руководителя оцениваемой организации.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