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29e4" w14:textId="15a2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19 мая 2015 года № 361 "Об установлении предельных цен на розничную реализацию нефтепродуктов, на которые установлено государственное регулирование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апреля 2023 года № 140. Зарегистрирован в Министерстве юстиции Республики Казахстан 12 апреля 2023 года № 32286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12.04.2023.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мая 2015 года № 361 "Об установлении предельных цен на розничную реализацию нефтепродуктов, на которые установлено государственное регулирование цен" (зарегистрирован в Реестре государственной регистрации нормативных правовых актов за № 11165)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предельных цен на розничную реализацию нефтепродуктов для стационарных автозаправочных станций, на которые установлено государственное регулирование цен";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 в следующем размере с учетом налога на добавленную стоимость: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бензин марки Аи-80 – 89 тенге за литр;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бензин марки Аи-92 и Аи-93 – 205 тенге за литр;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дизельное топливо (летнее, межсезонное) – 450 тенге за литр;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водительского удостоверения, выданного в Республике Казахстан, в объеме до 100 литров в сутки – 295 тенге за литр;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водительского удостоверения и свидетельства о регистрации транспортного средства на грузовые, специальные, специализированные автомобили и автобусы, выданного в Республике Казахстан в объеме до 300 литров в сутки – 295 тенге за литр.".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c 12 апреля 2023 года и подлежит официальному опубликованию.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