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7d44" w14:textId="0e57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2015 года № 249 "Об утверждении форм сведений для приложения к уведомлению о начале турагентской деятельности, деятельности гида, экскурсовода и инструктора туризма, осуществляющих деятельность в Республике Казахстан в качестве индивидуальных предпринимателей"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12 апреля 2023 года № 94. Зарегистрирован в Министерстве юстиции Республики Казахстан 13 апреля 2023 года № 32294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249 "Об утверждении форм сведений для приложения к уведомлению о начале турагентской деятельности, деятельности гида, экскурсовода и инструктора туризма, осуществляющих деятельность в Республике Казахстан в качестве индивидуальных предпринимателей" (зарегистрирован в Реестре государственной регистрации нормативных правовых актов № 11209)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249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для приложения к уведомлению о начале турагентской деятельности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Организационная форма туризма: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международный туризм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въездной и/или выездной туризм)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внутренний туризм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Местонахождение офиса_______________________________________.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адрес)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249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для приложения к уведомлению о начале деятельности инструктора туризма, осуществляющего деятельность в Республике Казахстан в качестве индивидуального предпринимателя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Регион оказания услуг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Опыт прохождения туристских маршрутов 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