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607d" w14:textId="fbb6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14 апреля 2023 года № 100. Зарегистрирован в Министерстве юстиции Республики Казахстан 17 апреля 2023 года № 32316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характеристиках должностей педагогов,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"обеспечивает реализацию типовой учебной программы дошкольного воспитания 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обучения), в соответствии с государственным общеобязательным стандартом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№ 29031) (далее – государственный общеобязательный стандарт образования);";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 и семнадцатый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работы, план работы и состав психологической службы;";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"обеспечивает деятельность психологической службы и психолого-педагогическое сопровождение обучающихся и воспитанников, в том числе с особыми образовательными потребностями;";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Должностные обязанности: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и воспитанникам в профильном и профессиональном самоопределении;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реализации принципа инклюзивности и обеспечивает толерантную культуру поведения всех участников образовательного процесса;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аутодеструктивного и девиантного поведения у обучающихся и воспитанников;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психолого-педагогическое сопровождение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одаренных обучающихся;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воспитанников;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сопровождения обучающихся и воспитанников;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детей, соблюдает правила безопасности и охраны труда, противопожарной защиты;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рекомендаций по преодолению трудностей в учебно-познавательной деятельности обучающихся и воспитанников;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профессиональной деятельности руководствуется психолого-педагогическими принципами образовательной деятельности;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допустимые методы и методики для проведения диагностики, с учетом возрастных особенностей обучающихся и поступающих запросов;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психологическое исследование особенностей личности обучающегося и воспитанника, анализ психоэмоционального состояния и возможностей его стабилизации;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индивидуальные или групповые коррекционные, развивающие и мотивационные занятия или тренинги;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мониторинге динамики изменений учебно-познавательной деятельности и социализации обучающихся и воспитанников;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"высшее или послевузовское образование по направлениям подготовки кадров "Педагогика и психология", "Социальные науки" (группа образовательных программ "Психология"), без предъявления требований к стажу работы;";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Должностные обязанности: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организации образования в соответствии с ее уставом и другими нормативными правовыми актами;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учебно-методическую, административно-хозяйственную и финансово-экономическую деятельность организации образования;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организации;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в учебном процессе с целью удовлетворения особых образовательных потребностей;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психологической службы и психолого-педагогическое сопровождение обучающихся и воспитанников, в том числе с особыми образовательными потребностями;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медико-психолого-педагогическую реабилитацию и социальную адаптацию воспитанников;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использует современные информационные технологии;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материально-техническую базу учебно-воспитательного процесса;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методическое обеспечение учебно-воспитательного процесса;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учительских (педагогических) организаций, методических объединений, детских организаций;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государственными органами, неправительственными и иными организациями по подготовке приемных родителей;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законным представителем воспитанников организации образования;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поиску близких родственников воспитанников с целью реинтеграции в семью (воссоединение с биологической семьей);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педагогическим советом;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 установленном порядке аттестацию и процедуру присвоения (подтверждения) квалификационной категории педагогам;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работы и состав психологической службы;";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общественности, правоохранительных органов и попечительским советом,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"122. Должностные обязанности: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и воспитанникам в профильном и профессиональном самоопределении;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воспитанников.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образования;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воспитанников, содействует их развитию;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аутодеструктивного и девиантного поведения у обучающихся и воспитанников;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психолого-педагогическую культуру педагогов,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сопровождения обучающихся и воспитанников;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Казахстан, учащихся в период образовательного процесса;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рекомендации по преодолению трудностей в учебно-познавательной деятельности обучающихся и воспитанников;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профессиональной деятельности руководствуется психолого-педагогическими принципами образовательной деятельности;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допустимые методы и методики для проведения диагностики, с учетом возрастных особенностей обучающихся и поступающих запросов;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психологическое исследование особенностей личности обучающегося и воспитанника, анализ психоэмоционального состояния и возможностей его стабилизации;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индивидуальные или групповые коррекционные, развивающие и мотивационные занятия или тренинги;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мониторинге динамики изменений учебно-познавательной деятельности и социализации обучающихся и воспитанников;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"высшее или послевузовское образование по направлениям подготовки кадров "Педагогика и психология", "Социальные науки" (группа образовательных программ "Психология"), без предъявления требований к стажу работы;";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 и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244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"утверждает рабочие учебные планы и программы, графики учебных процессов, правила внутреннего распорядка, план работы и состав психологической службы;";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"обеспечивает условия для работы в организациях технического и профессионального, послесреднего образования, организацию общественного питания, медицинского обслуживания и контроль их работы, деятельность психологической службы и психолого-педагогическое сопровождение обучающихся и воспитанников, в том числе с особыми образовательными потребностями;";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 и пятнадцатый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253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 деятельностью руководителей групп по вопросам учебно-воспитательной работы;";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";";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иные нормативные правовые акты по вопросам образования и воспитания обучающихся;";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Трудовой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"292. Должностные обязанности: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и воспитанникам в профильном и профессиональном самоопределении;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самоопределения;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аутодеструктивного и девиантного поведения у обучающихся и воспитанников;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деятельности, способствует повышению социально-психологической компетентности педагогов, родителей;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процесса,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безопасности и охраны труда, противопожарной защиты;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организационно-методическую и научно-методическую работу с целью разработки рекомендаций педагогическому коллективу, а также родителям или иным законным представителям по проблемам личностного и социального развития обучающихся и воспитанников;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воспитательных и других мероприятий, предусмотренных в плане работы организации образования;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 повышает профессиональные компетенции по направлению педагогики, психологии психотерапии, применяет методы и технологии психолого-педагогического сопровождения обучающихся и воспитанников;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действующего законодательства Республики Казахстан,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рекомендации по преодолению трудностей в учебно-познавательной деятельности обучающихся и воспитанников;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профессиональной деятельности руководствуется психолого-педагогическими принципами образовательной деятельности;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допустимые методы и методики для проведения диагностики, с учетом возрастных особенностей обучающихся и поступающих запросов;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дифференцирует причины возникновения психологических, социальных или физиологических трудностей в освоении общеобразовательных программ;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психологическое исследование особенностей личности обучающегося и воспитанника, анализ психоэмоционального состояния и возможностей его стабилизации;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индивидуальные или групповые коррекционные, развивающие и мотивационные занятия или тренинги;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мониторинге динамики изменений учебно-познавательной деятельности и социализации обучающихся и воспитанников;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со специалистами соответствующего профиля внутри и вне организации образования по преодолению трудностей в учебно-познавательной деятельности и социализации обучающегося и воспитанника.";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по направлениям подготовки кадров "Педагогика и психология", "Социальные науки" (группа образовательных программ "Психология"), без предъявления требований к стажу работы;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молодежной политике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";".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3" w:id="15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