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17ba" w14:textId="1c41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экологии, геологии и природных ресурсов Республики Казахстан от 3 августа 2021 года № 285 "Об утверждении правил выдачи и переоформления геологического и (или) горного отводов"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14 апреля 2023 года № 257. Зарегистрирован в Министерстве юстиции Республики Казахстан 17 апреля 2023 года № 32325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"О недрах и недропользовании"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3 августа 2021 года № 285 "Об утверждении правил выдачи и переоформления геологического и (или) горного отводов" (зарегистрированный в Реестре нормативных правовых актах за № 23907),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переоформления геологического и (или) горного отводов: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передаче права недропользования переоформление горного отвода не требуется.".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