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fa05" w14:textId="342f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по защите и развитию конкуренции Республики Казахстан от 5 июля 2022 года № 16 "О введении временного государственного ценового регулирования на розничную реализацию сжиженного нефтяного газа для заправки автотранспорта на автогазозаправочных станциях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по защите и развитию конкуренции Республики Казахстан от 21 апреля 2023 года № 3. Зарегистрирован в Министерстве юстиции Республики Казахстан 21 апреля 2023 года № 32339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5 июля 2022 года № 16 "О введении временного государственного ценового регулирования на розничную реализацию сжиженного нефтяного газа для заправки автотранспорта на автогазозаправочных станциях на территории Республики Казахстан" (зарегистрирован в Реестре государственной регистрации нормативных правовых актов за № 28710)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Настоящий приказ вводится в действие со дня его первого официального опубликования и действует до 31 декабря 2023 года.";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топливно-энергетического комплекса Агентства по защите и развитию конкуренции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 по защите и развитию конкуренции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Председателя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2022 года № 16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на розничную реализацию сжиженного нефтяного газа для заправки автотранспорта на автогазозаправочных станциях на территории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границы товарного 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розничная цена с налогом на добавленную стоимость, за исключением отдаленных районов, тенге за 1 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розничная цена с налогом на добавленную стоимость для отдаленных районов (свыше 200 (двухсот) километров) от областного центра, тенге за 1 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Сжиженный нефтяной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