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cd0c" w14:textId="739c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услуг государственным учреждением Вооруженных Сил Республики Казахстан, специализирующимся в области аэропортовской деятельности, и использования денег от реализации таких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21 апреля 2023 года № 366. Зарегистрирован в Министерстве юстиции Республики Казахстан 24 апреля 2023 года № 32353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"Об обороне и Вооруженных Силах Республики Казахстан"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услуг государственным учреждением Вооруженных Сил Республики Казахстан, специализирующимся в области аэропортовской деятельности, и использования денег от реализации таких услуг.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Главнокомандующего Силами воздушной обороны Вооруженных Сил Республики Казахстан обеспечить: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2023 года № 366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услуг государственным учреждением Вооруженных Сил Республики Казахстан, специализирующимся в области аэропортовской деятельности, и использования денег от реализации таких услуг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услуг государственным учреждением Вооруженных Сил Республики Казахстан, специализирующимся в области аэропортовской деятельности, и использования денег от реализации таких услуг (далее - Правила) определяют порядок оказания государственным учреждением Вооруженных Сил Республики Казахстан услуг в области аэропортовской деятельности на аэродромах государственной авиации и использования денег от реализации таких услуг.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учреждением Вооруженных Сил Республики Казахстан является республиканское государственное учреждение Министерства обороны Республики Казахстан, предметом деятельности которого является оказание услуг в области аэропортовской деятельности (далее-Учреждение).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Учреждение в процессе оказания услуг в области аэропортовской деятельности обеспечивает прием, отправку и обслуживание воздушных судов с их экипажами, пассажиров, багажа, грузов и почты, и имеет для этих целей на праве собственности или других законных основаниях необходимые сооружения и оборудование, специально подготовленный личный состав.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Учреждение собственными силами либо с привлечением на договорной основе соответствующих специалистов (организаций) обеспечивает обслуживание воздушных судов, осуществляет эксплуатацию аэродрома.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услуг и использования денег от реализации таких услуг</w:t>
      </w:r>
    </w:p>
    <w:bookmarkEnd w:id="1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Оказание услуг в области аэропортовской деятельности физическим и юридическим лицам осуществляется на договорной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Учреждение на платной основе при оказании услуг в области аэропортовской деятельности осуществляет следующие виды деятельности: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взлетно-посадочной полосы, рулежных дорожек;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содержания и эксплуатации летного поля;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светотехническое обеспечение полетов;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орнитологическое обеспечение безопасности полетов в зоне ответственности учреждения;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аварийно-спасательное и противопожарное обеспечение полетов в районе аэродрома;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услуг средствами наземного обеспечения полетами.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Прием денежных средств осуществляется по безналичному расчету путем перечисления на контрольный счет наличности (далее – КСН платных услуг) республиканского государственного учреждения "Управление главнокомандующего Силами воздушной обороны Вооруженных Сил Республики Казахстан" Министерства обороны Республики Казахстан (далее- УГК СВО ВС РК).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Деньги от реализации при предоставлении услуг остаются в распоряжении УГК СВО ВС РК, зачисляются на КСН платных услуг и расходуются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за № 9934).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УГК СВО ВС РК для проведения операций за счет денег, получаемых от реализации услуг, остающихся в их распоряжении, ежегодно составляют план поступлений и расходов денег, представляют на утверждение администратору бюджетных программ в трех экземплярах с приложением пояснительной записки и обоснованных расчетов.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Средства, поступающие от реализации платных услуг, расходуются на: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строительных материалов для ремонта аэродромов;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техники средств наземного обеспечения полетов и радиотехнического обеспечения;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услуги по ремонту аэродромной техники и радиотехнического обеспечения;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приобретение товарно-материальных ценностей для аэродрома;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услуги по содержанию аэродромов;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оплата труда специалистов, привлекаемых для оказания услуг;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обучающих семинаров, тренингов, конференций, а также повышение квалификации специалистов;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оплату банковских услуг;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оплата командировочных расходов;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оплата представительских расходов.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