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595a" w14:textId="ce35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21 апреля 2023 года № 141-НҚ. Зарегистрирован в Министерстве юстиции Республики Казахстан 24 апреля 2023 года № 32357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29 июня 2012 года № 89/1 "Об утверждении Правил оказания услуг телерадиовещания" (зарегистрирован в Реестре государственной регистрации нормативных правовых актов под № 7820)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услуг телерадиовещания,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июня 2012 года № 352 "Об утверждении Правил технической эксплуатации систем телерадиовещания" (зарегистрирован в Реестре государственной регистрации нормативных правовых актов под № 7805)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систем телерадиовещания, утвержденных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технической эксплуатации систем телерадиовещания (далее – Правила) разработаны в соответствии с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(далее – Закон) и определяют порядок технической эксплуатации систем телерадиовещания.";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технической эксплуатации систем телерадиовещания";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исключить.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6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