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81e7" w14:textId="37f8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18 апреля 2011 года № 209 "Об утверждении Инструкции по сигнализации на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26 апреля 2023 года № 292. Зарегистрирован в Министерстве юстиции Республики Казахстан 27 апреля 2023 года № 32380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апреля 2011 года № 209 "Об утверждении Инструкции по сигнализации на железнодорожном транспорте" (зарегистрирован в Реестре государственной регистрации нормативных правовых актов за № 6954)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сигнализации на железнодорожном транспорте,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Повторительный светофор одним зеленым огнем указывает, что выходной или маршрутный светофор открыт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Негорящий повторительный светофор сигнального значения не имеет.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Пассажирские поезда, имеющие остановку на станции, приводятся в движение только при наличии зеленого огня на повторительном светофоре. Если из-за неисправности повторительного светофора (или выходного) нельзя зажечь зеленый огонь, порядок его проезда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мая 2011 года № 291 "Об утверждении Инструкции по движению поездов и маневровой работе на железнодорожном транспорте" (зарегистрирован в Реестре государственной регистрации нормативных правовых актов за № 7021).";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Всякое препятствие для движения поездов на перегоне ограждается сигналами остановки независимо от того, ожидается поезд или нет.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производства работ на перегоне, требующие остановки поездов, ограждаются так же, как и препятствия.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Препятствия на перегоне ограждаются с обеих сторон на расстоянии 50 м от границ ограждаемого участка переносными красными сигналами. От этих сигналов на расстоянии Б, указанной в графе 4 таблицы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в зависимости от руководящего спуска и максимальной допускаемой скорости движения поездов на перегоне укладывается по три петарды и на расстоянии 200 м от первой, ближней к месту работ петарды, в направлении от места работ устанавливаются переносные сигналы уменьшения скорости.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ограждения препятствий и мест производства работ на однопутном участке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на одном из путей двухпутного участка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на обоих путях двухпутного участка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Переносные сигналы уменьшения скорости и петарды должны находиться под охраной сигналистов, стоящих с ручными красными сигналами в 20 м от первой петарды в сторону места работ. Переносные красные сигналы находятся под наблюдением руководителя работ.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работ развернутым фронтом (более 200 м) места работ ограждаются в порядке,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Переносные красные сигналы, установленные на расстоянии 50 м от границ участка, требующего ограждения, находятся под охраной стоящих около них сигналистов с ручными красными сигналами.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место препятствия или производства работ на перегоне находится вблизи станции и расстояние не соответствует нормам </w:t>
      </w:r>
      <w:r>
        <w:rPr>
          <w:rFonts w:ascii="Times New Roman"/>
          <w:b w:val="false"/>
          <w:i w:val="false"/>
          <w:color w:val="000000"/>
          <w:sz w:val="28"/>
        </w:rPr>
        <w:t>приложения 38</w:t>
      </w:r>
      <w:r>
        <w:rPr>
          <w:rFonts w:ascii="Times New Roman"/>
          <w:b w:val="false"/>
          <w:i w:val="false"/>
          <w:color w:val="000000"/>
          <w:sz w:val="28"/>
        </w:rPr>
        <w:t xml:space="preserve">, то со стороны перегона оно ограждается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со стороны станции переносной красный сигнал устанавливается на оси пути против входного сигнала (или сигнального знака "Граница станции") с укладкой трех петард, охраняемых сигналистом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место препятствия или производства работ расположено на расстоянии менее 60 м от входного сигнала (или сигнального знака "Граница станции"), то петарды со стороны станции не укладываются. Схема ограждения препятствия перед входным сигналом приведена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подходе поезда к переносному желтому сигналу машинист подает один длинный свисток локомотива (моторвагонного поезда), специального самоходного подвижного состава, а при подходе к сигналисту с ручным красным сигналом подать сигнал остановки и обеспечивает остановку поезда, не проезжая переносного красного сигнала.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Сигналисты для отличия от других работников железнодорожного транспорта носят головной убор с верхом желтого цвета и сигнальный жилет. При производстве работ развернутым фронтом (более 200 м) места работ ограждаются порядком, указанным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Всякое препятствие для движения по станционным путям и стрелочным переводам ограждается сигналами остановки независимо от того, ожидается поезд (маневровый состав) или нет.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ограждении на станционном пути места препятствия или производства работ сигналами остановки все ведущие к этому месту стрелки устанавливаются в такое положение, чтобы на него не мог выехать подвижной состав, и запираются или зашиваются костылями. На месте препятствия или производства работ на оси пути устанавливается переносной красный сигнал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какие-либо из этих стрелок направлены остряками в сторону места препятствия или производства работ и не дают возможности изолировать путь, такое место с обеих сторон ограждается переносными красными сигналами, устанавливаемыми на расстоянии 50 м от границ места препятствия или производства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В том случае, когда остряки стрелок расположены, ближе чем на 50 м от места препятствия или производства работ, между остряками каждой такой стрелки устанавливается переносной красный сигнал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ограждении переносными красными сигналами места препятствия или производства работ на стрелочном переводе сигналы устанавливаются: со стороны крестовины - против предельного столбика на оси каждого из сходящихся путей; с противоположной стороны - в 50 м от остряка стрелки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вблизи от стрелочного перевода, подлежащего ограждению, расположена другая стрелка, которую возможно поставить в такое положение, что на стрелочный перевод, где имеется препятствие, не может выехать подвижной состав, то стрелка в таком положении запирается или зашивается. В этом случае переносной красный сигнал со стороны такой изолирующей стрелки не ставится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Когда стрелку в указанное положение поставить нельзя, то на расстоянии 50 м от места препятствия или производства работ в направление к этой стрелке устанавливается переносной красный сигнал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место препятствия или производства работ находится на входной стрелке, то со стороны перегона оно ограждается закрытым входным сигналом, а со стороны станции - переносными красными сигналами, устанавливаемыми на оси каждого из сходящихся путей против предельного столбика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Когда место препятствия или производства работ находится между входной стрелкой и входным сигналом, то со стороны перегона оно ограждается закрытым входным сигналом, а со стороны станции - переносным красным сигналом, установленным между остряками входной стрелки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стрелочного поста, обнаруживший препятствие на стрелочном переводе, немедленно устанавливает один переносной красный сигнал на месте препятствия (до начала работ по ремонту) и докладывается об этом дежурному по станции.".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