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47269" w14:textId="a447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финансов Республики Казахстан от 12 февраля 2018 года № 159 "Об утверждении кодов органов государственных доходов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27 апреля 2023 года № 429. Зарегистрирован в Министерстве юстиции Республики Казахстан 28 апреля 2023 года № 32386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12 февраля 2018 года № 159 "Об утверждении кодов органов государственных доходов Республики Казахстан" (зарегистрирован в Реестре государственной регистрации нормативных правовых актов под № 16402)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коды органов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доходов Республики Казахстан, утвержденные указанным приказом: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240-1,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району "Нұра" ДГД по городу Астане КГД МФ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