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e9dc" w14:textId="9c0e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постановления Правления Национального Банка Республики Казахстан от 31 августа 2016 года № 216 "Об утверждении Правил осуществления межбанковских платежей и (или) переводов денег по операциям с использованием платежных карточек в Республике Казахстан" и от 31 августа 2016 года № 217 "Об утверждении Правил функционирования межбанковской системы платежных карточек"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апреля 2023 года № 28. Зарегистрировано в Министерстве юстиции Республики Казахстан 2 мая 2023 года № 32408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216 "Об утверждении Правил осуществления межбанковских платежей и (или) переводов денег по операциям с использованием платежных карточек в Республике Казахстан" (зарегистрировано в Реестре государственной регистрации нормативных правовых актов под № 14292)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межбанковских платежей и (или) переводов денег по операциям с использованием платежных карточек в Республике Казахстан, утвержденных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межбанковская система платежных карточек - платежная система, предназначенная для проведения межбанковских платежей и (или) переводов денег по операциям, совершенным на территории Республики Казахстан с использованием платежных карточек, выпущенных банками, путем обработки, маршрутизации сообщений и клиринга операционным центром с целью осуществления расчетов между банками;";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Канал межбанковской системы платежных карточек используется для проведения межбанковских платежей по операциям, совершаемым на территории Республики Казахстан с использованием платежных карточек, выпущенных банками, на основании договора, заключенного между операционным центром и участником.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Межбанковские платежи и (или) переводы денег, совершаемые на территории Республики Казахстан с использованием платежных карточек, выпущенных банками, осуществляются через канал межбанковской системы платежных карточек в соответствии с внутренними документами операционного центра.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Межбанковские платежи и (или) переводы денег, совершенные на территории Республики Казахстан с использованием платежных карточек международных систем платежных карточек, выпущенных банками, осуществляются операционным центром, за исключением случаев недоступности (наличия сбоя в системе) операционного центра.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Канал систем платежных карточек используется при осуществлении межбанковских платежей и (или) переводов денег в соответствии с внутренними документами системы платежных карточек и условиями договоров, заключенных между оператором системы платежных карточек и участником или операционным центром и участником.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Канал международных систем платежных карточек используется при осуществлении межбанковских платежей и (или) переводов денег по операциям, совершаемым: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пределами Республики Казахстан с использованием платежных карточек международных систем платежных карточек, выпущенных банками, в соответствии с внутренними документами международных систем платежных карточек;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территории Республики Казахстан с использованием платежных карточек международных систем платежных карточек, выпущенных юридическими лицами, созданными в соответствии с законодательством иностранного государства, в соответствии с внутренними документами международных систем платежных карточек;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недоступности (наличия сбоя в системе) операционного центра.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использование канала международных систем платежных карточек для обработки межбанковских платежей и (или) переводов денег в иностранной валюте, а также в рамках разрешения спорных ситуаций между клиентами банков по ранее проведенным платежам и (или) переводам денег с использованием платежных карточек.".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217 "Об утверждении Правил функционирования межбанковской системы платежных карточек" (зарегистрировано в Реестре государственной регистрации нормативных правовых актов под № 14306) следующие изменения и дополнение: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межбанковской системы платежных карточек, утвержденных указанным постановлением: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В Правилах используются понятия, предусмотренные Законом о платежах и платежных системах, Правилами выпуска платежных карточек, а также требованиями к деятельности по обслуживанию операций с их использованием на территории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205, зарегистрированным в Реестре государственной регистрации нормативных правовых актов под № 14299, а также следующие понятия: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авторизация – разрешение эмитента платежной карточки на осуществление операций с использованием платежной карточки. Процедура получения авторизации устанавливается в соответствии с договором, заключенным между операционным центром системы и (или) оператором международной системы платежных карточек и участником системы;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авторизационное сообщение – запрос (ответ), содержащий информацию, необходимую для проведения авторизации, и передаваемый между участниками системы через операционный центр системы;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межбанковская комиссия – денежная сумма, уплачиваемая одним участником системы другому участнику системы при осуществлении операции по выпущенным участником системы платежным карточкам в сети обслуживания другого участника системы;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межбанковские платежи и (или) переводы денег (далее – межбанковские платежи) – платежи и (или) переводы денег, осуществляемые одним участником системы в пользу другого участника системы по операциям с использованием платежных карточек в сети обслуживания данного участника системы;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обеспечения завершенности расчетов – механизм, используемый Национальным Банком Республики Казахстан для обеспечения завершенности расчетов по межбанковским платежам (или) переводам денег, осуществленным на территории Республики Казахстан с использованием платежных карточек международных систем платежных карточек, выпущенных банками, и обработанным в системе;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 системы обеспечения завершенности расчетов – участник системы, присоединившийся к системе обеспечения завершенности расчетов на основании договора об участии в системе обеспечения завершенности расчетов (далее – договор об обеспечении завершенности расчетов);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сумма обеспечения завершенности расчетов – сумма денег, рассчитываемая Национальным Банком Республики Казахстан для каждого участника системы обеспечения завершенности расчетов, и предназначенная для завершения Национальным Банком Республики Казахстан расчетов по операциям участника системы обеспечения завершенности расчетов в системе в соответствии с условиями договора об обеспечении завершенности расчетов;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обеспечения завершенности расчетов – счет, открытый для участника системы на основании договора об обеспечении завершенности расчетов;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участник системы – банк второго уровня, филиал банка-нерезидента Республики Казахстан и (или) организация, осуществляющая отдельные виды банковских операций (далее – банк), выполняющий (выполняющая) в системе функции эмитента платежной карточки и (или) эквайера на основании заключенного договора с операционным центром системы;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банковский идентификационный номер по выпускаемым платежным карточкам участника системы (далее – банковский идентификационный номер) – уникальный номер, присвоенный эмитенту соответствующей системой платежных карточек для идентификации выпускаемой им платежной карточки в данной системе;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операционный центр системы –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операционные правила операционного центра системы (далее – операционные правила) – внутренний документ операционного центра системы, определяющий порядок его деятельности и условия осуществления закрепленных за ним функций;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финансовое сообщение – платежный документ, содержащий информацию, необходимую для проведения межбанковского платежа по операции с использованием платежной карточки, и представляющий собой денежные обязательства (требования) одного участника системы по отношению к другому участнику системы;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дневной заем "овердрафт" – краткосрочный заем на один операционный день, предоставляемый Национальным Банком Республики Казахстан участникам системы в случае отсутствия или недостаточности денег на их позиции в межбанковской системе переводов денег для осуществления перевода денег по результатам клиринга межбанковских платежей (далее – клиринг);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маршрутизация сообщений по операциям с использованием платежных карточек (далее – маршрутизация сообщений) – процесс определения маршрута следования и передачи сообщений по межбанковским платежам между участниками системы;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сообщение – группа информационных данных, используемых для обмена информацией между операционным центром системы и участниками системы;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международная система платежных карточек – система платежных карточек, обеспечивающая осуществление операций с использованием платежных карточек в рамках данной системы на территории трех и более стран, участниками которой являются банки, а оператором – юридическое лицо, созданное в соответствии с законодательством иностранного государства;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расходный лимит (авторизационный лимит) - сумма денег по операциям участника системы обеспечения завершенности расчетов, разрешенная к обработке в системе, рассчитываемая Национальным Банком Республики Казахстан.";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Услуги по проведению межбанковских платежей и (или) переводов денег по операциям, совершенным на территории Республики Казахстан с использованием платежных карточек, выпущенных банками, путем обработки, маршрутизации сообщений и клиринга предоставляются операционным центром системы оператору международной системы платежных карточек в соответствии с требованиями настоящих Правил,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216 "Об утверждении Правил осуществления межбанковских платежей и (или) переводов денег по операциям с использованием платежных карточек в Республике Казахстан" (зарегистрировано в Реестре государственной регистрации нормативных правовых актов под № 14292) и внутренними документами операционного центра системы.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целях обеспечения бесперебойного функционирования системы, в том числе, в рамках взаимодействия с оператором международной системы платежных карточек, на операционный центр системы возлагается выполнение следующих требований: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всем участникам международной системы платежных карточек равных условий доступа и пользования его услугами;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технических и иных помещений для безопасного размещения и эксплуатации системы;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резервного центра для хранения информации и восстановления информационных систем, баз данных при возникновении чрезвычайных и непредвиденных ситуаций;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проведения межбанковских платежей и (или) переводов денег по операциям, совершенным на территории Республики Казахстан с платежными карточками, выпущенными банками, путем обработки и маршрутизации сообщений;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конфиденциальности информации по операциям участников системы;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форматов сообщений, используемых при взаимодействии между участниками и операционным центром системы.";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Порядок взаимодействия между операционным центром системы и оператором международной системы платежных карточек устанавливается настоящими Правилами и договором, заключенным между ними.";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 следующего содержания: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Функционирование системы обеспечения завершенности расчетов по платежным карточкам международных систем платежных карточек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системе обеспечения завершенности расчетов участвуют банки, являющиеся участниками международных систем платежных карточек, при наличии такого условия в договоре, заключенном между операционным центром системы и оператором указанной международной системы платежных карточек.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участия в системе обеспечения завершенности расчетов и получения статуса участника системы обеспечения завершенности расчетов требуется следующее: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договора об обеспечении завершенности расчетов;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счета обеспечения завершенности расчетов участника системы, открытого в соответствии с договором об обеспечении завершенности расчетов;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участником системы наличия на счете обеспечения завершенности расчетов остатка на сумму обеспечения завершенности расчетов, рассчитанную Национальным Банком Республики Казахстан.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обеспечения завершенности расчетов используется в соответствии с договором об обеспечении завершенности расчетов в случаях неисполнения участником системы обеспечения завершенности расчетов своих обязательств по данным операциям перед другими участниками системы обеспечения завершенности расчетов.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целях соответствия суммы обеспечения завершенности расчетов участника системы обеспечения завершенности расчетов суммам операций, обрабатываемых в системе, Национальный Банк Республики Казахстан ежемесячно не позднее 5 (пятого) рабочего дня месяца осуществляет расчет (перерасчет) суммы обеспечения завершенности расчетов участника системы обеспечения завершенности расчетов и доводит до его сведения информацию о размере суммы обеспечения на текущий месяц для обеспечения участником системы завершения расчетов данной суммы на счете обеспечения завершенности расчетов.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Участник системы обеспечения завершенности расчетов ежемесячно, в срок, установленный договором об обеспечении, но не позднее 7 (седьмого) рабочего дня месяца, обеспечивает исполнение требований пункта 34 настоящих Правил.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Управление рисками в системе обеспечения завершенности расчетов, в том числе установление расходного лимита, осуществляется Национальным Банком Республики Казахстан.".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Шолпанкулова Б.Ш.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 Банка Казахстана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