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7716" w14:textId="6d77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индустрии и инфраструктурного развития Республики Казахстан от 30 июля 2019 года № 571 "Об утверждении требований к концепциям создания специальной экономической и индустриальной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апреля 2023 года № 303. Зарегистрирован в Министерстве юстиции Республики Казахстан 3 мая 2023 года № 32418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30 июля 2019 года № 571 "Об утверждении требований к концепциям создания специальной экономической и индустриальной зон" (зарегистрирован в Министерстве юстиции Республики Казахстан 1 августа 2019 года № 19172)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концепции создания индустриальной зоны,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информацию о строительстве готовых производственных помещений с указанием их перечня, источников финансирования и сроков введения в эксплуатацию (для индустриальных зон регионального значения).".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