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8290" w14:textId="adc8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исполняющего обязанности Министра по инвестициям и развитию Республики Казахстан от 14 декабря 2015 года № 1205 и Министра национальной экономики Республики Казахстан от 29 декабря 2015 года № 823 "Об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w:t>
      </w:r>
    </w:p>
    <w:p>
      <w:pPr>
        <w:spacing w:after="0"/>
        <w:ind w:left="0"/>
        <w:jc w:val="both"/>
      </w:pPr>
      <w:r>
        <w:rPr>
          <w:rFonts w:ascii="Times New Roman"/>
          <w:b w:val="false"/>
          <w:i w:val="false"/>
          <w:color w:val="000000"/>
          <w:sz w:val="28"/>
        </w:rPr>
        <w:t>Совместный приказ Министра индустрии и инфраструктурного развития Республики Казахстан от 28 апреля 2023 года № 304 и Министра национальной экономики Республики Казахстан от 2 мая 2023 года № 55. Зарегистрирован в Министерстве юстиции Республики Казахстан 4 мая 2023 года № 32426</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14 декабря 2015 года № 1205 и Министра национальной экономики Республики Казахстан от 29 декабря 2015 года № 823 "Об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 (зарегистрирован в Реестре государственной регистрации нормативных правовых актов за № 12769)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141</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"1. Утвердить:</w:t>
      </w:r>
    </w:p>
    <w:bookmarkEnd w:id="3"/>
    <w:bookmarkStart w:name="z10" w:id="4"/>
    <w:p>
      <w:pPr>
        <w:spacing w:after="0"/>
        <w:ind w:left="0"/>
        <w:jc w:val="both"/>
      </w:pPr>
      <w:r>
        <w:rPr>
          <w:rFonts w:ascii="Times New Roman"/>
          <w:b w:val="false"/>
          <w:i w:val="false"/>
          <w:color w:val="000000"/>
          <w:sz w:val="28"/>
        </w:rPr>
        <w:t xml:space="preserve">
      1) критерии оценки степени риска в области автомобильного транспорта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4"/>
    <w:bookmarkStart w:name="z11" w:id="5"/>
    <w:p>
      <w:pPr>
        <w:spacing w:after="0"/>
        <w:ind w:left="0"/>
        <w:jc w:val="both"/>
      </w:pPr>
      <w:r>
        <w:rPr>
          <w:rFonts w:ascii="Times New Roman"/>
          <w:b w:val="false"/>
          <w:i w:val="false"/>
          <w:color w:val="000000"/>
          <w:sz w:val="28"/>
        </w:rPr>
        <w:t xml:space="preserve">
      2) критерии оценки степени риска в области железнодорожного транспорта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5"/>
    <w:bookmarkStart w:name="z12" w:id="6"/>
    <w:p>
      <w:pPr>
        <w:spacing w:after="0"/>
        <w:ind w:left="0"/>
        <w:jc w:val="both"/>
      </w:pPr>
      <w:r>
        <w:rPr>
          <w:rFonts w:ascii="Times New Roman"/>
          <w:b w:val="false"/>
          <w:i w:val="false"/>
          <w:color w:val="000000"/>
          <w:sz w:val="28"/>
        </w:rPr>
        <w:t xml:space="preserve">
      2-1) критерии оценки степени риска в области внутреннего водного транспорта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совместному приказу;</w:t>
      </w:r>
    </w:p>
    <w:bookmarkEnd w:id="6"/>
    <w:bookmarkStart w:name="z13" w:id="7"/>
    <w:p>
      <w:pPr>
        <w:spacing w:after="0"/>
        <w:ind w:left="0"/>
        <w:jc w:val="both"/>
      </w:pPr>
      <w:r>
        <w:rPr>
          <w:rFonts w:ascii="Times New Roman"/>
          <w:b w:val="false"/>
          <w:i w:val="false"/>
          <w:color w:val="000000"/>
          <w:sz w:val="28"/>
        </w:rPr>
        <w:t xml:space="preserve">
      2-2) критерии оценки степени риска в области торгового мореплавания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совместному приказу;</w:t>
      </w:r>
    </w:p>
    <w:bookmarkEnd w:id="7"/>
    <w:bookmarkStart w:name="z14" w:id="8"/>
    <w:p>
      <w:pPr>
        <w:spacing w:after="0"/>
        <w:ind w:left="0"/>
        <w:jc w:val="both"/>
      </w:pPr>
      <w:r>
        <w:rPr>
          <w:rFonts w:ascii="Times New Roman"/>
          <w:b w:val="false"/>
          <w:i w:val="false"/>
          <w:color w:val="000000"/>
          <w:sz w:val="28"/>
        </w:rPr>
        <w:t xml:space="preserve">
      3) проверочный лист в сфере государственного контроля в области автомобильного транспорта в отношении перевозчиков такси и информационно-диспетчерских служб такси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8"/>
    <w:bookmarkStart w:name="z15" w:id="9"/>
    <w:p>
      <w:pPr>
        <w:spacing w:after="0"/>
        <w:ind w:left="0"/>
        <w:jc w:val="both"/>
      </w:pPr>
      <w:r>
        <w:rPr>
          <w:rFonts w:ascii="Times New Roman"/>
          <w:b w:val="false"/>
          <w:i w:val="false"/>
          <w:color w:val="000000"/>
          <w:sz w:val="28"/>
        </w:rPr>
        <w:t xml:space="preserve">
      3-1) проверочный лист в сфере государственного контроля в области автомобильного транспорта в отношении лиц, оказывающих услуги автовокзалов, автостанций и пунктов обслуживания пассажиров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совместному приказу;</w:t>
      </w:r>
    </w:p>
    <w:bookmarkEnd w:id="9"/>
    <w:bookmarkStart w:name="z16" w:id="10"/>
    <w:p>
      <w:pPr>
        <w:spacing w:after="0"/>
        <w:ind w:left="0"/>
        <w:jc w:val="both"/>
      </w:pPr>
      <w:r>
        <w:rPr>
          <w:rFonts w:ascii="Times New Roman"/>
          <w:b w:val="false"/>
          <w:i w:val="false"/>
          <w:color w:val="000000"/>
          <w:sz w:val="28"/>
        </w:rPr>
        <w:t xml:space="preserve">
      3-2) проверочный лист в сфере государственного контроля в области автомобильного транспорта в отношении автомобильных перевозчиков, осуществляющих и (или) оказывающих услуги по перевозке пассажиров и багажа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совместному приказу;</w:t>
      </w:r>
    </w:p>
    <w:bookmarkEnd w:id="10"/>
    <w:bookmarkStart w:name="z17" w:id="11"/>
    <w:p>
      <w:pPr>
        <w:spacing w:after="0"/>
        <w:ind w:left="0"/>
        <w:jc w:val="both"/>
      </w:pPr>
      <w:r>
        <w:rPr>
          <w:rFonts w:ascii="Times New Roman"/>
          <w:b w:val="false"/>
          <w:i w:val="false"/>
          <w:color w:val="000000"/>
          <w:sz w:val="28"/>
        </w:rPr>
        <w:t xml:space="preserve">
      3-3) проверочный лист в сфере государственного контроля в области автомобильного транспорта в отношении автомобильных перевозчиков, осуществляющих и (или) предоставляющих услуги по перевозке опасных грузов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совместному приказу;</w:t>
      </w:r>
    </w:p>
    <w:bookmarkEnd w:id="11"/>
    <w:bookmarkStart w:name="z18" w:id="12"/>
    <w:p>
      <w:pPr>
        <w:spacing w:after="0"/>
        <w:ind w:left="0"/>
        <w:jc w:val="both"/>
      </w:pPr>
      <w:r>
        <w:rPr>
          <w:rFonts w:ascii="Times New Roman"/>
          <w:b w:val="false"/>
          <w:i w:val="false"/>
          <w:color w:val="000000"/>
          <w:sz w:val="28"/>
        </w:rPr>
        <w:t xml:space="preserve">
      3-4) проверочный лист в сфере государственного контроля в области автомобильного транспорта в отношении автомобильных перевозчиков, осуществляющих и (или) предоставляющих услуги по перевозке грузов, а также перевозке крупногабаритных и (или) тяжеловесных грузов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совместному приказу;</w:t>
      </w:r>
    </w:p>
    <w:bookmarkEnd w:id="12"/>
    <w:bookmarkStart w:name="z19" w:id="13"/>
    <w:p>
      <w:pPr>
        <w:spacing w:after="0"/>
        <w:ind w:left="0"/>
        <w:jc w:val="both"/>
      </w:pPr>
      <w:r>
        <w:rPr>
          <w:rFonts w:ascii="Times New Roman"/>
          <w:b w:val="false"/>
          <w:i w:val="false"/>
          <w:color w:val="000000"/>
          <w:sz w:val="28"/>
        </w:rPr>
        <w:t xml:space="preserve">
      3-5) проверочный лист в сфере государственного контроля в области автомобильного транспорта в отношении лиц, выступающих в качестве грузоотправителей и (или) грузополучателей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совместному приказу;</w:t>
      </w:r>
    </w:p>
    <w:bookmarkEnd w:id="13"/>
    <w:bookmarkStart w:name="z20" w:id="14"/>
    <w:p>
      <w:pPr>
        <w:spacing w:after="0"/>
        <w:ind w:left="0"/>
        <w:jc w:val="both"/>
      </w:pPr>
      <w:r>
        <w:rPr>
          <w:rFonts w:ascii="Times New Roman"/>
          <w:b w:val="false"/>
          <w:i w:val="false"/>
          <w:color w:val="000000"/>
          <w:sz w:val="28"/>
        </w:rPr>
        <w:t xml:space="preserve">
      3-6) проверочный лист в сфере государственного контроля в области автомобильного транспорта в отношении автомобильных перевозчиков, осуществляющих международные автомобильные перевозки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совместному приказу;</w:t>
      </w:r>
    </w:p>
    <w:bookmarkEnd w:id="14"/>
    <w:bookmarkStart w:name="z21" w:id="15"/>
    <w:p>
      <w:pPr>
        <w:spacing w:after="0"/>
        <w:ind w:left="0"/>
        <w:jc w:val="both"/>
      </w:pPr>
      <w:r>
        <w:rPr>
          <w:rFonts w:ascii="Times New Roman"/>
          <w:b w:val="false"/>
          <w:i w:val="false"/>
          <w:color w:val="000000"/>
          <w:sz w:val="28"/>
        </w:rPr>
        <w:t xml:space="preserve">
      3-7) проверочный лист в сфере государственного контроля в области автомобильного транспорта в отношении операторов технического осмотра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совместному приказу;</w:t>
      </w:r>
    </w:p>
    <w:bookmarkEnd w:id="15"/>
    <w:bookmarkStart w:name="z22" w:id="16"/>
    <w:p>
      <w:pPr>
        <w:spacing w:after="0"/>
        <w:ind w:left="0"/>
        <w:jc w:val="both"/>
      </w:pPr>
      <w:r>
        <w:rPr>
          <w:rFonts w:ascii="Times New Roman"/>
          <w:b w:val="false"/>
          <w:i w:val="false"/>
          <w:color w:val="000000"/>
          <w:sz w:val="28"/>
        </w:rPr>
        <w:t xml:space="preserve">
      3-8) проверочный лист в сфере государственного контроля в области автомобильного транспорта в отношении автомобильных перевозчиков, предоставляющих услуги по перевозке скоропортящихся грузов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совместному приказу;</w:t>
      </w:r>
    </w:p>
    <w:bookmarkEnd w:id="16"/>
    <w:bookmarkStart w:name="z23" w:id="17"/>
    <w:p>
      <w:pPr>
        <w:spacing w:after="0"/>
        <w:ind w:left="0"/>
        <w:jc w:val="both"/>
      </w:pPr>
      <w:r>
        <w:rPr>
          <w:rFonts w:ascii="Times New Roman"/>
          <w:b w:val="false"/>
          <w:i w:val="false"/>
          <w:color w:val="000000"/>
          <w:sz w:val="28"/>
        </w:rPr>
        <w:t xml:space="preserve">
      3-9) проверочный лист в сфере государственного контроля в области автомобильного транспорта в отношении лиц, осуществляющих деятельность по установке и обслуживанию тахографов, изготовлению и выдаче электронных карточек к электронным (цифровым) тахографам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совместному приказу;</w:t>
      </w:r>
    </w:p>
    <w:bookmarkEnd w:id="17"/>
    <w:bookmarkStart w:name="z24" w:id="18"/>
    <w:p>
      <w:pPr>
        <w:spacing w:after="0"/>
        <w:ind w:left="0"/>
        <w:jc w:val="both"/>
      </w:pPr>
      <w:r>
        <w:rPr>
          <w:rFonts w:ascii="Times New Roman"/>
          <w:b w:val="false"/>
          <w:i w:val="false"/>
          <w:color w:val="000000"/>
          <w:sz w:val="28"/>
        </w:rPr>
        <w:t>
      3-10)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 в отношении перевозчиков такси и информационно-диспетчерских служб такси согласно приложению 3-10 к настоящему совместному приказу;</w:t>
      </w:r>
    </w:p>
    <w:bookmarkEnd w:id="18"/>
    <w:bookmarkStart w:name="z25" w:id="19"/>
    <w:p>
      <w:pPr>
        <w:spacing w:after="0"/>
        <w:ind w:left="0"/>
        <w:jc w:val="both"/>
      </w:pPr>
      <w:r>
        <w:rPr>
          <w:rFonts w:ascii="Times New Roman"/>
          <w:b w:val="false"/>
          <w:i w:val="false"/>
          <w:color w:val="000000"/>
          <w:sz w:val="28"/>
        </w:rPr>
        <w:t>
      3-11)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 в отношении лиц, оказывающих услуги автовокзалов, автостанций и пунктов обслуживания пассажиров согласно приложению 3-11 к настоящему совместному приказу;</w:t>
      </w:r>
    </w:p>
    <w:bookmarkEnd w:id="19"/>
    <w:bookmarkStart w:name="z26" w:id="20"/>
    <w:p>
      <w:pPr>
        <w:spacing w:after="0"/>
        <w:ind w:left="0"/>
        <w:jc w:val="both"/>
      </w:pPr>
      <w:r>
        <w:rPr>
          <w:rFonts w:ascii="Times New Roman"/>
          <w:b w:val="false"/>
          <w:i w:val="false"/>
          <w:color w:val="000000"/>
          <w:sz w:val="28"/>
        </w:rPr>
        <w:t>
      3-12)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 в отношении автомобильных перевозчиков, осуществляющих и (или) оказывающих услуги по перевозке пассажиров и багажа согласно приложению 3-12 к настоящему совместному приказу;</w:t>
      </w:r>
    </w:p>
    <w:bookmarkEnd w:id="20"/>
    <w:bookmarkStart w:name="z27" w:id="21"/>
    <w:p>
      <w:pPr>
        <w:spacing w:after="0"/>
        <w:ind w:left="0"/>
        <w:jc w:val="both"/>
      </w:pPr>
      <w:r>
        <w:rPr>
          <w:rFonts w:ascii="Times New Roman"/>
          <w:b w:val="false"/>
          <w:i w:val="false"/>
          <w:color w:val="000000"/>
          <w:sz w:val="28"/>
        </w:rPr>
        <w:t>
      3-13)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 в отношении автомобильных перевозчиков, осуществляющих и (или) предоставляющих услуги по перевозке опасных грузов согласно приложению 3-13 к настоящему совместному приказу;</w:t>
      </w:r>
    </w:p>
    <w:bookmarkEnd w:id="21"/>
    <w:bookmarkStart w:name="z28" w:id="22"/>
    <w:p>
      <w:pPr>
        <w:spacing w:after="0"/>
        <w:ind w:left="0"/>
        <w:jc w:val="both"/>
      </w:pPr>
      <w:r>
        <w:rPr>
          <w:rFonts w:ascii="Times New Roman"/>
          <w:b w:val="false"/>
          <w:i w:val="false"/>
          <w:color w:val="000000"/>
          <w:sz w:val="28"/>
        </w:rPr>
        <w:t>
      3-14)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 в отношении автомобильных перевозчиков, осуществляющих и (или) предоставляющих услуги по перевозке грузов, а также перевозке крупногабаритных и (или) тяжеловесных грузов согласно приложению 3-14 к настоящему совместному приказу;</w:t>
      </w:r>
    </w:p>
    <w:bookmarkEnd w:id="22"/>
    <w:bookmarkStart w:name="z29" w:id="23"/>
    <w:p>
      <w:pPr>
        <w:spacing w:after="0"/>
        <w:ind w:left="0"/>
        <w:jc w:val="both"/>
      </w:pPr>
      <w:r>
        <w:rPr>
          <w:rFonts w:ascii="Times New Roman"/>
          <w:b w:val="false"/>
          <w:i w:val="false"/>
          <w:color w:val="000000"/>
          <w:sz w:val="28"/>
        </w:rPr>
        <w:t>
      3-15)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 в отношении автомобильных перевозчиков, осуществляющих международные автомобильные перевозки согласно приложению 3-15 к настоящему совместному приказу;</w:t>
      </w:r>
    </w:p>
    <w:bookmarkEnd w:id="23"/>
    <w:bookmarkStart w:name="z30" w:id="24"/>
    <w:p>
      <w:pPr>
        <w:spacing w:after="0"/>
        <w:ind w:left="0"/>
        <w:jc w:val="both"/>
      </w:pPr>
      <w:r>
        <w:rPr>
          <w:rFonts w:ascii="Times New Roman"/>
          <w:b w:val="false"/>
          <w:i w:val="false"/>
          <w:color w:val="000000"/>
          <w:sz w:val="28"/>
        </w:rPr>
        <w:t>
      3-16)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 в отношении операторов технического осмотра наименование однородной группы субъектов (объектов) контроля согласно приложению 3-16 к настоящему совместному приказу;</w:t>
      </w:r>
    </w:p>
    <w:bookmarkEnd w:id="24"/>
    <w:bookmarkStart w:name="z31" w:id="25"/>
    <w:p>
      <w:pPr>
        <w:spacing w:after="0"/>
        <w:ind w:left="0"/>
        <w:jc w:val="both"/>
      </w:pPr>
      <w:r>
        <w:rPr>
          <w:rFonts w:ascii="Times New Roman"/>
          <w:b w:val="false"/>
          <w:i w:val="false"/>
          <w:color w:val="000000"/>
          <w:sz w:val="28"/>
        </w:rPr>
        <w:t xml:space="preserve">
      4) проверочный лист в сфере государственного контроля в области железнодорожного транспорта в отношении ветвевладельцев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25"/>
    <w:bookmarkStart w:name="z32" w:id="26"/>
    <w:p>
      <w:pPr>
        <w:spacing w:after="0"/>
        <w:ind w:left="0"/>
        <w:jc w:val="both"/>
      </w:pPr>
      <w:r>
        <w:rPr>
          <w:rFonts w:ascii="Times New Roman"/>
          <w:b w:val="false"/>
          <w:i w:val="false"/>
          <w:color w:val="000000"/>
          <w:sz w:val="28"/>
        </w:rPr>
        <w:t xml:space="preserve">
      4-1) проверочный лист в сфере государственного контроля в области железнодорожного транспорта в отношении вспомогательной службы железнодорожного транспорта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совместному приказу;</w:t>
      </w:r>
    </w:p>
    <w:bookmarkEnd w:id="26"/>
    <w:bookmarkStart w:name="z33" w:id="27"/>
    <w:p>
      <w:pPr>
        <w:spacing w:after="0"/>
        <w:ind w:left="0"/>
        <w:jc w:val="both"/>
      </w:pPr>
      <w:r>
        <w:rPr>
          <w:rFonts w:ascii="Times New Roman"/>
          <w:b w:val="false"/>
          <w:i w:val="false"/>
          <w:color w:val="000000"/>
          <w:sz w:val="28"/>
        </w:rPr>
        <w:t xml:space="preserve">
      4-2) проверочный лист в сфере государственного контроля в области железнодорожного транспорта в отношении национального оператора инфраструктуры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совместному приказу;</w:t>
      </w:r>
    </w:p>
    <w:bookmarkEnd w:id="27"/>
    <w:bookmarkStart w:name="z34" w:id="28"/>
    <w:p>
      <w:pPr>
        <w:spacing w:after="0"/>
        <w:ind w:left="0"/>
        <w:jc w:val="both"/>
      </w:pPr>
      <w:r>
        <w:rPr>
          <w:rFonts w:ascii="Times New Roman"/>
          <w:b w:val="false"/>
          <w:i w:val="false"/>
          <w:color w:val="000000"/>
          <w:sz w:val="28"/>
        </w:rPr>
        <w:t xml:space="preserve">
      4-3) проверочный лист в сфере государственного контроля в области железнодорожного транспорта в отношении перевозчика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настоящему совместному приказу;</w:t>
      </w:r>
    </w:p>
    <w:bookmarkEnd w:id="28"/>
    <w:bookmarkStart w:name="z35" w:id="29"/>
    <w:p>
      <w:pPr>
        <w:spacing w:after="0"/>
        <w:ind w:left="0"/>
        <w:jc w:val="both"/>
      </w:pPr>
      <w:r>
        <w:rPr>
          <w:rFonts w:ascii="Times New Roman"/>
          <w:b w:val="false"/>
          <w:i w:val="false"/>
          <w:color w:val="000000"/>
          <w:sz w:val="28"/>
        </w:rPr>
        <w:t xml:space="preserve">
      4-4) проверочный лист в сфере государственного контроля в области железнодорожного транспорта в отношении оператора локомотивной тяги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совместному приказу;</w:t>
      </w:r>
    </w:p>
    <w:bookmarkEnd w:id="29"/>
    <w:bookmarkStart w:name="z36" w:id="30"/>
    <w:p>
      <w:pPr>
        <w:spacing w:after="0"/>
        <w:ind w:left="0"/>
        <w:jc w:val="both"/>
      </w:pPr>
      <w:r>
        <w:rPr>
          <w:rFonts w:ascii="Times New Roman"/>
          <w:b w:val="false"/>
          <w:i w:val="false"/>
          <w:color w:val="000000"/>
          <w:sz w:val="28"/>
        </w:rPr>
        <w:t xml:space="preserve">
      4-5) проверочный лист в сфере государственного контроля в области железнодорожного транспорта в отношении железнодорожных вокзалов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настоящему совместному приказу;</w:t>
      </w:r>
    </w:p>
    <w:bookmarkEnd w:id="30"/>
    <w:bookmarkStart w:name="z37" w:id="31"/>
    <w:p>
      <w:pPr>
        <w:spacing w:after="0"/>
        <w:ind w:left="0"/>
        <w:jc w:val="both"/>
      </w:pPr>
      <w:r>
        <w:rPr>
          <w:rFonts w:ascii="Times New Roman"/>
          <w:b w:val="false"/>
          <w:i w:val="false"/>
          <w:color w:val="000000"/>
          <w:sz w:val="28"/>
        </w:rPr>
        <w:t xml:space="preserve">
      4-6) проверочный лист в сфере государственного контроля в области железнодорожного транспорта в отношении операторов вагонов (контейнеров)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настоящему совместному приказу;</w:t>
      </w:r>
    </w:p>
    <w:bookmarkEnd w:id="31"/>
    <w:bookmarkStart w:name="z38" w:id="32"/>
    <w:p>
      <w:pPr>
        <w:spacing w:after="0"/>
        <w:ind w:left="0"/>
        <w:jc w:val="both"/>
      </w:pPr>
      <w:r>
        <w:rPr>
          <w:rFonts w:ascii="Times New Roman"/>
          <w:b w:val="false"/>
          <w:i w:val="false"/>
          <w:color w:val="000000"/>
          <w:sz w:val="28"/>
        </w:rPr>
        <w:t xml:space="preserve">
      4-7) проверочный лист в сфере государственного контроля в области железнодорожного транспорта в отношении городского рельсового транспорта (метрополитен)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настоящему совместному приказу;</w:t>
      </w:r>
    </w:p>
    <w:bookmarkEnd w:id="32"/>
    <w:bookmarkStart w:name="z39" w:id="33"/>
    <w:p>
      <w:pPr>
        <w:spacing w:after="0"/>
        <w:ind w:left="0"/>
        <w:jc w:val="both"/>
      </w:pPr>
      <w:r>
        <w:rPr>
          <w:rFonts w:ascii="Times New Roman"/>
          <w:b w:val="false"/>
          <w:i w:val="false"/>
          <w:color w:val="000000"/>
          <w:sz w:val="28"/>
        </w:rPr>
        <w:t xml:space="preserve">
      4-8) проверочный лист в сфере государственного контроля в области железнодорожного транспорта в отношении городского рельсового транспорта (трамвай)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совместному приказу;</w:t>
      </w:r>
    </w:p>
    <w:bookmarkEnd w:id="33"/>
    <w:bookmarkStart w:name="z40" w:id="34"/>
    <w:p>
      <w:pPr>
        <w:spacing w:after="0"/>
        <w:ind w:left="0"/>
        <w:jc w:val="both"/>
      </w:pPr>
      <w:r>
        <w:rPr>
          <w:rFonts w:ascii="Times New Roman"/>
          <w:b w:val="false"/>
          <w:i w:val="false"/>
          <w:color w:val="000000"/>
          <w:sz w:val="28"/>
        </w:rPr>
        <w:t xml:space="preserve">
      5) проверочный лист в сфере государственного контроля и надзора в области внутреннего водного транспорта в отношении владельцев судоходных водных путей и сооружений, расположенных на внутренних водных путях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34"/>
    <w:bookmarkStart w:name="z41" w:id="35"/>
    <w:p>
      <w:pPr>
        <w:spacing w:after="0"/>
        <w:ind w:left="0"/>
        <w:jc w:val="both"/>
      </w:pPr>
      <w:r>
        <w:rPr>
          <w:rFonts w:ascii="Times New Roman"/>
          <w:b w:val="false"/>
          <w:i w:val="false"/>
          <w:color w:val="000000"/>
          <w:sz w:val="28"/>
        </w:rPr>
        <w:t xml:space="preserve">
      5-1) проверочный лист в сфере государственного контроля и надзора в области внутреннего водного транспорта в отношении владельцев баз-стоянок для маломерных судов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настоящему совместному приказу;</w:t>
      </w:r>
    </w:p>
    <w:bookmarkEnd w:id="35"/>
    <w:bookmarkStart w:name="z42" w:id="36"/>
    <w:p>
      <w:pPr>
        <w:spacing w:after="0"/>
        <w:ind w:left="0"/>
        <w:jc w:val="both"/>
      </w:pPr>
      <w:r>
        <w:rPr>
          <w:rFonts w:ascii="Times New Roman"/>
          <w:b w:val="false"/>
          <w:i w:val="false"/>
          <w:color w:val="000000"/>
          <w:sz w:val="28"/>
        </w:rPr>
        <w:t xml:space="preserve">
      6) проверочный лист в сфере государственного контроля и надзора в области торгового мореплавания в отношении владельцев портов и портовых сооружений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36"/>
    <w:bookmarkStart w:name="z43" w:id="37"/>
    <w:p>
      <w:pPr>
        <w:spacing w:after="0"/>
        <w:ind w:left="0"/>
        <w:jc w:val="both"/>
      </w:pPr>
      <w:r>
        <w:rPr>
          <w:rFonts w:ascii="Times New Roman"/>
          <w:b w:val="false"/>
          <w:i w:val="false"/>
          <w:color w:val="000000"/>
          <w:sz w:val="28"/>
        </w:rPr>
        <w:t xml:space="preserve">
      6-1) проверочный лист в сфере государственного контроля и надзора в области торгового мореплавания в отношении владельцев баз-стоянок для маломерных судов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настоящему совместному приказу.";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к настоящему совместному приказу;</w:t>
      </w:r>
    </w:p>
    <w:bookmarkStart w:name="z45" w:id="38"/>
    <w:p>
      <w:pPr>
        <w:spacing w:after="0"/>
        <w:ind w:left="0"/>
        <w:jc w:val="both"/>
      </w:pPr>
      <w:r>
        <w:rPr>
          <w:rFonts w:ascii="Times New Roman"/>
          <w:b w:val="false"/>
          <w:i w:val="false"/>
          <w:color w:val="000000"/>
          <w:sz w:val="28"/>
        </w:rPr>
        <w:t xml:space="preserve">
      дополнить приложениями 3-10, 3-11, 3-12, 3-13, 3-14, 3-15, 3-16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к настоящему совместному приказу;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к настоящему совместному приказу.</w:t>
      </w:r>
    </w:p>
    <w:bookmarkStart w:name="z47" w:id="39"/>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39"/>
    <w:bookmarkStart w:name="z48" w:id="40"/>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40"/>
    <w:bookmarkStart w:name="z49" w:id="41"/>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индустрии и инфраструктурного развития Республики Казахстан.</w:t>
      </w:r>
    </w:p>
    <w:bookmarkEnd w:id="41"/>
    <w:bookmarkStart w:name="z50" w:id="42"/>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индустрии и инфраструктурного развития Республики Казахстан.</w:t>
      </w:r>
    </w:p>
    <w:bookmarkEnd w:id="42"/>
    <w:bookmarkStart w:name="z51" w:id="43"/>
    <w:p>
      <w:pPr>
        <w:spacing w:after="0"/>
        <w:ind w:left="0"/>
        <w:jc w:val="both"/>
      </w:pPr>
      <w:r>
        <w:rPr>
          <w:rFonts w:ascii="Times New Roman"/>
          <w:b w:val="false"/>
          <w:i w:val="false"/>
          <w:color w:val="000000"/>
          <w:sz w:val="28"/>
        </w:rPr>
        <w:t>
      4. Настоящий совместный приказ вводится в действие после дня его первого официального опубликования и распространяется на отношения возникшие с 1 января 2023 года.</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М. Карабаев</w:t>
            </w:r>
            <w:r>
              <w:rPr>
                <w:rFonts w:ascii="Times New Roman"/>
                <w:b w:val="false"/>
                <w:i w:val="false"/>
                <w:color w:val="000000"/>
                <w:sz w:val="20"/>
              </w:rPr>
              <w:t>
</w:t>
            </w:r>
          </w:p>
        </w:tc>
      </w:tr>
    </w:tbl>
    <w:p>
      <w:pPr>
        <w:spacing w:after="0"/>
        <w:ind w:left="0"/>
        <w:jc w:val="both"/>
      </w:pPr>
      <w:bookmarkStart w:name="z54" w:id="44"/>
      <w:r>
        <w:rPr>
          <w:rFonts w:ascii="Times New Roman"/>
          <w:b w:val="false"/>
          <w:i w:val="false"/>
          <w:color w:val="000000"/>
          <w:sz w:val="28"/>
        </w:rPr>
        <w:t>
      "СОГЛАСОВАН"</w:t>
      </w:r>
    </w:p>
    <w:bookmarkEnd w:id="44"/>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2023 года № 55</w:t>
            </w:r>
            <w:r>
              <w:br/>
            </w:r>
            <w:r>
              <w:rPr>
                <w:rFonts w:ascii="Times New Roman"/>
                <w:b w:val="false"/>
                <w:i w:val="false"/>
                <w:color w:val="000000"/>
                <w:sz w:val="20"/>
              </w:rPr>
              <w:t>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2023 года № 304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7" w:id="45"/>
    <w:p>
      <w:pPr>
        <w:spacing w:after="0"/>
        <w:ind w:left="0"/>
        <w:jc w:val="left"/>
      </w:pPr>
      <w:r>
        <w:rPr>
          <w:rFonts w:ascii="Times New Roman"/>
          <w:b/>
          <w:i w:val="false"/>
          <w:color w:val="000000"/>
        </w:rPr>
        <w:t xml:space="preserve"> Критерии оценки степени риска в области автомобильного транспорта</w:t>
      </w:r>
    </w:p>
    <w:bookmarkEnd w:id="45"/>
    <w:bookmarkStart w:name="z58" w:id="46"/>
    <w:p>
      <w:pPr>
        <w:spacing w:after="0"/>
        <w:ind w:left="0"/>
        <w:jc w:val="left"/>
      </w:pPr>
      <w:r>
        <w:rPr>
          <w:rFonts w:ascii="Times New Roman"/>
          <w:b/>
          <w:i w:val="false"/>
          <w:color w:val="000000"/>
        </w:rPr>
        <w:t xml:space="preserve"> Глава 1. Общие положения</w:t>
      </w:r>
    </w:p>
    <w:bookmarkEnd w:id="46"/>
    <w:bookmarkStart w:name="z59" w:id="47"/>
    <w:p>
      <w:pPr>
        <w:spacing w:after="0"/>
        <w:ind w:left="0"/>
        <w:jc w:val="both"/>
      </w:pPr>
      <w:r>
        <w:rPr>
          <w:rFonts w:ascii="Times New Roman"/>
          <w:b w:val="false"/>
          <w:i w:val="false"/>
          <w:color w:val="000000"/>
          <w:sz w:val="28"/>
        </w:rPr>
        <w:t xml:space="preserve">
      1. Настоящие критерии оценки степени риска в области автомобильного транспорта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за № 17371)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14 декабря 2022 года № 126 "О внесении изменения приказ исполняющего обязанности Министра национальной экономики Республики Казахстан от 22 июня 2022 года № 48 "Об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 3 "Об утверждении Правил формирования государственными органами системы оценки рисков и формы проверочных листов" (зарегистрирован в Реестре государственной регистрации нормативных правовых актов за № 31148).</w:t>
      </w:r>
    </w:p>
    <w:bookmarkEnd w:id="47"/>
    <w:bookmarkStart w:name="z60" w:id="48"/>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48"/>
    <w:bookmarkStart w:name="z61" w:id="49"/>
    <w:p>
      <w:pPr>
        <w:spacing w:after="0"/>
        <w:ind w:left="0"/>
        <w:jc w:val="both"/>
      </w:pPr>
      <w:r>
        <w:rPr>
          <w:rFonts w:ascii="Times New Roman"/>
          <w:b w:val="false"/>
          <w:i w:val="false"/>
          <w:color w:val="000000"/>
          <w:sz w:val="28"/>
        </w:rPr>
        <w:t>
      1) балл – количественная мера исчисления риска;</w:t>
      </w:r>
    </w:p>
    <w:bookmarkEnd w:id="49"/>
    <w:bookmarkStart w:name="z62" w:id="50"/>
    <w:p>
      <w:pPr>
        <w:spacing w:after="0"/>
        <w:ind w:left="0"/>
        <w:jc w:val="both"/>
      </w:pPr>
      <w:r>
        <w:rPr>
          <w:rFonts w:ascii="Times New Roman"/>
          <w:b w:val="false"/>
          <w:i w:val="false"/>
          <w:color w:val="000000"/>
          <w:sz w:val="28"/>
        </w:rPr>
        <w:t>
      2)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50"/>
    <w:bookmarkStart w:name="z63" w:id="51"/>
    <w:p>
      <w:pPr>
        <w:spacing w:after="0"/>
        <w:ind w:left="0"/>
        <w:jc w:val="both"/>
      </w:pPr>
      <w:r>
        <w:rPr>
          <w:rFonts w:ascii="Times New Roman"/>
          <w:b w:val="false"/>
          <w:i w:val="false"/>
          <w:color w:val="000000"/>
          <w:sz w:val="28"/>
        </w:rPr>
        <w:t>
      3)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51"/>
    <w:bookmarkStart w:name="z64" w:id="52"/>
    <w:p>
      <w:pPr>
        <w:spacing w:after="0"/>
        <w:ind w:left="0"/>
        <w:jc w:val="both"/>
      </w:pPr>
      <w:r>
        <w:rPr>
          <w:rFonts w:ascii="Times New Roman"/>
          <w:b w:val="false"/>
          <w:i w:val="false"/>
          <w:color w:val="000000"/>
          <w:sz w:val="28"/>
        </w:rPr>
        <w:t>
      4)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и (или) проверок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 и (или) проверок на соответствие требованиям;</w:t>
      </w:r>
    </w:p>
    <w:bookmarkEnd w:id="52"/>
    <w:bookmarkStart w:name="z65" w:id="53"/>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53"/>
    <w:bookmarkStart w:name="z66" w:id="54"/>
    <w:p>
      <w:pPr>
        <w:spacing w:after="0"/>
        <w:ind w:left="0"/>
        <w:jc w:val="both"/>
      </w:pPr>
      <w:r>
        <w:rPr>
          <w:rFonts w:ascii="Times New Roman"/>
          <w:b w:val="false"/>
          <w:i w:val="false"/>
          <w:color w:val="000000"/>
          <w:sz w:val="28"/>
        </w:rPr>
        <w:t>
      6)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54"/>
    <w:bookmarkStart w:name="z67" w:id="55"/>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55"/>
    <w:bookmarkStart w:name="z68" w:id="56"/>
    <w:p>
      <w:pPr>
        <w:spacing w:after="0"/>
        <w:ind w:left="0"/>
        <w:jc w:val="both"/>
      </w:pPr>
      <w:r>
        <w:rPr>
          <w:rFonts w:ascii="Times New Roman"/>
          <w:b w:val="false"/>
          <w:i w:val="false"/>
          <w:color w:val="000000"/>
          <w:sz w:val="28"/>
        </w:rPr>
        <w:t>
      8) проверочный лист – перечень требований, предъявляемых к деятельности субъектов (объектов) контроля,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56"/>
    <w:bookmarkStart w:name="z69" w:id="57"/>
    <w:p>
      <w:pPr>
        <w:spacing w:after="0"/>
        <w:ind w:left="0"/>
        <w:jc w:val="both"/>
      </w:pPr>
      <w:r>
        <w:rPr>
          <w:rFonts w:ascii="Times New Roman"/>
          <w:b w:val="false"/>
          <w:i w:val="false"/>
          <w:color w:val="000000"/>
          <w:sz w:val="28"/>
        </w:rPr>
        <w:t xml:space="preserve">
      9) выборочная совокупность (выборка) – перечень оцениваемых субъектов (объектов), относимых к однородной группе субъектов (объектов) контроля в конкретной сфере государственного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57"/>
    <w:bookmarkStart w:name="z70" w:id="58"/>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(объектов) контроля</w:t>
      </w:r>
    </w:p>
    <w:bookmarkEnd w:id="58"/>
    <w:bookmarkStart w:name="z71" w:id="59"/>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и (или) проверки на соответствие квалификационным и разрешительным требованиям, критерии оценки степени риска для проведения проверки на соответствие квалификационным и разрешительным требованиям и профилактического контроля субъектов (объектов) контроля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59"/>
    <w:bookmarkStart w:name="z72" w:id="60"/>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относятся к одной из следующих степеней риска:</w:t>
      </w:r>
    </w:p>
    <w:bookmarkEnd w:id="60"/>
    <w:bookmarkStart w:name="z73" w:id="61"/>
    <w:p>
      <w:pPr>
        <w:spacing w:after="0"/>
        <w:ind w:left="0"/>
        <w:jc w:val="both"/>
      </w:pPr>
      <w:r>
        <w:rPr>
          <w:rFonts w:ascii="Times New Roman"/>
          <w:b w:val="false"/>
          <w:i w:val="false"/>
          <w:color w:val="000000"/>
          <w:sz w:val="28"/>
        </w:rPr>
        <w:t>
      1) высокий риск;</w:t>
      </w:r>
    </w:p>
    <w:bookmarkEnd w:id="61"/>
    <w:bookmarkStart w:name="z74" w:id="62"/>
    <w:p>
      <w:pPr>
        <w:spacing w:after="0"/>
        <w:ind w:left="0"/>
        <w:jc w:val="both"/>
      </w:pPr>
      <w:r>
        <w:rPr>
          <w:rFonts w:ascii="Times New Roman"/>
          <w:b w:val="false"/>
          <w:i w:val="false"/>
          <w:color w:val="000000"/>
          <w:sz w:val="28"/>
        </w:rPr>
        <w:t>
      2) средний риск.</w:t>
      </w:r>
    </w:p>
    <w:bookmarkEnd w:id="62"/>
    <w:bookmarkStart w:name="z75" w:id="63"/>
    <w:p>
      <w:pPr>
        <w:spacing w:after="0"/>
        <w:ind w:left="0"/>
        <w:jc w:val="both"/>
      </w:pPr>
      <w:r>
        <w:rPr>
          <w:rFonts w:ascii="Times New Roman"/>
          <w:b w:val="false"/>
          <w:i w:val="false"/>
          <w:color w:val="000000"/>
          <w:sz w:val="28"/>
        </w:rPr>
        <w:t>
      На втором этапе по субъективным критериям субъекты (объекты) контроля относятся к одной из следующих степеней риска:</w:t>
      </w:r>
    </w:p>
    <w:bookmarkEnd w:id="63"/>
    <w:bookmarkStart w:name="z76" w:id="64"/>
    <w:p>
      <w:pPr>
        <w:spacing w:after="0"/>
        <w:ind w:left="0"/>
        <w:jc w:val="both"/>
      </w:pPr>
      <w:r>
        <w:rPr>
          <w:rFonts w:ascii="Times New Roman"/>
          <w:b w:val="false"/>
          <w:i w:val="false"/>
          <w:color w:val="000000"/>
          <w:sz w:val="28"/>
        </w:rPr>
        <w:t>
      1) высокий риск;</w:t>
      </w:r>
    </w:p>
    <w:bookmarkEnd w:id="64"/>
    <w:bookmarkStart w:name="z77" w:id="65"/>
    <w:p>
      <w:pPr>
        <w:spacing w:after="0"/>
        <w:ind w:left="0"/>
        <w:jc w:val="both"/>
      </w:pPr>
      <w:r>
        <w:rPr>
          <w:rFonts w:ascii="Times New Roman"/>
          <w:b w:val="false"/>
          <w:i w:val="false"/>
          <w:color w:val="000000"/>
          <w:sz w:val="28"/>
        </w:rPr>
        <w:t>
      2) средний риск.</w:t>
      </w:r>
    </w:p>
    <w:bookmarkEnd w:id="65"/>
    <w:bookmarkStart w:name="z78" w:id="66"/>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66"/>
    <w:bookmarkStart w:name="z79" w:id="67"/>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67"/>
    <w:bookmarkStart w:name="z80" w:id="68"/>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68"/>
    <w:bookmarkStart w:name="z81" w:id="69"/>
    <w:p>
      <w:pPr>
        <w:spacing w:after="0"/>
        <w:ind w:left="0"/>
        <w:jc w:val="both"/>
      </w:pPr>
      <w:r>
        <w:rPr>
          <w:rFonts w:ascii="Times New Roman"/>
          <w:b w:val="false"/>
          <w:i w:val="false"/>
          <w:color w:val="000000"/>
          <w:sz w:val="28"/>
        </w:rPr>
        <w:t>
      4.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требования, предъявляемые к деятельности субъектов (объектов) контроля, соответствуют степени нарушения – грубое, значительное и незначительное.</w:t>
      </w:r>
    </w:p>
    <w:bookmarkEnd w:id="69"/>
    <w:bookmarkStart w:name="z82" w:id="70"/>
    <w:p>
      <w:pPr>
        <w:spacing w:after="0"/>
        <w:ind w:left="0"/>
        <w:jc w:val="both"/>
      </w:pPr>
      <w:r>
        <w:rPr>
          <w:rFonts w:ascii="Times New Roman"/>
          <w:b w:val="false"/>
          <w:i w:val="false"/>
          <w:color w:val="000000"/>
          <w:sz w:val="28"/>
        </w:rPr>
        <w:t>
      5. Критерии оценки степени риска для проведения проверки на соответствие квалификационным и разрешительным требованиям и профилактического контроля субъектов (объектов) контроля формируются посредством определения объективных и субъективных критериев.</w:t>
      </w:r>
    </w:p>
    <w:bookmarkEnd w:id="70"/>
    <w:bookmarkStart w:name="z83" w:id="71"/>
    <w:p>
      <w:pPr>
        <w:spacing w:after="0"/>
        <w:ind w:left="0"/>
        <w:jc w:val="left"/>
      </w:pPr>
      <w:r>
        <w:rPr>
          <w:rFonts w:ascii="Times New Roman"/>
          <w:b/>
          <w:i w:val="false"/>
          <w:color w:val="000000"/>
        </w:rPr>
        <w:t xml:space="preserve"> Глава 3. Объективные критерии</w:t>
      </w:r>
    </w:p>
    <w:bookmarkEnd w:id="71"/>
    <w:bookmarkStart w:name="z84" w:id="72"/>
    <w:p>
      <w:pPr>
        <w:spacing w:after="0"/>
        <w:ind w:left="0"/>
        <w:jc w:val="both"/>
      </w:pPr>
      <w:r>
        <w:rPr>
          <w:rFonts w:ascii="Times New Roman"/>
          <w:b w:val="false"/>
          <w:i w:val="false"/>
          <w:color w:val="000000"/>
          <w:sz w:val="28"/>
        </w:rPr>
        <w:t>
      6. Определение объективных критериев в области автомобильного транспорта осуществляется посредством определения риска.</w:t>
      </w:r>
    </w:p>
    <w:bookmarkEnd w:id="72"/>
    <w:bookmarkStart w:name="z85" w:id="73"/>
    <w:p>
      <w:pPr>
        <w:spacing w:after="0"/>
        <w:ind w:left="0"/>
        <w:jc w:val="both"/>
      </w:pPr>
      <w:r>
        <w:rPr>
          <w:rFonts w:ascii="Times New Roman"/>
          <w:b w:val="false"/>
          <w:i w:val="false"/>
          <w:color w:val="000000"/>
          <w:sz w:val="28"/>
        </w:rPr>
        <w:t>
      7. По объективным критериям к высокой степени риска относятся:</w:t>
      </w:r>
    </w:p>
    <w:bookmarkEnd w:id="73"/>
    <w:bookmarkStart w:name="z86" w:id="74"/>
    <w:p>
      <w:pPr>
        <w:spacing w:after="0"/>
        <w:ind w:left="0"/>
        <w:jc w:val="both"/>
      </w:pPr>
      <w:r>
        <w:rPr>
          <w:rFonts w:ascii="Times New Roman"/>
          <w:b w:val="false"/>
          <w:i w:val="false"/>
          <w:color w:val="000000"/>
          <w:sz w:val="28"/>
        </w:rPr>
        <w:t>
      1) перевозчики такси и информационно-диспетчерские службы такси;</w:t>
      </w:r>
    </w:p>
    <w:bookmarkEnd w:id="74"/>
    <w:bookmarkStart w:name="z87" w:id="75"/>
    <w:p>
      <w:pPr>
        <w:spacing w:after="0"/>
        <w:ind w:left="0"/>
        <w:jc w:val="both"/>
      </w:pPr>
      <w:r>
        <w:rPr>
          <w:rFonts w:ascii="Times New Roman"/>
          <w:b w:val="false"/>
          <w:i w:val="false"/>
          <w:color w:val="000000"/>
          <w:sz w:val="28"/>
        </w:rPr>
        <w:t>
      2) автомобильные перевозчики, оказывающие услуги по перевозке пассажиров, багажа и грузов;</w:t>
      </w:r>
    </w:p>
    <w:bookmarkEnd w:id="75"/>
    <w:bookmarkStart w:name="z88" w:id="76"/>
    <w:p>
      <w:pPr>
        <w:spacing w:after="0"/>
        <w:ind w:left="0"/>
        <w:jc w:val="both"/>
      </w:pPr>
      <w:r>
        <w:rPr>
          <w:rFonts w:ascii="Times New Roman"/>
          <w:b w:val="false"/>
          <w:i w:val="false"/>
          <w:color w:val="000000"/>
          <w:sz w:val="28"/>
        </w:rPr>
        <w:t>
      3) лица, выступающие в качестве грузоотправителя и (или) грузополучателя;</w:t>
      </w:r>
    </w:p>
    <w:bookmarkEnd w:id="76"/>
    <w:bookmarkStart w:name="z89" w:id="77"/>
    <w:p>
      <w:pPr>
        <w:spacing w:after="0"/>
        <w:ind w:left="0"/>
        <w:jc w:val="both"/>
      </w:pPr>
      <w:r>
        <w:rPr>
          <w:rFonts w:ascii="Times New Roman"/>
          <w:b w:val="false"/>
          <w:i w:val="false"/>
          <w:color w:val="000000"/>
          <w:sz w:val="28"/>
        </w:rPr>
        <w:t>
      4) автомобильные перевозчики, предоставляющие услуги по перевозке опасного груза;</w:t>
      </w:r>
    </w:p>
    <w:bookmarkEnd w:id="77"/>
    <w:bookmarkStart w:name="z90" w:id="78"/>
    <w:p>
      <w:pPr>
        <w:spacing w:after="0"/>
        <w:ind w:left="0"/>
        <w:jc w:val="both"/>
      </w:pPr>
      <w:r>
        <w:rPr>
          <w:rFonts w:ascii="Times New Roman"/>
          <w:b w:val="false"/>
          <w:i w:val="false"/>
          <w:color w:val="000000"/>
          <w:sz w:val="28"/>
        </w:rPr>
        <w:t>
      5) автомобильные перевозчики, предоставляющие услуги по перевозке крупногабаритных и тяжеловесных грузов;</w:t>
      </w:r>
    </w:p>
    <w:bookmarkEnd w:id="78"/>
    <w:bookmarkStart w:name="z91" w:id="79"/>
    <w:p>
      <w:pPr>
        <w:spacing w:after="0"/>
        <w:ind w:left="0"/>
        <w:jc w:val="both"/>
      </w:pPr>
      <w:r>
        <w:rPr>
          <w:rFonts w:ascii="Times New Roman"/>
          <w:b w:val="false"/>
          <w:i w:val="false"/>
          <w:color w:val="000000"/>
          <w:sz w:val="28"/>
        </w:rPr>
        <w:t>
      6) автомобильные перевозчики, осуществляющие международные автомобильные перевозки;</w:t>
      </w:r>
    </w:p>
    <w:bookmarkEnd w:id="79"/>
    <w:bookmarkStart w:name="z92" w:id="80"/>
    <w:p>
      <w:pPr>
        <w:spacing w:after="0"/>
        <w:ind w:left="0"/>
        <w:jc w:val="both"/>
      </w:pPr>
      <w:r>
        <w:rPr>
          <w:rFonts w:ascii="Times New Roman"/>
          <w:b w:val="false"/>
          <w:i w:val="false"/>
          <w:color w:val="000000"/>
          <w:sz w:val="28"/>
        </w:rPr>
        <w:t>
      7) лица, оказывающие услуги автовокзалов, автостанций и пунктов обслуживания пассажиров;</w:t>
      </w:r>
    </w:p>
    <w:bookmarkEnd w:id="80"/>
    <w:bookmarkStart w:name="z93" w:id="81"/>
    <w:p>
      <w:pPr>
        <w:spacing w:after="0"/>
        <w:ind w:left="0"/>
        <w:jc w:val="both"/>
      </w:pPr>
      <w:r>
        <w:rPr>
          <w:rFonts w:ascii="Times New Roman"/>
          <w:b w:val="false"/>
          <w:i w:val="false"/>
          <w:color w:val="000000"/>
          <w:sz w:val="28"/>
        </w:rPr>
        <w:t>
      8) операторы технического осмотра.</w:t>
      </w:r>
    </w:p>
    <w:bookmarkEnd w:id="81"/>
    <w:bookmarkStart w:name="z94" w:id="82"/>
    <w:p>
      <w:pPr>
        <w:spacing w:after="0"/>
        <w:ind w:left="0"/>
        <w:jc w:val="both"/>
      </w:pPr>
      <w:r>
        <w:rPr>
          <w:rFonts w:ascii="Times New Roman"/>
          <w:b w:val="false"/>
          <w:i w:val="false"/>
          <w:color w:val="000000"/>
          <w:sz w:val="28"/>
        </w:rPr>
        <w:t>
      К средней степени риска относятся:</w:t>
      </w:r>
    </w:p>
    <w:bookmarkEnd w:id="82"/>
    <w:bookmarkStart w:name="z95" w:id="83"/>
    <w:p>
      <w:pPr>
        <w:spacing w:after="0"/>
        <w:ind w:left="0"/>
        <w:jc w:val="both"/>
      </w:pPr>
      <w:r>
        <w:rPr>
          <w:rFonts w:ascii="Times New Roman"/>
          <w:b w:val="false"/>
          <w:i w:val="false"/>
          <w:color w:val="000000"/>
          <w:sz w:val="28"/>
        </w:rPr>
        <w:t>
      1) автомобильные перевозчики, предоставляющие услуги по перевозке скоропортящихся грузов;</w:t>
      </w:r>
    </w:p>
    <w:bookmarkEnd w:id="83"/>
    <w:bookmarkStart w:name="z96" w:id="84"/>
    <w:p>
      <w:pPr>
        <w:spacing w:after="0"/>
        <w:ind w:left="0"/>
        <w:jc w:val="both"/>
      </w:pPr>
      <w:r>
        <w:rPr>
          <w:rFonts w:ascii="Times New Roman"/>
          <w:b w:val="false"/>
          <w:i w:val="false"/>
          <w:color w:val="000000"/>
          <w:sz w:val="28"/>
        </w:rPr>
        <w:t>
      2) лица, осуществляющие деятельность по установке и обслуживанию тахографов;</w:t>
      </w:r>
    </w:p>
    <w:bookmarkEnd w:id="84"/>
    <w:bookmarkStart w:name="z97" w:id="85"/>
    <w:p>
      <w:pPr>
        <w:spacing w:after="0"/>
        <w:ind w:left="0"/>
        <w:jc w:val="both"/>
      </w:pPr>
      <w:r>
        <w:rPr>
          <w:rFonts w:ascii="Times New Roman"/>
          <w:b w:val="false"/>
          <w:i w:val="false"/>
          <w:color w:val="000000"/>
          <w:sz w:val="28"/>
        </w:rPr>
        <w:t>
      3) лица, осуществляющие деятельность по изготовлению и выдаче электронных карточек к электронным (цифровым) тахографам.</w:t>
      </w:r>
    </w:p>
    <w:bookmarkEnd w:id="85"/>
    <w:bookmarkStart w:name="z98" w:id="86"/>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степени риска, кратность проведения проверок на соответствие квалификационным и разрешительным требованиям составляет один раз в год.</w:t>
      </w:r>
    </w:p>
    <w:bookmarkEnd w:id="86"/>
    <w:bookmarkStart w:name="z99" w:id="87"/>
    <w:p>
      <w:pPr>
        <w:spacing w:after="0"/>
        <w:ind w:left="0"/>
        <w:jc w:val="both"/>
      </w:pPr>
      <w:r>
        <w:rPr>
          <w:rFonts w:ascii="Times New Roman"/>
          <w:b w:val="false"/>
          <w:i w:val="false"/>
          <w:color w:val="000000"/>
          <w:sz w:val="28"/>
        </w:rPr>
        <w:t>
      Для сфер деятельности субъектов (объектов) контроля, отнесенных к средней степени риска, кратность проведения проверок на соответствие квалификационным и разрешительным требованиям составляет один раз в два года.</w:t>
      </w:r>
    </w:p>
    <w:bookmarkEnd w:id="87"/>
    <w:bookmarkStart w:name="z100" w:id="88"/>
    <w:p>
      <w:pPr>
        <w:spacing w:after="0"/>
        <w:ind w:left="0"/>
        <w:jc w:val="both"/>
      </w:pPr>
      <w:r>
        <w:rPr>
          <w:rFonts w:ascii="Times New Roman"/>
          <w:b w:val="false"/>
          <w:i w:val="false"/>
          <w:color w:val="000000"/>
          <w:sz w:val="28"/>
        </w:rPr>
        <w:t>
      8. Для сфер деятельности субъектов (объектов) контроля, отнесенных к высокой и средней степени риска, проводятся проверка на соответствие квалификационным и разрешительным требованиям,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88"/>
    <w:bookmarkStart w:name="z101" w:id="89"/>
    <w:p>
      <w:pPr>
        <w:spacing w:after="0"/>
        <w:ind w:left="0"/>
        <w:jc w:val="both"/>
      </w:pPr>
      <w:r>
        <w:rPr>
          <w:rFonts w:ascii="Times New Roman"/>
          <w:b w:val="false"/>
          <w:i w:val="false"/>
          <w:color w:val="000000"/>
          <w:sz w:val="28"/>
        </w:rPr>
        <w:t>
      Кратность профилактического контроля с посещением субъекта (объекта) контроля, отнесенных к высокой и средней степеням риска, составляет не чаще двух раз в год.</w:t>
      </w:r>
    </w:p>
    <w:bookmarkEnd w:id="89"/>
    <w:bookmarkStart w:name="z102" w:id="90"/>
    <w:p>
      <w:pPr>
        <w:spacing w:after="0"/>
        <w:ind w:left="0"/>
        <w:jc w:val="left"/>
      </w:pPr>
      <w:r>
        <w:rPr>
          <w:rFonts w:ascii="Times New Roman"/>
          <w:b/>
          <w:i w:val="false"/>
          <w:color w:val="000000"/>
        </w:rPr>
        <w:t xml:space="preserve"> Глава 4. Субъективные критерии</w:t>
      </w:r>
    </w:p>
    <w:bookmarkEnd w:id="90"/>
    <w:bookmarkStart w:name="z103" w:id="91"/>
    <w:p>
      <w:pPr>
        <w:spacing w:after="0"/>
        <w:ind w:left="0"/>
        <w:jc w:val="both"/>
      </w:pPr>
      <w:r>
        <w:rPr>
          <w:rFonts w:ascii="Times New Roman"/>
          <w:b w:val="false"/>
          <w:i w:val="false"/>
          <w:color w:val="000000"/>
          <w:sz w:val="28"/>
        </w:rPr>
        <w:t>
      9. Определение субъективных критериев осуществляется с применением следующих этапов:</w:t>
      </w:r>
    </w:p>
    <w:bookmarkEnd w:id="91"/>
    <w:bookmarkStart w:name="z104" w:id="92"/>
    <w:p>
      <w:pPr>
        <w:spacing w:after="0"/>
        <w:ind w:left="0"/>
        <w:jc w:val="both"/>
      </w:pPr>
      <w:r>
        <w:rPr>
          <w:rFonts w:ascii="Times New Roman"/>
          <w:b w:val="false"/>
          <w:i w:val="false"/>
          <w:color w:val="000000"/>
          <w:sz w:val="28"/>
        </w:rPr>
        <w:t>
      1) формирование базы данных и сбор информации;</w:t>
      </w:r>
    </w:p>
    <w:bookmarkEnd w:id="92"/>
    <w:bookmarkStart w:name="z105" w:id="93"/>
    <w:p>
      <w:pPr>
        <w:spacing w:after="0"/>
        <w:ind w:left="0"/>
        <w:jc w:val="both"/>
      </w:pPr>
      <w:r>
        <w:rPr>
          <w:rFonts w:ascii="Times New Roman"/>
          <w:b w:val="false"/>
          <w:i w:val="false"/>
          <w:color w:val="000000"/>
          <w:sz w:val="28"/>
        </w:rPr>
        <w:t>
      2) анализ информации и оценка рисков.</w:t>
      </w:r>
    </w:p>
    <w:bookmarkEnd w:id="93"/>
    <w:bookmarkStart w:name="z106" w:id="94"/>
    <w:p>
      <w:pPr>
        <w:spacing w:after="0"/>
        <w:ind w:left="0"/>
        <w:jc w:val="both"/>
      </w:pPr>
      <w:r>
        <w:rPr>
          <w:rFonts w:ascii="Times New Roman"/>
          <w:b w:val="false"/>
          <w:i w:val="false"/>
          <w:color w:val="000000"/>
          <w:sz w:val="28"/>
        </w:rPr>
        <w:t>
      10. Формирование базы данных и сбор информации необходимы для выявления субъектов (объектов) контроля.</w:t>
      </w:r>
    </w:p>
    <w:bookmarkEnd w:id="94"/>
    <w:bookmarkStart w:name="z107" w:id="95"/>
    <w:p>
      <w:pPr>
        <w:spacing w:after="0"/>
        <w:ind w:left="0"/>
        <w:jc w:val="both"/>
      </w:pPr>
      <w:r>
        <w:rPr>
          <w:rFonts w:ascii="Times New Roman"/>
          <w:b w:val="false"/>
          <w:i w:val="false"/>
          <w:color w:val="000000"/>
          <w:sz w:val="28"/>
        </w:rPr>
        <w:t>
      Для отбора субъектов предпринимательства при проведении профилактического контроля с посещением используются следующие источники информации:</w:t>
      </w:r>
    </w:p>
    <w:bookmarkEnd w:id="95"/>
    <w:bookmarkStart w:name="z108" w:id="96"/>
    <w:p>
      <w:pPr>
        <w:spacing w:after="0"/>
        <w:ind w:left="0"/>
        <w:jc w:val="both"/>
      </w:pPr>
      <w:r>
        <w:rPr>
          <w:rFonts w:ascii="Times New Roman"/>
          <w:b w:val="false"/>
          <w:i w:val="false"/>
          <w:color w:val="000000"/>
          <w:sz w:val="28"/>
        </w:rPr>
        <w:t>
      1) результаты анализа сведений, представляемых уполномоченными государственными органами;</w:t>
      </w:r>
    </w:p>
    <w:bookmarkEnd w:id="96"/>
    <w:bookmarkStart w:name="z109" w:id="97"/>
    <w:p>
      <w:pPr>
        <w:spacing w:after="0"/>
        <w:ind w:left="0"/>
        <w:jc w:val="both"/>
      </w:pPr>
      <w:r>
        <w:rPr>
          <w:rFonts w:ascii="Times New Roman"/>
          <w:b w:val="false"/>
          <w:i w:val="false"/>
          <w:color w:val="000000"/>
          <w:sz w:val="28"/>
        </w:rPr>
        <w:t>
      2)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97"/>
    <w:bookmarkStart w:name="z110" w:id="98"/>
    <w:p>
      <w:pPr>
        <w:spacing w:after="0"/>
        <w:ind w:left="0"/>
        <w:jc w:val="both"/>
      </w:pPr>
      <w:r>
        <w:rPr>
          <w:rFonts w:ascii="Times New Roman"/>
          <w:b w:val="false"/>
          <w:i w:val="false"/>
          <w:color w:val="000000"/>
          <w:sz w:val="28"/>
        </w:rPr>
        <w:t>
      Для отбора субъектов предпринимательства при проведении проверки на соответствие квалификационным и разрешительным требованиям используются следующие источники информации:</w:t>
      </w:r>
    </w:p>
    <w:bookmarkEnd w:id="98"/>
    <w:bookmarkStart w:name="z111" w:id="99"/>
    <w:p>
      <w:pPr>
        <w:spacing w:after="0"/>
        <w:ind w:left="0"/>
        <w:jc w:val="both"/>
      </w:pPr>
      <w:r>
        <w:rPr>
          <w:rFonts w:ascii="Times New Roman"/>
          <w:b w:val="false"/>
          <w:i w:val="false"/>
          <w:color w:val="000000"/>
          <w:sz w:val="28"/>
        </w:rPr>
        <w:t>
      1) результаты анализа сведений, представляемых уполномоченными государственными органами;</w:t>
      </w:r>
    </w:p>
    <w:bookmarkEnd w:id="99"/>
    <w:bookmarkStart w:name="z112" w:id="100"/>
    <w:p>
      <w:pPr>
        <w:spacing w:after="0"/>
        <w:ind w:left="0"/>
        <w:jc w:val="both"/>
      </w:pPr>
      <w:r>
        <w:rPr>
          <w:rFonts w:ascii="Times New Roman"/>
          <w:b w:val="false"/>
          <w:i w:val="false"/>
          <w:color w:val="000000"/>
          <w:sz w:val="28"/>
        </w:rPr>
        <w:t>
      2) результаты профилактического контроля без посещения субъекта (объекта) контроля (рекомендация).</w:t>
      </w:r>
    </w:p>
    <w:bookmarkEnd w:id="100"/>
    <w:bookmarkStart w:name="z113" w:id="101"/>
    <w:p>
      <w:pPr>
        <w:spacing w:after="0"/>
        <w:ind w:left="0"/>
        <w:jc w:val="both"/>
      </w:pPr>
      <w:r>
        <w:rPr>
          <w:rFonts w:ascii="Times New Roman"/>
          <w:b w:val="false"/>
          <w:i w:val="false"/>
          <w:color w:val="000000"/>
          <w:sz w:val="28"/>
        </w:rPr>
        <w:t>
      11. На основании имеющихся источников информации, при проведении профилактического контроля и проверки на соответствие квалификационным и разрешительным требованиям формируются субъективные критерии, подлежащие оценке, согласно приложениям 1 и 2 к настоящим Критериям.</w:t>
      </w:r>
    </w:p>
    <w:bookmarkEnd w:id="101"/>
    <w:bookmarkStart w:name="z114" w:id="102"/>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102"/>
    <w:bookmarkStart w:name="z115" w:id="103"/>
    <w:p>
      <w:pPr>
        <w:spacing w:after="0"/>
        <w:ind w:left="0"/>
        <w:jc w:val="both"/>
      </w:pPr>
      <w:r>
        <w:rPr>
          <w:rFonts w:ascii="Times New Roman"/>
          <w:b w:val="false"/>
          <w:i w:val="false"/>
          <w:color w:val="000000"/>
          <w:sz w:val="28"/>
        </w:rPr>
        <w:t>
      Субъекты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квалификационным и разрешительным требованиям, при формировании графиков и списков на очередной период государственного контроля не включаются.</w:t>
      </w:r>
    </w:p>
    <w:bookmarkEnd w:id="103"/>
    <w:bookmarkStart w:name="z116" w:id="104"/>
    <w:p>
      <w:pPr>
        <w:spacing w:after="0"/>
        <w:ind w:left="0"/>
        <w:jc w:val="both"/>
      </w:pPr>
      <w:r>
        <w:rPr>
          <w:rFonts w:ascii="Times New Roman"/>
          <w:b w:val="false"/>
          <w:i w:val="false"/>
          <w:color w:val="000000"/>
          <w:sz w:val="28"/>
        </w:rPr>
        <w:t>
      12.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главе 7 настоящих Критериев, рассчитывается показатель степени риска по субъективным критериям по шкале от 0 до 100 баллов.</w:t>
      </w:r>
    </w:p>
    <w:bookmarkEnd w:id="104"/>
    <w:bookmarkStart w:name="z117" w:id="105"/>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устанавливаются в критериях оценки степени риска с учетом специфики сферы автомобильного транспорта согласно перечню субъективных критериев для определения степени риска по субъективным критериям по форме согласно приложению 3 к настоящим Критериям.</w:t>
      </w:r>
    </w:p>
    <w:bookmarkEnd w:id="105"/>
    <w:bookmarkStart w:name="z118" w:id="106"/>
    <w:p>
      <w:pPr>
        <w:spacing w:after="0"/>
        <w:ind w:left="0"/>
        <w:jc w:val="both"/>
      </w:pPr>
      <w:r>
        <w:rPr>
          <w:rFonts w:ascii="Times New Roman"/>
          <w:b w:val="false"/>
          <w:i w:val="false"/>
          <w:color w:val="000000"/>
          <w:sz w:val="28"/>
        </w:rPr>
        <w:t>
      Показатели субъективных критериев определяются для каждой однородной группы субъектов (объектов) контроля в сфере автомобильного транспорта.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(объектов) контроля в сфере автомобильного транспорта.</w:t>
      </w:r>
    </w:p>
    <w:bookmarkEnd w:id="106"/>
    <w:bookmarkStart w:name="z119" w:id="107"/>
    <w:p>
      <w:pPr>
        <w:spacing w:after="0"/>
        <w:ind w:left="0"/>
        <w:jc w:val="both"/>
      </w:pPr>
      <w:r>
        <w:rPr>
          <w:rFonts w:ascii="Times New Roman"/>
          <w:b w:val="false"/>
          <w:i w:val="false"/>
          <w:color w:val="000000"/>
          <w:sz w:val="28"/>
        </w:rPr>
        <w:t xml:space="preserve">
      13. Проверки на соответствие квалификационным и разрешительным требованиям проводятся на основании графика, формируемого в соответствии со </w:t>
      </w:r>
      <w:r>
        <w:rPr>
          <w:rFonts w:ascii="Times New Roman"/>
          <w:b w:val="false"/>
          <w:i w:val="false"/>
          <w:color w:val="000000"/>
          <w:sz w:val="28"/>
        </w:rPr>
        <w:t>статьей 144</w:t>
      </w:r>
      <w:r>
        <w:rPr>
          <w:rFonts w:ascii="Times New Roman"/>
          <w:b w:val="false"/>
          <w:i w:val="false"/>
          <w:color w:val="000000"/>
          <w:sz w:val="28"/>
        </w:rPr>
        <w:t xml:space="preserve"> Предпринимательского кодекса Республики Казахстан.</w:t>
      </w:r>
    </w:p>
    <w:bookmarkEnd w:id="107"/>
    <w:bookmarkStart w:name="z120" w:id="108"/>
    <w:p>
      <w:pPr>
        <w:spacing w:after="0"/>
        <w:ind w:left="0"/>
        <w:jc w:val="both"/>
      </w:pPr>
      <w:r>
        <w:rPr>
          <w:rFonts w:ascii="Times New Roman"/>
          <w:b w:val="false"/>
          <w:i w:val="false"/>
          <w:color w:val="000000"/>
          <w:sz w:val="28"/>
        </w:rPr>
        <w:t xml:space="preserve">
      Профилактический контроль с посещением субъекта контроля проводятся на основании полугодовых списков, формируемых в соответствии со </w:t>
      </w:r>
      <w:r>
        <w:rPr>
          <w:rFonts w:ascii="Times New Roman"/>
          <w:b w:val="false"/>
          <w:i w:val="false"/>
          <w:color w:val="000000"/>
          <w:sz w:val="28"/>
        </w:rPr>
        <w:t>статьей 144-2</w:t>
      </w:r>
      <w:r>
        <w:rPr>
          <w:rFonts w:ascii="Times New Roman"/>
          <w:b w:val="false"/>
          <w:i w:val="false"/>
          <w:color w:val="000000"/>
          <w:sz w:val="28"/>
        </w:rPr>
        <w:t xml:space="preserve"> Предпринимательского кодекса Республики Казахстан.</w:t>
      </w:r>
    </w:p>
    <w:bookmarkEnd w:id="108"/>
    <w:bookmarkStart w:name="z121" w:id="109"/>
    <w:p>
      <w:pPr>
        <w:spacing w:after="0"/>
        <w:ind w:left="0"/>
        <w:jc w:val="left"/>
      </w:pPr>
      <w:r>
        <w:rPr>
          <w:rFonts w:ascii="Times New Roman"/>
          <w:b/>
          <w:i w:val="false"/>
          <w:color w:val="000000"/>
        </w:rPr>
        <w:t xml:space="preserve"> Глава 5. Управление рисками</w:t>
      </w:r>
    </w:p>
    <w:bookmarkEnd w:id="109"/>
    <w:bookmarkStart w:name="z122" w:id="110"/>
    <w:p>
      <w:pPr>
        <w:spacing w:after="0"/>
        <w:ind w:left="0"/>
        <w:jc w:val="both"/>
      </w:pPr>
      <w:r>
        <w:rPr>
          <w:rFonts w:ascii="Times New Roman"/>
          <w:b w:val="false"/>
          <w:i w:val="false"/>
          <w:color w:val="000000"/>
          <w:sz w:val="28"/>
        </w:rPr>
        <w:t>
      14.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и (или) проверки на соответствие квалификационным и разрешительным требованиям на период, определяемый субъективными критериями оценки степени риска.</w:t>
      </w:r>
    </w:p>
    <w:bookmarkEnd w:id="110"/>
    <w:bookmarkStart w:name="z123" w:id="111"/>
    <w:p>
      <w:pPr>
        <w:spacing w:after="0"/>
        <w:ind w:left="0"/>
        <w:jc w:val="both"/>
      </w:pPr>
      <w:r>
        <w:rPr>
          <w:rFonts w:ascii="Times New Roman"/>
          <w:b w:val="false"/>
          <w:i w:val="false"/>
          <w:color w:val="000000"/>
          <w:sz w:val="28"/>
        </w:rPr>
        <w:t>
      15. Субъекты (объекты) контроля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w:t>
      </w:r>
    </w:p>
    <w:bookmarkEnd w:id="111"/>
    <w:bookmarkStart w:name="z124" w:id="112"/>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112"/>
    <w:bookmarkStart w:name="z125" w:id="113"/>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или проведения проверок на соответствие квалификационным и разрешительным требованиям;</w:t>
      </w:r>
    </w:p>
    <w:bookmarkEnd w:id="113"/>
    <w:bookmarkStart w:name="z126" w:id="114"/>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114"/>
    <w:bookmarkStart w:name="z127" w:id="115"/>
    <w:p>
      <w:pPr>
        <w:spacing w:after="0"/>
        <w:ind w:left="0"/>
        <w:jc w:val="both"/>
      </w:pPr>
      <w:r>
        <w:rPr>
          <w:rFonts w:ascii="Times New Roman"/>
          <w:b w:val="false"/>
          <w:i w:val="false"/>
          <w:color w:val="000000"/>
          <w:sz w:val="28"/>
        </w:rPr>
        <w:t>
      16. В целях освобождения от профилактического контроля с посещением субъекта (объекта) контроля и (или) проведения проверки на соответствие квалификационным и разрешительным требованиям учитываются смягчающие индикаторы.</w:t>
      </w:r>
    </w:p>
    <w:bookmarkEnd w:id="115"/>
    <w:bookmarkStart w:name="z128" w:id="116"/>
    <w:p>
      <w:pPr>
        <w:spacing w:after="0"/>
        <w:ind w:left="0"/>
        <w:jc w:val="both"/>
      </w:pPr>
      <w:r>
        <w:rPr>
          <w:rFonts w:ascii="Times New Roman"/>
          <w:b w:val="false"/>
          <w:i w:val="false"/>
          <w:color w:val="000000"/>
          <w:sz w:val="28"/>
        </w:rPr>
        <w:t>
      К смягчающим индикаторам относится:</w:t>
      </w:r>
    </w:p>
    <w:bookmarkEnd w:id="116"/>
    <w:bookmarkStart w:name="z129" w:id="117"/>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117"/>
    <w:bookmarkStart w:name="z130" w:id="118"/>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 (датчики воды, датчики фиксации выбросов в атмосферу).</w:t>
      </w:r>
    </w:p>
    <w:bookmarkEnd w:id="118"/>
    <w:bookmarkStart w:name="z131" w:id="119"/>
    <w:p>
      <w:pPr>
        <w:spacing w:after="0"/>
        <w:ind w:left="0"/>
        <w:jc w:val="both"/>
      </w:pPr>
      <w:r>
        <w:rPr>
          <w:rFonts w:ascii="Times New Roman"/>
          <w:b w:val="false"/>
          <w:i w:val="false"/>
          <w:color w:val="000000"/>
          <w:sz w:val="28"/>
        </w:rPr>
        <w:t>
      При этом освобождение от профилактического контроля с посещением субъекта (объекта) контроля и (или) проведения проверки на соответствие квалификационным и разрешительным требованиям осуществляется в части требований, данные по которым получены указанными в смягчающих индикаторах способами.</w:t>
      </w:r>
    </w:p>
    <w:bookmarkEnd w:id="119"/>
    <w:bookmarkStart w:name="z132" w:id="120"/>
    <w:p>
      <w:pPr>
        <w:spacing w:after="0"/>
        <w:ind w:left="0"/>
        <w:jc w:val="left"/>
      </w:pPr>
      <w:r>
        <w:rPr>
          <w:rFonts w:ascii="Times New Roman"/>
          <w:b/>
          <w:i w:val="false"/>
          <w:color w:val="000000"/>
        </w:rPr>
        <w:t xml:space="preserve"> Глава 6.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bookmarkEnd w:id="120"/>
    <w:bookmarkStart w:name="z133" w:id="121"/>
    <w:p>
      <w:pPr>
        <w:spacing w:after="0"/>
        <w:ind w:left="0"/>
        <w:jc w:val="both"/>
      </w:pPr>
      <w:r>
        <w:rPr>
          <w:rFonts w:ascii="Times New Roman"/>
          <w:b w:val="false"/>
          <w:i w:val="false"/>
          <w:color w:val="000000"/>
          <w:sz w:val="28"/>
        </w:rPr>
        <w:t>
      17. Система оценки и управления рисками государственными органами ведется с использованием информационных систем, относящих субъекты (объекты) контроля к конкретным 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121"/>
    <w:bookmarkStart w:name="z134" w:id="122"/>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и (или) проверка на соответствие квалификационным и разрешительным требованиям, не должен превышать пяти процентов от общего количества таких субъектов контроля в определенной сфере государственного контроля.</w:t>
      </w:r>
    </w:p>
    <w:bookmarkEnd w:id="122"/>
    <w:bookmarkStart w:name="z135" w:id="123"/>
    <w:p>
      <w:pPr>
        <w:spacing w:after="0"/>
        <w:ind w:left="0"/>
        <w:jc w:val="left"/>
      </w:pPr>
      <w:r>
        <w:rPr>
          <w:rFonts w:ascii="Times New Roman"/>
          <w:b/>
          <w:i w:val="false"/>
          <w:color w:val="000000"/>
        </w:rPr>
        <w:t xml:space="preserve"> Глава 7. Порядок расчета степени риска по субъективным критериям</w:t>
      </w:r>
    </w:p>
    <w:bookmarkEnd w:id="123"/>
    <w:bookmarkStart w:name="z136" w:id="124"/>
    <w:p>
      <w:pPr>
        <w:spacing w:after="0"/>
        <w:ind w:left="0"/>
        <w:jc w:val="both"/>
      </w:pPr>
      <w:r>
        <w:rPr>
          <w:rFonts w:ascii="Times New Roman"/>
          <w:b w:val="false"/>
          <w:i w:val="false"/>
          <w:color w:val="000000"/>
          <w:sz w:val="28"/>
        </w:rPr>
        <w:t>
      18.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w:t>
      </w:r>
    </w:p>
    <w:bookmarkEnd w:id="124"/>
    <w:bookmarkStart w:name="z137" w:id="125"/>
    <w:p>
      <w:pPr>
        <w:spacing w:after="0"/>
        <w:ind w:left="0"/>
        <w:jc w:val="both"/>
      </w:pPr>
      <w:r>
        <w:rPr>
          <w:rFonts w:ascii="Times New Roman"/>
          <w:b w:val="false"/>
          <w:i w:val="false"/>
          <w:color w:val="000000"/>
          <w:sz w:val="28"/>
        </w:rPr>
        <w:t>
      Государственный орган собирает информацию и формирует базу данных по субъективным критериям из источников согласно пункту 10 настоящих Критериев.</w:t>
      </w:r>
    </w:p>
    <w:bookmarkEnd w:id="125"/>
    <w:bookmarkStart w:name="z138" w:id="126"/>
    <w:p>
      <w:pPr>
        <w:spacing w:after="0"/>
        <w:ind w:left="0"/>
        <w:jc w:val="both"/>
      </w:pPr>
      <w:r>
        <w:rPr>
          <w:rFonts w:ascii="Times New Roman"/>
          <w:b w:val="false"/>
          <w:i w:val="false"/>
          <w:color w:val="000000"/>
          <w:sz w:val="28"/>
        </w:rPr>
        <w:t>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определенным в соответствии с пунктом 12 настоящих Критериев (SC), с последующей нормализацией значений данных в диапазон от 0 до 100 баллов.</w:t>
      </w:r>
    </w:p>
    <w:bookmarkEnd w:id="126"/>
    <w:bookmarkStart w:name="z139" w:id="127"/>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127"/>
    <w:bookmarkStart w:name="z140" w:id="128"/>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128"/>
    <w:bookmarkStart w:name="z141" w:id="129"/>
    <w:p>
      <w:pPr>
        <w:spacing w:after="0"/>
        <w:ind w:left="0"/>
        <w:jc w:val="both"/>
      </w:pPr>
      <w:r>
        <w:rPr>
          <w:rFonts w:ascii="Times New Roman"/>
          <w:b w:val="false"/>
          <w:i w:val="false"/>
          <w:color w:val="000000"/>
          <w:sz w:val="28"/>
        </w:rPr>
        <w:t>
      SР – показатель степени риска по нарушениям,</w:t>
      </w:r>
    </w:p>
    <w:bookmarkEnd w:id="129"/>
    <w:bookmarkStart w:name="z142" w:id="130"/>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12 настоящих Критериев.</w:t>
      </w:r>
    </w:p>
    <w:bookmarkEnd w:id="130"/>
    <w:bookmarkStart w:name="z143" w:id="131"/>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131"/>
    <w:bookmarkStart w:name="z144" w:id="132"/>
    <w:p>
      <w:pPr>
        <w:spacing w:after="0"/>
        <w:ind w:left="0"/>
        <w:jc w:val="both"/>
      </w:pPr>
      <w:r>
        <w:rPr>
          <w:rFonts w:ascii="Times New Roman"/>
          <w:b w:val="false"/>
          <w:i w:val="false"/>
          <w:color w:val="000000"/>
          <w:sz w:val="28"/>
        </w:rPr>
        <w:t>
      19.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132"/>
    <w:bookmarkStart w:name="z145" w:id="133"/>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10 настоящих Критериев, субъекту контроля и надзора приравнивается показатель степени риска 100 баллов и в отношении него проводится проверка на соответствие квалификационным и разрешительным требованиям или профилактический контроль с посещением субъекта (объекта) контроля.</w:t>
      </w:r>
    </w:p>
    <w:bookmarkEnd w:id="133"/>
    <w:bookmarkStart w:name="z146" w:id="134"/>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134"/>
    <w:bookmarkStart w:name="z147" w:id="135"/>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135"/>
    <w:bookmarkStart w:name="z148" w:id="136"/>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36"/>
    <w:bookmarkStart w:name="z149" w:id="13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137"/>
    <w:bookmarkStart w:name="z150" w:id="13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138"/>
    <w:bookmarkStart w:name="z151" w:id="13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139"/>
    <w:bookmarkStart w:name="z152" w:id="14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140"/>
    <w:bookmarkStart w:name="z153" w:id="141"/>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141"/>
    <w:bookmarkStart w:name="z154" w:id="142"/>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42"/>
    <w:bookmarkStart w:name="z155" w:id="143"/>
    <w:p>
      <w:pPr>
        <w:spacing w:after="0"/>
        <w:ind w:left="0"/>
        <w:jc w:val="both"/>
      </w:pPr>
      <w:r>
        <w:rPr>
          <w:rFonts w:ascii="Times New Roman"/>
          <w:b w:val="false"/>
          <w:i w:val="false"/>
          <w:color w:val="000000"/>
          <w:sz w:val="28"/>
        </w:rPr>
        <w:t>
      SРн = (SР2 х 100/SР1) х 0,3, где:</w:t>
      </w:r>
    </w:p>
    <w:bookmarkEnd w:id="143"/>
    <w:bookmarkStart w:name="z156" w:id="144"/>
    <w:p>
      <w:pPr>
        <w:spacing w:after="0"/>
        <w:ind w:left="0"/>
        <w:jc w:val="both"/>
      </w:pPr>
      <w:r>
        <w:rPr>
          <w:rFonts w:ascii="Times New Roman"/>
          <w:b w:val="false"/>
          <w:i w:val="false"/>
          <w:color w:val="000000"/>
          <w:sz w:val="28"/>
        </w:rPr>
        <w:t>
      SРн – показатель незначительных нарушений;</w:t>
      </w:r>
    </w:p>
    <w:bookmarkEnd w:id="144"/>
    <w:bookmarkStart w:name="z157" w:id="145"/>
    <w:p>
      <w:pPr>
        <w:spacing w:after="0"/>
        <w:ind w:left="0"/>
        <w:jc w:val="both"/>
      </w:pPr>
      <w:r>
        <w:rPr>
          <w:rFonts w:ascii="Times New Roman"/>
          <w:b w:val="false"/>
          <w:i w:val="false"/>
          <w:color w:val="000000"/>
          <w:sz w:val="28"/>
        </w:rPr>
        <w:t>
      SР1 – требуемое количество незначительных нарушений;</w:t>
      </w:r>
    </w:p>
    <w:bookmarkEnd w:id="145"/>
    <w:bookmarkStart w:name="z158" w:id="146"/>
    <w:p>
      <w:pPr>
        <w:spacing w:after="0"/>
        <w:ind w:left="0"/>
        <w:jc w:val="both"/>
      </w:pPr>
      <w:r>
        <w:rPr>
          <w:rFonts w:ascii="Times New Roman"/>
          <w:b w:val="false"/>
          <w:i w:val="false"/>
          <w:color w:val="000000"/>
          <w:sz w:val="28"/>
        </w:rPr>
        <w:t>
      SР2 – количество выявленных незначительных нарушений;</w:t>
      </w:r>
    </w:p>
    <w:bookmarkEnd w:id="146"/>
    <w:bookmarkStart w:name="z159" w:id="147"/>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147"/>
    <w:bookmarkStart w:name="z160" w:id="148"/>
    <w:p>
      <w:pPr>
        <w:spacing w:after="0"/>
        <w:ind w:left="0"/>
        <w:jc w:val="both"/>
      </w:pPr>
      <w:r>
        <w:rPr>
          <w:rFonts w:ascii="Times New Roman"/>
          <w:b w:val="false"/>
          <w:i w:val="false"/>
          <w:color w:val="000000"/>
          <w:sz w:val="28"/>
        </w:rPr>
        <w:t>
      SР = SРз + SРн, где:</w:t>
      </w:r>
    </w:p>
    <w:bookmarkEnd w:id="148"/>
    <w:bookmarkStart w:name="z161" w:id="149"/>
    <w:p>
      <w:pPr>
        <w:spacing w:after="0"/>
        <w:ind w:left="0"/>
        <w:jc w:val="both"/>
      </w:pPr>
      <w:r>
        <w:rPr>
          <w:rFonts w:ascii="Times New Roman"/>
          <w:b w:val="false"/>
          <w:i w:val="false"/>
          <w:color w:val="000000"/>
          <w:sz w:val="28"/>
        </w:rPr>
        <w:t>
      SР – показатель степени риска по нарушениям;</w:t>
      </w:r>
    </w:p>
    <w:bookmarkEnd w:id="149"/>
    <w:bookmarkStart w:name="z162" w:id="150"/>
    <w:p>
      <w:pPr>
        <w:spacing w:after="0"/>
        <w:ind w:left="0"/>
        <w:jc w:val="both"/>
      </w:pPr>
      <w:r>
        <w:rPr>
          <w:rFonts w:ascii="Times New Roman"/>
          <w:b w:val="false"/>
          <w:i w:val="false"/>
          <w:color w:val="000000"/>
          <w:sz w:val="28"/>
        </w:rPr>
        <w:t>
      SРз – показатель значительных нарушений;</w:t>
      </w:r>
    </w:p>
    <w:bookmarkEnd w:id="150"/>
    <w:bookmarkStart w:name="z163" w:id="151"/>
    <w:p>
      <w:pPr>
        <w:spacing w:after="0"/>
        <w:ind w:left="0"/>
        <w:jc w:val="both"/>
      </w:pPr>
      <w:r>
        <w:rPr>
          <w:rFonts w:ascii="Times New Roman"/>
          <w:b w:val="false"/>
          <w:i w:val="false"/>
          <w:color w:val="000000"/>
          <w:sz w:val="28"/>
        </w:rPr>
        <w:t>
      SРн – показатель незначительных нарушений.</w:t>
      </w:r>
    </w:p>
    <w:bookmarkEnd w:id="151"/>
    <w:bookmarkStart w:name="z164" w:id="152"/>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152"/>
    <w:bookmarkStart w:name="z165" w:id="153"/>
    <w:p>
      <w:pPr>
        <w:spacing w:after="0"/>
        <w:ind w:left="0"/>
        <w:jc w:val="both"/>
      </w:pPr>
      <w:r>
        <w:rPr>
          <w:rFonts w:ascii="Times New Roman"/>
          <w:b w:val="false"/>
          <w:i w:val="false"/>
          <w:color w:val="000000"/>
          <w:sz w:val="28"/>
        </w:rPr>
        <w:t>
      20. Расчет показателя степени риска по субъективным критериям, определенным в соответствии с пунктом 12 настоящих Критериев, производится по шкале от 0 до 100 баллов и осуществляется по следующей формуле:</w:t>
      </w:r>
    </w:p>
    <w:bookmarkEnd w:id="153"/>
    <w:bookmarkStart w:name="z166"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2324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24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55"/>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155"/>
    <w:bookmarkStart w:name="z168" w:id="156"/>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156"/>
    <w:bookmarkStart w:name="z169" w:id="157"/>
    <w:p>
      <w:pPr>
        <w:spacing w:after="0"/>
        <w:ind w:left="0"/>
        <w:jc w:val="both"/>
      </w:pPr>
      <w:r>
        <w:rPr>
          <w:rFonts w:ascii="Times New Roman"/>
          <w:b w:val="false"/>
          <w:i w:val="false"/>
          <w:color w:val="000000"/>
          <w:sz w:val="28"/>
        </w:rPr>
        <w:t>
      n – количество показателей.</w:t>
      </w:r>
    </w:p>
    <w:bookmarkEnd w:id="157"/>
    <w:bookmarkStart w:name="z170" w:id="158"/>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12 настоящих Критериев, включается в расчет показателя степени риска по субъективным критериям.</w:t>
      </w:r>
    </w:p>
    <w:bookmarkEnd w:id="158"/>
    <w:bookmarkStart w:name="z171" w:id="159"/>
    <w:p>
      <w:pPr>
        <w:spacing w:after="0"/>
        <w:ind w:left="0"/>
        <w:jc w:val="both"/>
      </w:pPr>
      <w:r>
        <w:rPr>
          <w:rFonts w:ascii="Times New Roman"/>
          <w:b w:val="false"/>
          <w:i w:val="false"/>
          <w:color w:val="000000"/>
          <w:sz w:val="28"/>
        </w:rPr>
        <w:t>
      21. Рассчитанные по субъектам (объектам) значения по показателю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159"/>
    <w:bookmarkStart w:name="z172"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61"/>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161"/>
    <w:bookmarkStart w:name="z174" w:id="162"/>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162"/>
    <w:bookmarkStart w:name="z175" w:id="163"/>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163"/>
    <w:bookmarkStart w:name="z176" w:id="164"/>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18 настоящих Критериев.</w:t>
      </w:r>
    </w:p>
    <w:bookmarkEnd w:id="164"/>
    <w:bookmarkStart w:name="z177" w:id="165"/>
    <w:p>
      <w:pPr>
        <w:spacing w:after="0"/>
        <w:ind w:left="0"/>
        <w:jc w:val="left"/>
      </w:pPr>
      <w:r>
        <w:rPr>
          <w:rFonts w:ascii="Times New Roman"/>
          <w:b/>
          <w:i w:val="false"/>
          <w:color w:val="000000"/>
        </w:rPr>
        <w:t xml:space="preserve"> Глава 8. Проверочные листы</w:t>
      </w:r>
    </w:p>
    <w:bookmarkEnd w:id="165"/>
    <w:bookmarkStart w:name="z178" w:id="166"/>
    <w:p>
      <w:pPr>
        <w:spacing w:after="0"/>
        <w:ind w:left="0"/>
        <w:jc w:val="both"/>
      </w:pPr>
      <w:r>
        <w:rPr>
          <w:rFonts w:ascii="Times New Roman"/>
          <w:b w:val="false"/>
          <w:i w:val="false"/>
          <w:color w:val="000000"/>
          <w:sz w:val="28"/>
        </w:rPr>
        <w:t xml:space="preserve">
      22. Проверочные листы составляются для однородных групп субъектов (объектов) контроля и включают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Кодекса и с соблюдением условий, определенных в </w:t>
      </w:r>
      <w:r>
        <w:rPr>
          <w:rFonts w:ascii="Times New Roman"/>
          <w:b w:val="false"/>
          <w:i w:val="false"/>
          <w:color w:val="000000"/>
          <w:sz w:val="28"/>
        </w:rPr>
        <w:t>пункте 2</w:t>
      </w:r>
      <w:r>
        <w:rPr>
          <w:rFonts w:ascii="Times New Roman"/>
          <w:b w:val="false"/>
          <w:i w:val="false"/>
          <w:color w:val="000000"/>
          <w:sz w:val="28"/>
        </w:rPr>
        <w:t xml:space="preserve"> статьи 143 Кодекса.</w:t>
      </w:r>
    </w:p>
    <w:bookmarkEnd w:id="166"/>
    <w:bookmarkStart w:name="z179" w:id="167"/>
    <w:p>
      <w:pPr>
        <w:spacing w:after="0"/>
        <w:ind w:left="0"/>
        <w:jc w:val="both"/>
      </w:pPr>
      <w:r>
        <w:rPr>
          <w:rFonts w:ascii="Times New Roman"/>
          <w:b w:val="false"/>
          <w:i w:val="false"/>
          <w:color w:val="000000"/>
          <w:sz w:val="28"/>
        </w:rPr>
        <w:t>
      23. Однородные группы разделяются как по видам деятельности, осуществляемым субъектами (объектами) контроля, так и по форме регистрации (юридические лица, физические лица, индивидуальные предприниматели).</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автомобильного транспорта</w:t>
            </w:r>
          </w:p>
        </w:tc>
      </w:tr>
    </w:tbl>
    <w:bookmarkStart w:name="z181" w:id="168"/>
    <w:p>
      <w:pPr>
        <w:spacing w:after="0"/>
        <w:ind w:left="0"/>
        <w:jc w:val="left"/>
      </w:pPr>
      <w:r>
        <w:rPr>
          <w:rFonts w:ascii="Times New Roman"/>
          <w:b/>
          <w:i w:val="false"/>
          <w:color w:val="000000"/>
        </w:rPr>
        <w:t xml:space="preserve"> Степени нарушения требований к субъектам (объектам) контроля в сфере автомобильного транспорта для проведения профилактического контроля с посещением субъекта (объекта) контроля</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такси прохождения предрейсового технического освидетельствования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медицинском образовании, с которым заключен договор на осуществление профилактических медицинских осмотров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замена такси, в случае его неисправности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салоне такси в поле зрения пассажиров визитной карточки водителя с фотографией, указанием фамилии, имени, отчества (при его наличии), а также информационного табло с указанием: официального наименования перевозчика, его адреса и номера телефона и стоимости проезда до 1 километра, а также стоимости проезда за последующее расстояние поездки при наличии таксометра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соблюдения режима труда и отдыха водителей такси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пассажиров и багажа такси внешне неоформленные в единой цветовой гамме, путем нанесения по всей длине боковых сторон легкового автомобиля на одном уровне, цвет кузова которого определяется самим перевозчиком такси, пояса, состоящего из черных и (или) желтых квадратов, расположенных в шахматном порядке, высотой не менее 10 и не более 14 сантиметров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такси опознавательным знаком, расположенным на крыше и хорошо различимым с расстояния до 500 - метров. Отсутствие в такси опознавательного знака с надписью "Т" (такси) и/или характерного шашечного пояса и подсвечивающего в темное время суток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информационно-диспетчерской службой такси, создаваемой лицом, не являющимся перевозчиком, ведения учета заказов клиентов и передачи их водителю такси в бумажной или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оформленной путевой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информационно-диспетчерской службы такси, создаваемой иным лицом, заключенного договора по информационно-диспетчерскому обслуживанию с перевозчиками такси, включенными в реестр индивидуальных предпринимателей и юридических лиц, подавших уведомление о начале деятельности в качестве перевозчика такси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площадки для стоянки автобусов и микроавтобусов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зала ожидания для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билетных касс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камеры (камер) хранения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комнаты матери и ребенка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заключенного договора с перевозчиками пассажиров и багажа, допущенными к данному виду деятельности администрацией автовокзалов, автостанций и пунктов обслуживания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посадки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и автостанциях диспетчерских пунктов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и автостанциях санитарно-бытовых помещений для персонала и пассажиров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и автостанциях служебных помещений для отдыха водителей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пунктов общественного питания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постов для осмотра автобусов и микроавтобусов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пунктов охраны общественного порядка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пунктов медицинской помощи и аптечного киоска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беспроводной точки доступа к сети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видеонаблюдения в пунктах для посадки и высадки пассажиров, зале ожидания для пассажиров, площадках для стоянки автобусов и микроавтобусов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комнаты для совершения религиозных обрядов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автовокзалов на территории менее пяти тысяч квадратных метров, автостанций на территории менее двух с половиной тысяч квадратных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пунктов обслуживания пассажиров: площадки для безопасной посадки и высадки пассажиров, загрузки и разгрузки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пунктов обслуживания пассажиров: сооружения для защиты пассажиров от различных погодных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специально оборудованных помещений для отдыха (сна) водителей автобусов, микроавтобусов, работающих на маршрутах регулярных междугородных межобластных перевозок пассажиров и багажа, в случае, когда по условиям режима труда и отдыха им предстоит отдых не по месту постоянного жительства.</w:t>
            </w:r>
          </w:p>
          <w:p>
            <w:pPr>
              <w:spacing w:after="20"/>
              <w:ind w:left="20"/>
              <w:jc w:val="both"/>
            </w:pPr>
            <w:r>
              <w:rPr>
                <w:rFonts w:ascii="Times New Roman"/>
                <w:b w:val="false"/>
                <w:i w:val="false"/>
                <w:color w:val="000000"/>
                <w:sz w:val="20"/>
              </w:rPr>
              <w:t>
Наличие в комнатах отдыха водителей душевой с холодной и горячей водой, штор-затемнителей для обеспечения отдыха в дневное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автовокзалами, автостанциями и пунктами обслуживания пассажиров перевозчиков, осуществляющих регулярные международные, междугородные межобластные, межрайонные, внутрирайонные и пригородные автомобильные перевозки пассажиров и багажа без заключения договора, заключаемого между перевозчиками и администрацией автовокзалов, автостанций и пунктов обслуживания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 автовокзалах, автостанциях и пунктах обслуживания пассажиров организации работы справочно-информационной службы, предназначенной для обеспечения пассажиров четкой, исчерпывающей и своевременной информацией по вопросам движения автобусов (расписание движения автобусов, микроавтобусов), условий проезда и провоза багажа и предоставляемых услуг. Информационное обеспечение пассажиров посредством визуальной справки, громкоговорящей связи и устной справки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проездных документов (билетов) на нерегулярные перевозки пассажиров автовокзалами, автостанциями, пунктами обслуживания пассажиров и кассовыми пунктами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автовокзалами, автостанциями и пунктами обслуживания пассажиров проездных документов (билетов) на рейсы автобусов и микроавтобусов, осуществляющих регулярные международные автомобильные перевозки пассажиров и багажа, на проезд между населенными пунктами, расположенными на территории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Предварительная продажа проездных документов (билетов), в том числе оформление заказа на приобретение билета, ранее, чем за 30 календарных дней до отправления автобуса, микроавтобуса и в течение 24 часов до отправления автобуса, микроавтобуса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текущей продажи проездных документов (билетов) в течение 5 минут до отправления автобуса, микроавтобуса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хранения невостребованного багажа в камере хранения в течение шести месяцев. Неуничтожение невостребованного багажа по истечении указанного срока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на хранение вещей, которые по своим свойствам загрязняют или вредят вещам других пассажиров, а также огнеопасные, взрывчатые, отравляющие, ядовитые, едкие и зловонные вещества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Невыписывание владельцу багажа квитанции с указанием: реквизитов камеры хранения, даты, фамилии, имени и отчества (при его наличии) владельца багажа, количества багажных мест, принятых на хранение, срока хранения, объявленной (при желании владельца) стоимости багажа, сумма платы за хранение багажа, дефектов упаковки багажа (при его наличии) при сдаче багажа в неавтоматическую камеру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перевозчиком, осуществляющим регулярные автомобильные перевозки пассажиров и багажа обязанности по проведению предрейсового и послерейсового медицинского осмотра, соблюдению режима труда и отдыха водителей автотранспортных средств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перевозчиком, осуществляющим регулярные автомобильные перевозки пассажиров и багажа обязанности по бесплатному провозу отдельных категорий граждан или предоставлению им иных льгот по оплате проезда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перевозчиком, осуществляющим регулярные автомобильные перевозки пассажиров и багажа обязанности по оборудованию автотранспортного средства устройствами непрерывной передачи данных в режиме реального времени о скорости, соблюдения маршрута и расписания движения с предоставлением информации организатору перевозок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перевозчиком, осуществляющим регулярные автомобильные перевозки пассажиров и багажа обязанности по объявлению тарифов на перевозку пассажиров и багажа, фиксированию их в договорах, проездном документе (билете) и багажной квитанции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перевозчика, осуществляющего нерегулярные автомобильные перевозки пассажиров и багажа бортового журнала с отметкой о прохождении предрейсового и послерейсового медицинского осмотра и технического осмотра автотранспортного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договора перевозки пассажиров и багажа при нерегулярных перевозках во внутриреспубликанском сообщении заключенного между заказчиком и перевозчиком в письменной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допущение к перевозкам пассажиров микроавтобусами водителей, не достигших двадцатиоднолетнего возраста, и не имеющих право управления транспортными средствами подкатегории "D1" и стажа работы водителем не менее трех лет, в том числе стажа управления транспортными средствами, относящимися к категории "С", не менее одного года. </w:t>
            </w:r>
          </w:p>
          <w:p>
            <w:pPr>
              <w:spacing w:after="20"/>
              <w:ind w:left="20"/>
              <w:jc w:val="both"/>
            </w:pPr>
            <w:r>
              <w:rPr>
                <w:rFonts w:ascii="Times New Roman"/>
                <w:b w:val="false"/>
                <w:i w:val="false"/>
                <w:color w:val="000000"/>
                <w:sz w:val="20"/>
              </w:rPr>
              <w:t>
Не допущение к перевозкам пассажиров автобусами, не имеющими более шестнадцати сидячих мест, помимо сиденья водителя, и троллейбусами водителями, не достигших двадцатипятилетнего возраста, не имеющего стажа работы водителем не менее пяти лет, в том числе стажа управления транспортными средствами, относящимися к подкатегории "D1", не менее трех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необорудованных проблесковым маячком желтого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организованных групп детей в автобусах, без установления спереди и сзади опознавательных знаков "Перевозка детей"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перевозок организованных групп детей водителями в возрасте менее двадцати пяти лет, имеющих водительские удостоверения соответствующей категории и стаж работы водителем менее пяти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при автомобильной перевозке организованных групп детей автобусов, имеющих менее двух дверей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либо несоответствие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отсутствие договоров с соответствующими организациями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перевозчиками, осуществляющими автомобильные перевозки пассажиров и багажа обязанностей по своевременной замене автобусов, микроавтобусов, троллейбусов в случае их неисправности.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либо наличие договоров с соответствующими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автобусов:</w:t>
            </w:r>
          </w:p>
          <w:p>
            <w:pPr>
              <w:spacing w:after="20"/>
              <w:ind w:left="20"/>
              <w:jc w:val="both"/>
            </w:pPr>
            <w:r>
              <w:rPr>
                <w:rFonts w:ascii="Times New Roman"/>
                <w:b w:val="false"/>
                <w:i w:val="false"/>
                <w:color w:val="000000"/>
                <w:sz w:val="20"/>
              </w:rPr>
              <w:t>
1) без контрольных устройств регистрации режима труда и отдыха водителей (тахографов);</w:t>
            </w:r>
          </w:p>
          <w:p>
            <w:pPr>
              <w:spacing w:after="20"/>
              <w:ind w:left="20"/>
              <w:jc w:val="both"/>
            </w:pPr>
            <w:r>
              <w:rPr>
                <w:rFonts w:ascii="Times New Roman"/>
                <w:b w:val="false"/>
                <w:i w:val="false"/>
                <w:color w:val="000000"/>
                <w:sz w:val="20"/>
              </w:rPr>
              <w:t>
2) с выключенным исправным тахографом;</w:t>
            </w:r>
          </w:p>
          <w:p>
            <w:pPr>
              <w:spacing w:after="20"/>
              <w:ind w:left="20"/>
              <w:jc w:val="both"/>
            </w:pPr>
            <w:r>
              <w:rPr>
                <w:rFonts w:ascii="Times New Roman"/>
                <w:b w:val="false"/>
                <w:i w:val="false"/>
                <w:color w:val="000000"/>
                <w:sz w:val="20"/>
              </w:rPr>
              <w:t>
3) с незаполненными диаграммными дисками;</w:t>
            </w:r>
          </w:p>
          <w:p>
            <w:pPr>
              <w:spacing w:after="20"/>
              <w:ind w:left="20"/>
              <w:jc w:val="both"/>
            </w:pPr>
            <w:r>
              <w:rPr>
                <w:rFonts w:ascii="Times New Roman"/>
                <w:b w:val="false"/>
                <w:i w:val="false"/>
                <w:color w:val="000000"/>
                <w:sz w:val="20"/>
              </w:rPr>
              <w:t>
4) с применением ранее использованных диаграммных дисков;</w:t>
            </w:r>
          </w:p>
          <w:p>
            <w:pPr>
              <w:spacing w:after="20"/>
              <w:ind w:left="20"/>
              <w:jc w:val="both"/>
            </w:pPr>
            <w:r>
              <w:rPr>
                <w:rFonts w:ascii="Times New Roman"/>
                <w:b w:val="false"/>
                <w:i w:val="false"/>
                <w:color w:val="000000"/>
                <w:sz w:val="20"/>
              </w:rPr>
              <w:t>
5) без использования электронных карточек в случае применения электронных (цифровых) тахографов;</w:t>
            </w:r>
          </w:p>
          <w:p>
            <w:pPr>
              <w:spacing w:after="20"/>
              <w:ind w:left="20"/>
              <w:jc w:val="both"/>
            </w:pP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 при осуществлении международных автомобильных перевозок пассажиров и багажа, междугородных межобластных регулярных автомобильных перевозок пассажиров и багажа, междугородных межобластных, межрайонных (междугородных внутриобластных) нерегулярных автомобильных перевозок пассажиров и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груза в автобусах, в том числе багажа, вне багажного отделения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пассажиров между пунктами на территории Республики Казахстан при осуществлении регулярных перевозок пассажиров и багажа в международном сообщении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предпринимательской деятельности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перевозчиком при осуществлении регулярных автомобильных перевозок пассажиров и багажа наличия на автотранспортном средстве путевого листа, который оформляется перевозчиком на смену или рейс, с отметками о прохождении предрейсового и послерейсового медицинского освидетельствования водителя и технического осмотра автотранспортного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осуществлении регулярных автомобильных перевозок пассажиров и багажа автотранспортных средств, необорудованных аппаратурой спутниковой навигации с предоставлением информации организатору перевозок в режиме реального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автотранспортных средствах, перевозящих опасные грузы классов 1, 6 и 7, устройства непрерывной передачи данных в режиме реального времени о скорости, соблюдении маршрута движения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водителей, осуществляющих перевозку опасных грузов автотранспортным средством, следующим требованиям:</w:t>
            </w:r>
          </w:p>
          <w:p>
            <w:pPr>
              <w:spacing w:after="20"/>
              <w:ind w:left="20"/>
              <w:jc w:val="both"/>
            </w:pPr>
            <w:r>
              <w:rPr>
                <w:rFonts w:ascii="Times New Roman"/>
                <w:b w:val="false"/>
                <w:i w:val="false"/>
                <w:color w:val="000000"/>
                <w:sz w:val="20"/>
              </w:rPr>
              <w:t>
1) наличие удостоверения на управление транспортным средством соответствующей категории;</w:t>
            </w:r>
          </w:p>
          <w:p>
            <w:pPr>
              <w:spacing w:after="20"/>
              <w:ind w:left="20"/>
              <w:jc w:val="both"/>
            </w:pPr>
            <w:r>
              <w:rPr>
                <w:rFonts w:ascii="Times New Roman"/>
                <w:b w:val="false"/>
                <w:i w:val="false"/>
                <w:color w:val="000000"/>
                <w:sz w:val="20"/>
              </w:rPr>
              <w:t>
2) наличие стажа непрерывной работы в качестве водителя транспортного средства этой категории не менее трех лет;</w:t>
            </w:r>
          </w:p>
          <w:p>
            <w:pPr>
              <w:spacing w:after="20"/>
              <w:ind w:left="20"/>
              <w:jc w:val="both"/>
            </w:pPr>
            <w:r>
              <w:rPr>
                <w:rFonts w:ascii="Times New Roman"/>
                <w:b w:val="false"/>
                <w:i w:val="false"/>
                <w:color w:val="000000"/>
                <w:sz w:val="20"/>
              </w:rPr>
              <w:t>
3) прохождение общего медицинского освидетельствования и предрейсового и послерейсового медицинского осмотра для профессиональных водителей с отметкой на путевом листе;</w:t>
            </w:r>
          </w:p>
          <w:p>
            <w:pPr>
              <w:spacing w:after="20"/>
              <w:ind w:left="20"/>
              <w:jc w:val="both"/>
            </w:pPr>
            <w:r>
              <w:rPr>
                <w:rFonts w:ascii="Times New Roman"/>
                <w:b w:val="false"/>
                <w:i w:val="false"/>
                <w:color w:val="000000"/>
                <w:sz w:val="20"/>
              </w:rPr>
              <w:t>
4) наличие свидетельства о допуске водителя к перевозке опасного груза.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автомобильных перевозок опасных грузов:</w:t>
            </w:r>
          </w:p>
          <w:p>
            <w:pPr>
              <w:spacing w:after="20"/>
              <w:ind w:left="20"/>
              <w:jc w:val="both"/>
            </w:pPr>
            <w:r>
              <w:rPr>
                <w:rFonts w:ascii="Times New Roman"/>
                <w:b w:val="false"/>
                <w:i w:val="false"/>
                <w:color w:val="000000"/>
                <w:sz w:val="20"/>
              </w:rPr>
              <w:t>
1) без контрольных устройств регистрации режима труда и отдыха водителей (тахографов);</w:t>
            </w:r>
          </w:p>
          <w:p>
            <w:pPr>
              <w:spacing w:after="20"/>
              <w:ind w:left="20"/>
              <w:jc w:val="both"/>
            </w:pPr>
            <w:r>
              <w:rPr>
                <w:rFonts w:ascii="Times New Roman"/>
                <w:b w:val="false"/>
                <w:i w:val="false"/>
                <w:color w:val="000000"/>
                <w:sz w:val="20"/>
              </w:rPr>
              <w:t>
2) с выключенным исправным тахографом;</w:t>
            </w:r>
          </w:p>
          <w:p>
            <w:pPr>
              <w:spacing w:after="20"/>
              <w:ind w:left="20"/>
              <w:jc w:val="both"/>
            </w:pPr>
            <w:r>
              <w:rPr>
                <w:rFonts w:ascii="Times New Roman"/>
                <w:b w:val="false"/>
                <w:i w:val="false"/>
                <w:color w:val="000000"/>
                <w:sz w:val="20"/>
              </w:rPr>
              <w:t>
3) с незаполненными диаграммными дисками;</w:t>
            </w:r>
          </w:p>
          <w:p>
            <w:pPr>
              <w:spacing w:after="20"/>
              <w:ind w:left="20"/>
              <w:jc w:val="both"/>
            </w:pPr>
            <w:r>
              <w:rPr>
                <w:rFonts w:ascii="Times New Roman"/>
                <w:b w:val="false"/>
                <w:i w:val="false"/>
                <w:color w:val="000000"/>
                <w:sz w:val="20"/>
              </w:rPr>
              <w:t>
4) с применением ранее использованных диаграммных дисков;</w:t>
            </w:r>
          </w:p>
          <w:p>
            <w:pPr>
              <w:spacing w:after="20"/>
              <w:ind w:left="20"/>
              <w:jc w:val="both"/>
            </w:pPr>
            <w:r>
              <w:rPr>
                <w:rFonts w:ascii="Times New Roman"/>
                <w:b w:val="false"/>
                <w:i w:val="false"/>
                <w:color w:val="000000"/>
                <w:sz w:val="20"/>
              </w:rPr>
              <w:t>
5) без использования электронных карточек в случае применения электронных (цифровых) тахографов;</w:t>
            </w:r>
          </w:p>
          <w:p>
            <w:pPr>
              <w:spacing w:after="20"/>
              <w:ind w:left="20"/>
              <w:jc w:val="both"/>
            </w:pP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перевозке опасного груза следующих сопроводительных документов:</w:t>
            </w:r>
          </w:p>
          <w:p>
            <w:pPr>
              <w:spacing w:after="20"/>
              <w:ind w:left="20"/>
              <w:jc w:val="both"/>
            </w:pPr>
            <w:r>
              <w:rPr>
                <w:rFonts w:ascii="Times New Roman"/>
                <w:b w:val="false"/>
                <w:i w:val="false"/>
                <w:color w:val="000000"/>
                <w:sz w:val="20"/>
              </w:rPr>
              <w:t>
1) регистрационные документы на автотранспортное средство;</w:t>
            </w:r>
          </w:p>
          <w:p>
            <w:pPr>
              <w:spacing w:after="20"/>
              <w:ind w:left="20"/>
              <w:jc w:val="both"/>
            </w:pPr>
            <w:r>
              <w:rPr>
                <w:rFonts w:ascii="Times New Roman"/>
                <w:b w:val="false"/>
                <w:i w:val="false"/>
                <w:color w:val="000000"/>
                <w:sz w:val="20"/>
              </w:rPr>
              <w:t>
2) путевой лист с указанием маршрута перевозки, с отметкой "Опасный груз", за исключением зарегистрированного в единой системе управления транспортными документами;</w:t>
            </w:r>
          </w:p>
          <w:p>
            <w:pPr>
              <w:spacing w:after="20"/>
              <w:ind w:left="20"/>
              <w:jc w:val="both"/>
            </w:pPr>
            <w:r>
              <w:rPr>
                <w:rFonts w:ascii="Times New Roman"/>
                <w:b w:val="false"/>
                <w:i w:val="false"/>
                <w:color w:val="000000"/>
                <w:sz w:val="20"/>
              </w:rPr>
              <w:t>
3) инструкцию для водителя;</w:t>
            </w:r>
          </w:p>
          <w:p>
            <w:pPr>
              <w:spacing w:after="20"/>
              <w:ind w:left="20"/>
              <w:jc w:val="both"/>
            </w:pPr>
            <w:r>
              <w:rPr>
                <w:rFonts w:ascii="Times New Roman"/>
                <w:b w:val="false"/>
                <w:i w:val="false"/>
                <w:color w:val="000000"/>
                <w:sz w:val="20"/>
              </w:rPr>
              <w:t>
4) свидетельство о допуске водителя к перевозке опасного груза по территории Республики Казахстан;</w:t>
            </w:r>
          </w:p>
          <w:p>
            <w:pPr>
              <w:spacing w:after="20"/>
              <w:ind w:left="20"/>
              <w:jc w:val="both"/>
            </w:pPr>
            <w:r>
              <w:rPr>
                <w:rFonts w:ascii="Times New Roman"/>
                <w:b w:val="false"/>
                <w:i w:val="false"/>
                <w:color w:val="000000"/>
                <w:sz w:val="20"/>
              </w:rPr>
              <w:t>
5) бланк маршрута перевозки опасного груза классов 1, 6 и 7, согласно перечню опасных грузов, допускаемых к перевозкам автотранспортными средствами на территории Республики Казахстан;</w:t>
            </w:r>
          </w:p>
          <w:p>
            <w:pPr>
              <w:spacing w:after="20"/>
              <w:ind w:left="20"/>
              <w:jc w:val="both"/>
            </w:pPr>
            <w:r>
              <w:rPr>
                <w:rFonts w:ascii="Times New Roman"/>
                <w:b w:val="false"/>
                <w:i w:val="false"/>
                <w:color w:val="000000"/>
                <w:sz w:val="20"/>
              </w:rPr>
              <w:t>
 6) товарно-транспортную накладную, за исключением зарегистрированной в единой системе управления транспортными документами;</w:t>
            </w:r>
          </w:p>
          <w:p>
            <w:pPr>
              <w:spacing w:after="20"/>
              <w:ind w:left="20"/>
              <w:jc w:val="both"/>
            </w:pPr>
            <w:r>
              <w:rPr>
                <w:rFonts w:ascii="Times New Roman"/>
                <w:b w:val="false"/>
                <w:i w:val="false"/>
                <w:color w:val="000000"/>
                <w:sz w:val="20"/>
              </w:rPr>
              <w:t>
7) план действий в аварийной ситуации, разработанный грузоотправителем;</w:t>
            </w:r>
          </w:p>
          <w:p>
            <w:pPr>
              <w:spacing w:after="20"/>
              <w:ind w:left="20"/>
              <w:jc w:val="both"/>
            </w:pPr>
            <w:r>
              <w:rPr>
                <w:rFonts w:ascii="Times New Roman"/>
                <w:b w:val="false"/>
                <w:i w:val="false"/>
                <w:color w:val="000000"/>
                <w:sz w:val="20"/>
              </w:rPr>
              <w:t>
8) адреса и телефоны перевозчика, грузоотправителя, грузополучателя, уполномоченных органов по контролю за обеспечением безопасной эксплуатации транспорта, безопасности дорожного движения, в сфере гражданской защите, расположенных по маршруту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перевозчиком проведения предрейсового инструктажа для водителя, осуществляющего перевозку опасного груза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перевозчиком хранения путевых листов автотранспортного средства и товарно-транспортных накладных с журналами учета движения путевых листов и товарно-транспортных накладных в течение пяти лет или обеспечение перевозчиком регистрации товарно-транспортной накладной (акта замера или взвешивания), путевого листа в Единой системе управления транспортными документами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Необорудование автотранспортных средств, перевозящих опасные грузы локальной системой оповещения населения на случаи бесконтрольного разлива, выброса опасного груза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в процессе эксплуатации автотранспортных средств, прохождение предрейсового технического осмотра автотранспортных средств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Необорудование крупногабаритных и (или) тяжеловесных автотранспортных средств, а также автомобилей прикрытия специальными световыми сигналами (проблесковыми маячками) оранжевого или желтого цвета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крупногабаритного и (или) тяжеловесного автотранспортного средства с грузом, не являющимся неделимым грузом либо жидким грузом, перевозимом в специализированных автомобилях-цистернах со специальным разрешением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в карьерах:</w:t>
            </w:r>
          </w:p>
          <w:p>
            <w:pPr>
              <w:spacing w:after="20"/>
              <w:ind w:left="20"/>
              <w:jc w:val="both"/>
            </w:pPr>
            <w:r>
              <w:rPr>
                <w:rFonts w:ascii="Times New Roman"/>
                <w:b w:val="false"/>
                <w:i w:val="false"/>
                <w:color w:val="000000"/>
                <w:sz w:val="20"/>
              </w:rPr>
              <w:t>
1) ограждения проезжей части дороги внутри карьера со стороны нижнего откоса земляным валом или защитной стенкой высотой не менее 0,7 метров;</w:t>
            </w:r>
          </w:p>
          <w:p>
            <w:pPr>
              <w:spacing w:after="20"/>
              <w:ind w:left="20"/>
              <w:jc w:val="both"/>
            </w:pPr>
            <w:r>
              <w:rPr>
                <w:rFonts w:ascii="Times New Roman"/>
                <w:b w:val="false"/>
                <w:i w:val="false"/>
                <w:color w:val="000000"/>
                <w:sz w:val="20"/>
              </w:rPr>
              <w:t>
2) при наличии уклона дороги внутри карьера более 8 градусов, оборудования участка дороги длиной 50 – 100 метров с нулевым уклоном, на расстоянии, не превышающем 100 метров, от начала подъема дороги;</w:t>
            </w:r>
          </w:p>
          <w:p>
            <w:pPr>
              <w:spacing w:after="20"/>
              <w:ind w:left="20"/>
              <w:jc w:val="both"/>
            </w:pPr>
            <w:r>
              <w:rPr>
                <w:rFonts w:ascii="Times New Roman"/>
                <w:b w:val="false"/>
                <w:i w:val="false"/>
                <w:color w:val="000000"/>
                <w:sz w:val="20"/>
              </w:rPr>
              <w:t>
3) на погрузочных площадках, имеющих уклоны, установление упор под колеса автотранспортного средства;</w:t>
            </w:r>
          </w:p>
          <w:p>
            <w:pPr>
              <w:spacing w:after="20"/>
              <w:ind w:left="20"/>
              <w:jc w:val="both"/>
            </w:pPr>
            <w:r>
              <w:rPr>
                <w:rFonts w:ascii="Times New Roman"/>
                <w:b w:val="false"/>
                <w:i w:val="false"/>
                <w:color w:val="000000"/>
                <w:sz w:val="20"/>
              </w:rPr>
              <w:t>
4) уборки кусков угля, руды и других полезных ископаемых, препятствующих движению автотранспортного средства;</w:t>
            </w:r>
          </w:p>
          <w:p>
            <w:pPr>
              <w:spacing w:after="20"/>
              <w:ind w:left="20"/>
              <w:jc w:val="both"/>
            </w:pPr>
            <w:r>
              <w:rPr>
                <w:rFonts w:ascii="Times New Roman"/>
                <w:b w:val="false"/>
                <w:i w:val="false"/>
                <w:color w:val="000000"/>
                <w:sz w:val="20"/>
              </w:rPr>
              <w:t>
5) поливки при необходимости дороги внутри карьера для удаления пыли;</w:t>
            </w:r>
          </w:p>
          <w:p>
            <w:pPr>
              <w:spacing w:after="20"/>
              <w:ind w:left="20"/>
              <w:jc w:val="both"/>
            </w:pPr>
            <w:r>
              <w:rPr>
                <w:rFonts w:ascii="Times New Roman"/>
                <w:b w:val="false"/>
                <w:i w:val="false"/>
                <w:color w:val="000000"/>
                <w:sz w:val="20"/>
              </w:rPr>
              <w:t>
6) установление освещения мест работы внутри карьера.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грузоотправителем (грузополучателем) отметки в товарно-транспортной накладной и (или) путевом листе времени прибытия (убытия) автотранспортного средства в (из) пункт погрузки (разгрузки)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грузоотправителем допустимых весовых и габаритных параметров в процессе загрузки автотранспортного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грузов без оформления товарно-транспортных накладных, а в случаях перевозки некоторых видов грузов, перевозимых насыпью (навалом), акта замера или акта взвешивания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грузоотправителем (грузополучателем) наличия в пунктах погрузки и разгрузки подъездных путей, обеспечивающих свободный и безопасный проезд автотранспортных средств к месту погрузки (разгрузки) при любых погодных условиях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контрольно-пропускных пунктов, весового и другого оборудования, позволяющего определить массу отправляемого и поступающего груза, а также специальных мест для производства работ по очистке, промывке и дезинфекции кузовов автотранспортных средств после выгрузки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договора на осуществление перевозки опасного груза, заключенного между грузоотправителем (грузополучателем) и перевозчиком, подтверждаемого составлением товарно-транспортной накладной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грузоотправителем перевозчику вместе с оформленной им товарно-транспортной накладной документов, необходимых для перевозки скоропортящихся грузов, с указанием в них фактической температуры груза перед погрузкой, а также качественного состояния грузов и упаковки, также наименования помологических сортов при перевозке овощей и фруктов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грузоотправителем хранения товарно-транспортных накладных с журналами учета движения товарно-транспортных накладных в течение пяти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международных автомобильных перевозок грузов:</w:t>
            </w:r>
          </w:p>
          <w:p>
            <w:pPr>
              <w:spacing w:after="20"/>
              <w:ind w:left="20"/>
              <w:jc w:val="both"/>
            </w:pPr>
            <w:r>
              <w:rPr>
                <w:rFonts w:ascii="Times New Roman"/>
                <w:b w:val="false"/>
                <w:i w:val="false"/>
                <w:color w:val="000000"/>
                <w:sz w:val="20"/>
              </w:rPr>
              <w:t>
1) без контрольных устройств регистрации режима труда и отдыха водителей (тахографов);</w:t>
            </w:r>
          </w:p>
          <w:p>
            <w:pPr>
              <w:spacing w:after="20"/>
              <w:ind w:left="20"/>
              <w:jc w:val="both"/>
            </w:pPr>
            <w:r>
              <w:rPr>
                <w:rFonts w:ascii="Times New Roman"/>
                <w:b w:val="false"/>
                <w:i w:val="false"/>
                <w:color w:val="000000"/>
                <w:sz w:val="20"/>
              </w:rPr>
              <w:t>
2) с выключенным исправным тахографом;</w:t>
            </w:r>
          </w:p>
          <w:p>
            <w:pPr>
              <w:spacing w:after="20"/>
              <w:ind w:left="20"/>
              <w:jc w:val="both"/>
            </w:pPr>
            <w:r>
              <w:rPr>
                <w:rFonts w:ascii="Times New Roman"/>
                <w:b w:val="false"/>
                <w:i w:val="false"/>
                <w:color w:val="000000"/>
                <w:sz w:val="20"/>
              </w:rPr>
              <w:t>
3) с незаполненными диаграммными дисками;</w:t>
            </w:r>
          </w:p>
          <w:p>
            <w:pPr>
              <w:spacing w:after="20"/>
              <w:ind w:left="20"/>
              <w:jc w:val="both"/>
            </w:pPr>
            <w:r>
              <w:rPr>
                <w:rFonts w:ascii="Times New Roman"/>
                <w:b w:val="false"/>
                <w:i w:val="false"/>
                <w:color w:val="000000"/>
                <w:sz w:val="20"/>
              </w:rPr>
              <w:t>
4) с применением ранее использованных диаграммных дисков;</w:t>
            </w:r>
          </w:p>
          <w:p>
            <w:pPr>
              <w:spacing w:after="20"/>
              <w:ind w:left="20"/>
              <w:jc w:val="both"/>
            </w:pPr>
            <w:r>
              <w:rPr>
                <w:rFonts w:ascii="Times New Roman"/>
                <w:b w:val="false"/>
                <w:i w:val="false"/>
                <w:color w:val="000000"/>
                <w:sz w:val="20"/>
              </w:rPr>
              <w:t>
5) без использования электронных карточек в случае применения электронных (цифровых) тахографов;</w:t>
            </w:r>
          </w:p>
          <w:p>
            <w:pPr>
              <w:spacing w:after="20"/>
              <w:ind w:left="20"/>
              <w:jc w:val="both"/>
            </w:pP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перевозок грузов автотранспортными средствами без путевого листа и товарно-транспортной накладной, зарегистрированных в журналах учета движения путевых листов и товарно-транспортных накладных, необеспечение перевозчиком хранения путевых листов, товарно-транспортных накладных и журнала их учета в течение пяти 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оператора технического осмотра составленного графика выезда для проведения обязательного технического осмотра транспортных средств в пределах региона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обязательного технического осмотра без использования стационарных и (или) мобильных линий технического осмотра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оператором технического осмотра обязательного технического осмотра транспортных средств за пределами региона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 осмотра механических транспортных средств и прицепов к ним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Невыдача оператором технического осмотра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оказания услуг по проведению обязательного технического осмотра и ремонту, техническому обслуживанию транспортных средств на территории оператора технического осмотра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информирования населения о графике проведения обязательного технического осмотра в регионе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обязательного технического осмотра в столице, городах республиканского и областного значения без использования стационарных линий технического осмотра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Необоснованный отказ оператором технического осмотра в прохождении обязательного технического осмотра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оператором технического осмотра недостоверной информации при включении в реестр операторов технического осмотра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обязательного технического осмотра без применения контрольно-диагностического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неисправного и (или) не прошедшего поверку контрольно-диагностического оборудования при проведении обязательного технического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проверки тормозной системы транспортного средства на роликовом тормозном стенде с фотофиксацией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фотофиксации в месте, с которого обеспечивается одновременный обзор государственного регистрационного номерного знака и передней оси транспортного средства или задней оси прицепа (полуприцепа), находящейся на роликах тормозного 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фиксирования процесса проведения обязательного технического осмотра посредством фото и видеофиксации, обеспечивающим идентификацию транспортного средства по государственному регистрационному номерному знаку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видеофиксации на месте, с которого обеспечивается обзор всей линии технического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архивного хранения видеофайла ежедневной записи всей процедуры проверок обязательного технического осмотра транспортных средств и фотофиксации в течение шести месяцев с момента проведения обязательного технического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передачи оператором технического осмотра информации о результатах проведения обязательного технического осмотра транспортных средств в единую информационную систему обязательного технического осмотра со следующей периодичностью:</w:t>
            </w:r>
          </w:p>
          <w:p>
            <w:pPr>
              <w:spacing w:after="20"/>
              <w:ind w:left="20"/>
              <w:jc w:val="both"/>
            </w:pPr>
            <w:r>
              <w:rPr>
                <w:rFonts w:ascii="Times New Roman"/>
                <w:b w:val="false"/>
                <w:i w:val="false"/>
                <w:color w:val="000000"/>
                <w:sz w:val="20"/>
              </w:rPr>
              <w:t>
1) для стационарной линии технического осмотра - ежедневно в режиме реального времени;</w:t>
            </w:r>
          </w:p>
          <w:p>
            <w:pPr>
              <w:spacing w:after="20"/>
              <w:ind w:left="20"/>
              <w:jc w:val="both"/>
            </w:pPr>
            <w:r>
              <w:rPr>
                <w:rFonts w:ascii="Times New Roman"/>
                <w:b w:val="false"/>
                <w:i w:val="false"/>
                <w:color w:val="000000"/>
                <w:sz w:val="20"/>
              </w:rPr>
              <w:t>
2) для мобильной линии технического осмотра - один раз в два календарных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выполнения специализированным программным обеспечением следующих функций:</w:t>
            </w:r>
          </w:p>
          <w:p>
            <w:pPr>
              <w:spacing w:after="20"/>
              <w:ind w:left="20"/>
              <w:jc w:val="both"/>
            </w:pPr>
            <w:r>
              <w:rPr>
                <w:rFonts w:ascii="Times New Roman"/>
                <w:b w:val="false"/>
                <w:i w:val="false"/>
                <w:color w:val="000000"/>
                <w:sz w:val="20"/>
              </w:rPr>
              <w:t>
1) авторизации в единую информационную систему обязательного технического осмотра механических транспортных средств и прицепов к ним (далее – ЕИС);</w:t>
            </w:r>
          </w:p>
          <w:p>
            <w:pPr>
              <w:spacing w:after="20"/>
              <w:ind w:left="20"/>
              <w:jc w:val="both"/>
            </w:pPr>
            <w:r>
              <w:rPr>
                <w:rFonts w:ascii="Times New Roman"/>
                <w:b w:val="false"/>
                <w:i w:val="false"/>
                <w:color w:val="000000"/>
                <w:sz w:val="20"/>
              </w:rPr>
              <w:t>
2) распознования государственного регистрационного номерного знака;</w:t>
            </w:r>
          </w:p>
          <w:p>
            <w:pPr>
              <w:spacing w:after="20"/>
              <w:ind w:left="20"/>
              <w:jc w:val="both"/>
            </w:pPr>
            <w:r>
              <w:rPr>
                <w:rFonts w:ascii="Times New Roman"/>
                <w:b w:val="false"/>
                <w:i w:val="false"/>
                <w:color w:val="000000"/>
                <w:sz w:val="20"/>
              </w:rPr>
              <w:t>
3) передачи параметров технического состояния механических транспортных средств и прицепов к ним с диагностических оборудований;</w:t>
            </w:r>
          </w:p>
          <w:p>
            <w:pPr>
              <w:spacing w:after="20"/>
              <w:ind w:left="20"/>
              <w:jc w:val="both"/>
            </w:pPr>
            <w:r>
              <w:rPr>
                <w:rFonts w:ascii="Times New Roman"/>
                <w:b w:val="false"/>
                <w:i w:val="false"/>
                <w:color w:val="000000"/>
                <w:sz w:val="20"/>
              </w:rPr>
              <w:t>
4) автоматического установления срока прохождения последующего обязательного технического осмотра согласно периодичности прохождения обязательного технического осмотра;</w:t>
            </w:r>
          </w:p>
          <w:p>
            <w:pPr>
              <w:spacing w:after="20"/>
              <w:ind w:left="20"/>
              <w:jc w:val="both"/>
            </w:pPr>
            <w:r>
              <w:rPr>
                <w:rFonts w:ascii="Times New Roman"/>
                <w:b w:val="false"/>
                <w:i w:val="false"/>
                <w:color w:val="000000"/>
                <w:sz w:val="20"/>
              </w:rPr>
              <w:t>
5) предоставления сведений в ЕИС по результатам проведения обязательного технического осмотра в режиме реального времени;</w:t>
            </w:r>
          </w:p>
          <w:p>
            <w:pPr>
              <w:spacing w:after="20"/>
              <w:ind w:left="20"/>
              <w:jc w:val="both"/>
            </w:pPr>
            <w:r>
              <w:rPr>
                <w:rFonts w:ascii="Times New Roman"/>
                <w:b w:val="false"/>
                <w:i w:val="false"/>
                <w:color w:val="000000"/>
                <w:sz w:val="20"/>
              </w:rPr>
              <w:t>
6) формирования диагностической карты технического осмотра по результатам проверки механических транспортных средств и прицепов к ним;</w:t>
            </w:r>
          </w:p>
          <w:p>
            <w:pPr>
              <w:spacing w:after="20"/>
              <w:ind w:left="20"/>
              <w:jc w:val="both"/>
            </w:pPr>
            <w:r>
              <w:rPr>
                <w:rFonts w:ascii="Times New Roman"/>
                <w:b w:val="false"/>
                <w:i w:val="false"/>
                <w:color w:val="000000"/>
                <w:sz w:val="20"/>
              </w:rPr>
              <w:t>
7) автоматического отказа на формирование и отправку диагностической карты технического осмотра в ЕИС при отсутствии подключения контрольно-диагностического оборудования к ней и получении фотографии с иных типов камер, кроме предустановленных администратором при конфигурировании;</w:t>
            </w:r>
          </w:p>
          <w:p>
            <w:pPr>
              <w:spacing w:after="20"/>
              <w:ind w:left="20"/>
              <w:jc w:val="both"/>
            </w:pPr>
            <w:r>
              <w:rPr>
                <w:rFonts w:ascii="Times New Roman"/>
                <w:b w:val="false"/>
                <w:i w:val="false"/>
                <w:color w:val="000000"/>
                <w:sz w:val="20"/>
              </w:rPr>
              <w:t>
8) вывода на экран и на печать диагностическую карту технического осмотра на государственном и русском языках и протокола измерений, а также на второй лист диагностической карты, пункты по которым транспортное средство не соответствует установленным нормативам с указанием отклонений;</w:t>
            </w:r>
          </w:p>
          <w:p>
            <w:pPr>
              <w:spacing w:after="20"/>
              <w:ind w:left="20"/>
              <w:jc w:val="both"/>
            </w:pPr>
            <w:r>
              <w:rPr>
                <w:rFonts w:ascii="Times New Roman"/>
                <w:b w:val="false"/>
                <w:i w:val="false"/>
                <w:color w:val="000000"/>
                <w:sz w:val="20"/>
              </w:rPr>
              <w:t>
9) обеспечения съемки транспортного средства с фотокамеры при снятии показаний тормозной системы передней оси или задней оси прицепа (полуприцепа) на роликовом тормозном стенде;</w:t>
            </w:r>
          </w:p>
          <w:p>
            <w:pPr>
              <w:spacing w:after="20"/>
              <w:ind w:left="20"/>
              <w:jc w:val="both"/>
            </w:pPr>
            <w:r>
              <w:rPr>
                <w:rFonts w:ascii="Times New Roman"/>
                <w:b w:val="false"/>
                <w:i w:val="false"/>
                <w:color w:val="000000"/>
                <w:sz w:val="20"/>
              </w:rPr>
              <w:t>
10) недопущения корректировки данных полученных с контрольно-диагностических оборудований, фотокамеры и видеокамеры;</w:t>
            </w:r>
          </w:p>
          <w:p>
            <w:pPr>
              <w:spacing w:after="20"/>
              <w:ind w:left="20"/>
              <w:jc w:val="both"/>
            </w:pPr>
            <w:r>
              <w:rPr>
                <w:rFonts w:ascii="Times New Roman"/>
                <w:b w:val="false"/>
                <w:i w:val="false"/>
                <w:color w:val="000000"/>
                <w:sz w:val="20"/>
              </w:rPr>
              <w:t>
11) создания резервных копии баз данных;</w:t>
            </w:r>
          </w:p>
          <w:p>
            <w:pPr>
              <w:spacing w:after="20"/>
              <w:ind w:left="20"/>
              <w:jc w:val="both"/>
            </w:pPr>
            <w:r>
              <w:rPr>
                <w:rFonts w:ascii="Times New Roman"/>
                <w:b w:val="false"/>
                <w:i w:val="false"/>
                <w:color w:val="000000"/>
                <w:sz w:val="20"/>
              </w:rPr>
              <w:t>
12) восстановления базы данных из резервных копий;</w:t>
            </w:r>
          </w:p>
          <w:p>
            <w:pPr>
              <w:spacing w:after="20"/>
              <w:ind w:left="20"/>
              <w:jc w:val="both"/>
            </w:pPr>
            <w:r>
              <w:rPr>
                <w:rFonts w:ascii="Times New Roman"/>
                <w:b w:val="false"/>
                <w:i w:val="false"/>
                <w:color w:val="000000"/>
                <w:sz w:val="20"/>
              </w:rPr>
              <w:t>
13) проверки целостности базы данных в случае выхода из строя HDD диска;</w:t>
            </w:r>
          </w:p>
          <w:p>
            <w:pPr>
              <w:spacing w:after="20"/>
              <w:ind w:left="20"/>
              <w:jc w:val="both"/>
            </w:pPr>
            <w:r>
              <w:rPr>
                <w:rFonts w:ascii="Times New Roman"/>
                <w:b w:val="false"/>
                <w:i w:val="false"/>
                <w:color w:val="000000"/>
                <w:sz w:val="20"/>
              </w:rPr>
              <w:t>
14) поддержки установки автоматических обновлений;</w:t>
            </w:r>
          </w:p>
          <w:p>
            <w:pPr>
              <w:spacing w:after="20"/>
              <w:ind w:left="20"/>
              <w:jc w:val="both"/>
            </w:pPr>
            <w:r>
              <w:rPr>
                <w:rFonts w:ascii="Times New Roman"/>
                <w:b w:val="false"/>
                <w:i w:val="false"/>
                <w:color w:val="000000"/>
                <w:sz w:val="20"/>
              </w:rPr>
              <w:t>
15) логирования (фиксирования) информаций об обновлении СПО;</w:t>
            </w:r>
          </w:p>
          <w:p>
            <w:pPr>
              <w:spacing w:after="20"/>
              <w:ind w:left="20"/>
              <w:jc w:val="both"/>
            </w:pPr>
            <w:r>
              <w:rPr>
                <w:rFonts w:ascii="Times New Roman"/>
                <w:b w:val="false"/>
                <w:i w:val="false"/>
                <w:color w:val="000000"/>
                <w:sz w:val="20"/>
              </w:rPr>
              <w:t>
16) поддержки работы IP, Web и аналоговых камер;</w:t>
            </w:r>
          </w:p>
          <w:p>
            <w:pPr>
              <w:spacing w:after="20"/>
              <w:ind w:left="20"/>
              <w:jc w:val="both"/>
            </w:pPr>
            <w:r>
              <w:rPr>
                <w:rFonts w:ascii="Times New Roman"/>
                <w:b w:val="false"/>
                <w:i w:val="false"/>
                <w:color w:val="000000"/>
                <w:sz w:val="20"/>
              </w:rPr>
              <w:t>
17) смены пароля 1 (один) раз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установленных требований по обеспечению защиты специализированного программного обеспечения от несанкционированного доступа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Несоблюдения сроков хранения перенесенной информации из электронного (цифрового) тахографа - не менее 12 месяцев, из карточки сервисного центра - не менее 24 месяцев, а также сроков хранения в сейфе резервных копий перенесенной информации или металлическом ящике сервисного центра – не менее 24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сервисными центрами подключения своих программно-технических средств к национальной базы данных по электронным (цифровым) тахографам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единую информационную систему "Техосмотр" и в диагностическую карту технического осмотра недостоверных сведений о государственном регистрационном номерном знаке, марки, модели и категории транспортного средства, дате следующего прохождения обязательного технического осмотра, а также недостоверных сведений по проверяемым параметрам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тормозного управления транспортного средства на роликовом тормозном стенде, не соответствующего категории транспортного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фотофиксации транспортного средства и не обеспечение одновременного обзора государственного регистрационного номерного знака и передней оси автомобиля, находящегося на роликах тормозного стенда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пожары, инциденты, аварии, крушения, дорожно-транспортные происшествия и иные чрезвычайные события, имевшие место по вине субъекта контроля при осуществлении автомобильных перевозок грузов, пассажиров и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Происшествия, пожары, инциденты, аварии, крушения и иные чрезвычайные события, имевшие место по вине субъекта контроля при оказании услуг автовокзалов, автостанций и пунктов обслуживания пассажиров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Происшествия, пожары, инциденты, аварии, крушения и иные чрезвычайные события, имевшие место по вине субъекта контроля при оказании услуг оператора технического осмотра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перевозке пассажиров, багажа и грузов повлекшее вред здоровью и гибели человека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перевозке пассажиров, багажа и грузов не повлекшее вред здоровью и гибели человека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опасного груза, повлекшее вред здоровью и гибели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опасного груза, не повлекшее вред здоровью и гибели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перевозке крупногабаритного и тяжеловесного груза, повлекшее вред здоровью и гибели человека, интересам государства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крупногабаритного и тяжеловесного груза, не повлекшее вред здоровью и гибели человека, интересам государства, безопасности движения на автомобильном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проведении обязательного технического осмотра, повлекшее вред здоровью и гибели человека, безопасности дорожного движения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проведении обязательного технического осмотра, не повлекшее вред здоровью и гибели человека, безопасности дорожного движения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осуществлении международных автомобильных перевозок, повлекшее вред здоровью и гибели человека, интересам физических и юридических лиц,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осуществлении международных автомобильных перевозок, не повлекшее вред здоровью и гибели человека, интересам физических и юридических лиц, государства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осуществлении перевозки скоропортящихся грузов, повлекшее вред здоровью и гибели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осуществлении перевозки скоропортящихся грузов, не повлекшее вред здоровью и гибели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осуществлении деятельности по установке и обслуживанию тахографов, повлекшее вред здоровью и гибели человека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осуществлении деятельности по установке и обслуживанию тахографов, не повлекшее вред здоровью и гибели человека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оказании услуг автовокзалов, автостанций и пунктов обслуживания пассажиров, повлекшее вред здоровью и гибели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оказании услуг автовокзалов, автостанций, пунктов обслуживания пассажиров, не повлекшее вред здоровью и гибели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двух или более подтвержденных жалоб или обращений по несоблюдению требований законодательства Республики Казахстан в области автомобильного транспорта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по несоблюдению требований законодательства Республики Казахстан в области автомобильного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информации от уполномоченного органа в области обеспечения безопасного дорожного движения о наличии двух и более административных материалов в отношении субъектов (объектов) контроля в области автомобильного транспорта (в том числе его работников) отнесенных к компетенции уполномоченного органа в области транспорта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двух и более административных материалов составленных органами транспортного контроля на линии и (или) по показаниям специальных автоматизированных измерительных средств, работающих в автоматическом режиме и фиксирую их совершение административного правонарушения в сфере автомобильного транспорта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автомобильного транспорта</w:t>
            </w:r>
          </w:p>
        </w:tc>
      </w:tr>
    </w:tbl>
    <w:bookmarkStart w:name="z240" w:id="169"/>
    <w:p>
      <w:pPr>
        <w:spacing w:after="0"/>
        <w:ind w:left="0"/>
        <w:jc w:val="left"/>
      </w:pPr>
      <w:r>
        <w:rPr>
          <w:rFonts w:ascii="Times New Roman"/>
          <w:b/>
          <w:i w:val="false"/>
          <w:color w:val="000000"/>
        </w:rPr>
        <w:t xml:space="preserve"> Степени нарушения требований к субъектам (объектам) контроля в сфере автомобильного транспорта для проведения проверки на соответствие квалификационным и разрешительным требованиям</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нерегулярной перевозки пассажиров автобусами, микроавтобусами, а также регулярной перевозки пассажиров автобусами, микроавтобусами в международном сообщении, не указанными в приложении к лицензии, выданной лицензиару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свидетельства или копии заверенной уполномоченным органом в области автомобильного транспорта, на каждое используемое транспортное средство, подтверждающее право работы на маршруте регулярных внутриреспубликанских автомобильных перевозок пассажиров и багажа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Осуществления регулярных международных перевозок c нарушением расписания движения (самовольное изменение перевозчиком расписания и схемы движения) и не выполнение перевозок на маршруте в течение 15 календарных дней в период действия разрешительных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специальное разрешение каких-либо изменений или дополнений при осуществлении проезда крупногабаритного и (или) тяжеловесного автотранспортного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установленного маршрута движения при осуществлении проезда крупногабаритного и (или) тяжеловесного автотранспортного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одного из параметров крупногабаритного и (или) тяжеловесного автотранспортного средства над указанными в специальном разрешении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погрузки и разгрузки опасных грузов грузоотправителем, грузополучателем, не имеющим разрешение (допуск) на производство этих работ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иностранных разрешений на автотранспортное средство, не указанное в карточках допуска данного отечественного перевозчика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перевозчика такси без направления в местный исполнительный орган уведомления о начале осуществления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физическими или юридическими лицами требований нормативных правовых актов по подаче уведомления о начале или прекращении деятельности автовокзалов, автостанций и пунктов обслуживания пассажиров в электронной или бумажной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перевозчика специального разрешения на перевозку опасного груза 1, 6 и 7 класса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специальных разрешений на проезд по автомобильным дорогам Республики Казахстан крупногабаритных и (или) тяжеловесных транспортных средств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удостоверения допуска к осуществлению международных автомобильных перевозок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карточки допуска к осуществлению международных автомобильных перевозок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оператором технического осмотра обязанности по уведомлению в течение пяти календарных дней уполномоченного органа в области транспорта и коммуникаций об изменении места нахождения центра технического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нерегулярных автомобильных перевозок пассажиров и багажа в международном сообщении перевозчиками, не имеющими лицензию на право занятие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обязательного технического осмотра транспортных средств операторами технического осмотра без подачи уведомления в уполномоченный орган в области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перевозчиком выданных ему иностранных разрешительных документов другому перевозчику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автомобильного транспорта</w:t>
            </w:r>
          </w:p>
        </w:tc>
      </w:tr>
    </w:tbl>
    <w:bookmarkStart w:name="z242" w:id="170"/>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области автомобильного транспорта</w:t>
      </w:r>
    </w:p>
    <w:bookmarkEnd w:id="170"/>
    <w:bookmarkStart w:name="z243" w:id="171"/>
    <w:p>
      <w:pPr>
        <w:spacing w:after="0"/>
        <w:ind w:left="0"/>
        <w:jc w:val="both"/>
      </w:pPr>
      <w:r>
        <w:rPr>
          <w:rFonts w:ascii="Times New Roman"/>
          <w:b w:val="false"/>
          <w:i w:val="false"/>
          <w:color w:val="000000"/>
          <w:sz w:val="28"/>
        </w:rPr>
        <w:t>
      1) в отношении перевозчиков такси и информационно-диспетчерских служб такси;</w:t>
      </w:r>
    </w:p>
    <w:bookmarkEnd w:id="171"/>
    <w:bookmarkStart w:name="z244" w:id="172"/>
    <w:p>
      <w:pPr>
        <w:spacing w:after="0"/>
        <w:ind w:left="0"/>
        <w:jc w:val="both"/>
      </w:pPr>
      <w:r>
        <w:rPr>
          <w:rFonts w:ascii="Times New Roman"/>
          <w:b w:val="false"/>
          <w:i w:val="false"/>
          <w:color w:val="000000"/>
          <w:sz w:val="28"/>
        </w:rPr>
        <w:t>
      2) в отношении автомобильных перевозчиков, оказывающих услуги по перевозке пассажиров, багажа и грузов;</w:t>
      </w:r>
    </w:p>
    <w:bookmarkEnd w:id="172"/>
    <w:bookmarkStart w:name="z245" w:id="173"/>
    <w:p>
      <w:pPr>
        <w:spacing w:after="0"/>
        <w:ind w:left="0"/>
        <w:jc w:val="both"/>
      </w:pPr>
      <w:r>
        <w:rPr>
          <w:rFonts w:ascii="Times New Roman"/>
          <w:b w:val="false"/>
          <w:i w:val="false"/>
          <w:color w:val="000000"/>
          <w:sz w:val="28"/>
        </w:rPr>
        <w:t>
      3) в отношении лиц, выступающих в качестве грузоотправителя и (или) грузополучателя;</w:t>
      </w:r>
    </w:p>
    <w:bookmarkEnd w:id="173"/>
    <w:bookmarkStart w:name="z246" w:id="174"/>
    <w:p>
      <w:pPr>
        <w:spacing w:after="0"/>
        <w:ind w:left="0"/>
        <w:jc w:val="both"/>
      </w:pPr>
      <w:r>
        <w:rPr>
          <w:rFonts w:ascii="Times New Roman"/>
          <w:b w:val="false"/>
          <w:i w:val="false"/>
          <w:color w:val="000000"/>
          <w:sz w:val="28"/>
        </w:rPr>
        <w:t>
      4) в отношении автомобильных перевозчиков, предоставляющих услуги по перевозке опасного груза;</w:t>
      </w:r>
    </w:p>
    <w:bookmarkEnd w:id="174"/>
    <w:bookmarkStart w:name="z247" w:id="175"/>
    <w:p>
      <w:pPr>
        <w:spacing w:after="0"/>
        <w:ind w:left="0"/>
        <w:jc w:val="both"/>
      </w:pPr>
      <w:r>
        <w:rPr>
          <w:rFonts w:ascii="Times New Roman"/>
          <w:b w:val="false"/>
          <w:i w:val="false"/>
          <w:color w:val="000000"/>
          <w:sz w:val="28"/>
        </w:rPr>
        <w:t>
      5) в отношении автомобильных перевозчиков, предоставляющих услуги по перевозке крупногабаритных и тяжеловесных грузов;</w:t>
      </w:r>
    </w:p>
    <w:bookmarkEnd w:id="175"/>
    <w:bookmarkStart w:name="z248" w:id="176"/>
    <w:p>
      <w:pPr>
        <w:spacing w:after="0"/>
        <w:ind w:left="0"/>
        <w:jc w:val="both"/>
      </w:pPr>
      <w:r>
        <w:rPr>
          <w:rFonts w:ascii="Times New Roman"/>
          <w:b w:val="false"/>
          <w:i w:val="false"/>
          <w:color w:val="000000"/>
          <w:sz w:val="28"/>
        </w:rPr>
        <w:t>
      6) в отношении автомобильных перевозчиков, осуществляющих международные автомобильные перевозки;</w:t>
      </w:r>
    </w:p>
    <w:bookmarkEnd w:id="176"/>
    <w:bookmarkStart w:name="z249" w:id="177"/>
    <w:p>
      <w:pPr>
        <w:spacing w:after="0"/>
        <w:ind w:left="0"/>
        <w:jc w:val="both"/>
      </w:pPr>
      <w:r>
        <w:rPr>
          <w:rFonts w:ascii="Times New Roman"/>
          <w:b w:val="false"/>
          <w:i w:val="false"/>
          <w:color w:val="000000"/>
          <w:sz w:val="28"/>
        </w:rPr>
        <w:t>
      7) в отношении лиц, оказывающих услуги автовокзалов, автостанций и пунктов обслуживания пассажиров;</w:t>
      </w:r>
    </w:p>
    <w:bookmarkEnd w:id="177"/>
    <w:bookmarkStart w:name="z250" w:id="178"/>
    <w:p>
      <w:pPr>
        <w:spacing w:after="0"/>
        <w:ind w:left="0"/>
        <w:jc w:val="both"/>
      </w:pPr>
      <w:r>
        <w:rPr>
          <w:rFonts w:ascii="Times New Roman"/>
          <w:b w:val="false"/>
          <w:i w:val="false"/>
          <w:color w:val="000000"/>
          <w:sz w:val="28"/>
        </w:rPr>
        <w:t xml:space="preserve">
      8) в отношении операторов технического осмотра; </w:t>
      </w:r>
    </w:p>
    <w:bookmarkEnd w:id="178"/>
    <w:bookmarkStart w:name="z251" w:id="179"/>
    <w:p>
      <w:pPr>
        <w:spacing w:after="0"/>
        <w:ind w:left="0"/>
        <w:jc w:val="both"/>
      </w:pPr>
      <w:r>
        <w:rPr>
          <w:rFonts w:ascii="Times New Roman"/>
          <w:b w:val="false"/>
          <w:i w:val="false"/>
          <w:color w:val="000000"/>
          <w:sz w:val="28"/>
        </w:rPr>
        <w:t>
      9) в отношении автомобильных перевозчиков, предоставляющих услуги по перевозке скоропортящихся грузов;</w:t>
      </w:r>
    </w:p>
    <w:bookmarkEnd w:id="179"/>
    <w:bookmarkStart w:name="z252" w:id="180"/>
    <w:p>
      <w:pPr>
        <w:spacing w:after="0"/>
        <w:ind w:left="0"/>
        <w:jc w:val="both"/>
      </w:pPr>
      <w:r>
        <w:rPr>
          <w:rFonts w:ascii="Times New Roman"/>
          <w:b w:val="false"/>
          <w:i w:val="false"/>
          <w:color w:val="000000"/>
          <w:sz w:val="28"/>
        </w:rPr>
        <w:t>
      10) в отношении лиц, осуществляющих деятельность по установке и обслуживанию тахографов;</w:t>
      </w:r>
    </w:p>
    <w:bookmarkEnd w:id="180"/>
    <w:bookmarkStart w:name="z253" w:id="181"/>
    <w:p>
      <w:pPr>
        <w:spacing w:after="0"/>
        <w:ind w:left="0"/>
        <w:jc w:val="both"/>
      </w:pPr>
      <w:r>
        <w:rPr>
          <w:rFonts w:ascii="Times New Roman"/>
          <w:b w:val="false"/>
          <w:i w:val="false"/>
          <w:color w:val="000000"/>
          <w:sz w:val="28"/>
        </w:rPr>
        <w:t>
      11) в отношении лиц, осуществляющих деятельность по изготовлению и выдаче электронных карточек к электронным (цифровым) тахографам.</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рекомендаций, выданных по итогам профилактического контроля без посещения субъекта (объекта) контроля, в срок установленный законодательством РК в сфере автомобильного транспорта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административных материалов составленных органами транспортного контроля на линии и (или) по показаниям специальных автоматизированных измерительных средств, работающих в автоматическом режиме и фиксирующих совершение административного правонарушения в сфере автомобильного транспорта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уполномоченными государственными органами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проверки на соответствие квалификационным и разрешительным требованиям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рекомендаций, выданных по итогам профилактического контроля без посещения субъекта (объекта) контроля, в срок установленный законодательством РК в сфере автомобильного транспорта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административных материалов составленных органами транспортного контроля на линии и (или) по показаниям специальных автоматизированных измерительных средств, работающих в автоматическом режиме и фиксирующих совершение административного правонарушения в сфере автомобильного транспорта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уполномоченными государственными органами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256" w:id="182"/>
    <w:p>
      <w:pPr>
        <w:spacing w:after="0"/>
        <w:ind w:left="0"/>
        <w:jc w:val="left"/>
      </w:pPr>
      <w:r>
        <w:rPr>
          <w:rFonts w:ascii="Times New Roman"/>
          <w:b/>
          <w:i w:val="false"/>
          <w:color w:val="000000"/>
        </w:rPr>
        <w:t xml:space="preserve"> Критерии оценки степени риска в области железнодорожного транспорта</w:t>
      </w:r>
    </w:p>
    <w:bookmarkEnd w:id="182"/>
    <w:bookmarkStart w:name="z257" w:id="183"/>
    <w:p>
      <w:pPr>
        <w:spacing w:after="0"/>
        <w:ind w:left="0"/>
        <w:jc w:val="left"/>
      </w:pPr>
      <w:r>
        <w:rPr>
          <w:rFonts w:ascii="Times New Roman"/>
          <w:b/>
          <w:i w:val="false"/>
          <w:color w:val="000000"/>
        </w:rPr>
        <w:t xml:space="preserve"> Глава 1. Общие положения</w:t>
      </w:r>
    </w:p>
    <w:bookmarkEnd w:id="183"/>
    <w:bookmarkStart w:name="z258" w:id="184"/>
    <w:p>
      <w:pPr>
        <w:spacing w:after="0"/>
        <w:ind w:left="0"/>
        <w:jc w:val="both"/>
      </w:pPr>
      <w:r>
        <w:rPr>
          <w:rFonts w:ascii="Times New Roman"/>
          <w:b w:val="false"/>
          <w:i w:val="false"/>
          <w:color w:val="000000"/>
          <w:sz w:val="28"/>
        </w:rPr>
        <w:t xml:space="preserve">
      1. Настоящие критерии оценки степени риска в области железнодорожного транспорта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за № 17371)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14 декабря 2022 года № 126 "О внесении изменения приказ исполняющего обязанности Министра национальной экономики Республики Казахстан от 22 июня 2022 года № 48 "Об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 3 "Об утверждении Правил формирования государственными органами системы оценки рисков и формы проверочных листов" (зарегистрирован в Реестре государственной регистрации нормативных правовых актов за № 31148).</w:t>
      </w:r>
    </w:p>
    <w:bookmarkEnd w:id="184"/>
    <w:bookmarkStart w:name="z259" w:id="185"/>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85"/>
    <w:bookmarkStart w:name="z260" w:id="186"/>
    <w:p>
      <w:pPr>
        <w:spacing w:after="0"/>
        <w:ind w:left="0"/>
        <w:jc w:val="both"/>
      </w:pPr>
      <w:r>
        <w:rPr>
          <w:rFonts w:ascii="Times New Roman"/>
          <w:b w:val="false"/>
          <w:i w:val="false"/>
          <w:color w:val="000000"/>
          <w:sz w:val="28"/>
        </w:rPr>
        <w:t>
      1) балл – количественная мера исчисления риска;</w:t>
      </w:r>
    </w:p>
    <w:bookmarkEnd w:id="186"/>
    <w:bookmarkStart w:name="z261" w:id="187"/>
    <w:p>
      <w:pPr>
        <w:spacing w:after="0"/>
        <w:ind w:left="0"/>
        <w:jc w:val="both"/>
      </w:pPr>
      <w:r>
        <w:rPr>
          <w:rFonts w:ascii="Times New Roman"/>
          <w:b w:val="false"/>
          <w:i w:val="false"/>
          <w:color w:val="000000"/>
          <w:sz w:val="28"/>
        </w:rPr>
        <w:t>
      2) нормализация данных– статистическая процедура, предусматривающая приведение значений, измеренных в различных шкалах, к условно общей шкале;</w:t>
      </w:r>
    </w:p>
    <w:bookmarkEnd w:id="187"/>
    <w:bookmarkStart w:name="z262" w:id="188"/>
    <w:p>
      <w:pPr>
        <w:spacing w:after="0"/>
        <w:ind w:left="0"/>
        <w:jc w:val="both"/>
      </w:pPr>
      <w:r>
        <w:rPr>
          <w:rFonts w:ascii="Times New Roman"/>
          <w:b w:val="false"/>
          <w:i w:val="false"/>
          <w:color w:val="000000"/>
          <w:sz w:val="28"/>
        </w:rPr>
        <w:t>
      3)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188"/>
    <w:bookmarkStart w:name="z263" w:id="189"/>
    <w:p>
      <w:pPr>
        <w:spacing w:after="0"/>
        <w:ind w:left="0"/>
        <w:jc w:val="both"/>
      </w:pPr>
      <w:r>
        <w:rPr>
          <w:rFonts w:ascii="Times New Roman"/>
          <w:b w:val="false"/>
          <w:i w:val="false"/>
          <w:color w:val="000000"/>
          <w:sz w:val="28"/>
        </w:rPr>
        <w:t>
      4)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189"/>
    <w:bookmarkStart w:name="z264" w:id="190"/>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90"/>
    <w:bookmarkStart w:name="z265" w:id="191"/>
    <w:p>
      <w:pPr>
        <w:spacing w:after="0"/>
        <w:ind w:left="0"/>
        <w:jc w:val="both"/>
      </w:pPr>
      <w:r>
        <w:rPr>
          <w:rFonts w:ascii="Times New Roman"/>
          <w:b w:val="false"/>
          <w:i w:val="false"/>
          <w:color w:val="000000"/>
          <w:sz w:val="28"/>
        </w:rPr>
        <w:t>
      6)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191"/>
    <w:bookmarkStart w:name="z266" w:id="192"/>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92"/>
    <w:bookmarkStart w:name="z267" w:id="193"/>
    <w:p>
      <w:pPr>
        <w:spacing w:after="0"/>
        <w:ind w:left="0"/>
        <w:jc w:val="both"/>
      </w:pPr>
      <w:r>
        <w:rPr>
          <w:rFonts w:ascii="Times New Roman"/>
          <w:b w:val="false"/>
          <w:i w:val="false"/>
          <w:color w:val="000000"/>
          <w:sz w:val="28"/>
        </w:rPr>
        <w:t>
      8) проверочный лист – перечень требований, предъявляемых к деятельности субъектов (объектов) контроля,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193"/>
    <w:bookmarkStart w:name="z268" w:id="194"/>
    <w:p>
      <w:pPr>
        <w:spacing w:after="0"/>
        <w:ind w:left="0"/>
        <w:jc w:val="both"/>
      </w:pPr>
      <w:r>
        <w:rPr>
          <w:rFonts w:ascii="Times New Roman"/>
          <w:b w:val="false"/>
          <w:i w:val="false"/>
          <w:color w:val="000000"/>
          <w:sz w:val="28"/>
        </w:rPr>
        <w:t xml:space="preserve">
      9) выборочная совокупность (выборка) – перечень оцениваемых субъектов (объектов), относимых к однородной группе субъектов (объектов) контроля в конкретной сфере государственного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194"/>
    <w:bookmarkStart w:name="z269" w:id="195"/>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профилактического контроля субъектов (объектов) контроля</w:t>
      </w:r>
    </w:p>
    <w:bookmarkEnd w:id="195"/>
    <w:bookmarkStart w:name="z270" w:id="196"/>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196"/>
    <w:bookmarkStart w:name="z271" w:id="197"/>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относятся к одной из следующих степеней риска:</w:t>
      </w:r>
    </w:p>
    <w:bookmarkEnd w:id="197"/>
    <w:bookmarkStart w:name="z272" w:id="198"/>
    <w:p>
      <w:pPr>
        <w:spacing w:after="0"/>
        <w:ind w:left="0"/>
        <w:jc w:val="both"/>
      </w:pPr>
      <w:r>
        <w:rPr>
          <w:rFonts w:ascii="Times New Roman"/>
          <w:b w:val="false"/>
          <w:i w:val="false"/>
          <w:color w:val="000000"/>
          <w:sz w:val="28"/>
        </w:rPr>
        <w:t>
      1) высокий риск;</w:t>
      </w:r>
    </w:p>
    <w:bookmarkEnd w:id="198"/>
    <w:bookmarkStart w:name="z273" w:id="199"/>
    <w:p>
      <w:pPr>
        <w:spacing w:after="0"/>
        <w:ind w:left="0"/>
        <w:jc w:val="both"/>
      </w:pPr>
      <w:r>
        <w:rPr>
          <w:rFonts w:ascii="Times New Roman"/>
          <w:b w:val="false"/>
          <w:i w:val="false"/>
          <w:color w:val="000000"/>
          <w:sz w:val="28"/>
        </w:rPr>
        <w:t>
      2) средний риск.</w:t>
      </w:r>
    </w:p>
    <w:bookmarkEnd w:id="199"/>
    <w:bookmarkStart w:name="z274" w:id="200"/>
    <w:p>
      <w:pPr>
        <w:spacing w:after="0"/>
        <w:ind w:left="0"/>
        <w:jc w:val="both"/>
      </w:pPr>
      <w:r>
        <w:rPr>
          <w:rFonts w:ascii="Times New Roman"/>
          <w:b w:val="false"/>
          <w:i w:val="false"/>
          <w:color w:val="000000"/>
          <w:sz w:val="28"/>
        </w:rPr>
        <w:t>
      На втором этапе по субъективным критериям субъекты (объекты) контроля относятся к одной из следующих степеней риска:</w:t>
      </w:r>
    </w:p>
    <w:bookmarkEnd w:id="200"/>
    <w:bookmarkStart w:name="z275" w:id="201"/>
    <w:p>
      <w:pPr>
        <w:spacing w:after="0"/>
        <w:ind w:left="0"/>
        <w:jc w:val="both"/>
      </w:pPr>
      <w:r>
        <w:rPr>
          <w:rFonts w:ascii="Times New Roman"/>
          <w:b w:val="false"/>
          <w:i w:val="false"/>
          <w:color w:val="000000"/>
          <w:sz w:val="28"/>
        </w:rPr>
        <w:t>
      1) высокий риск;</w:t>
      </w:r>
    </w:p>
    <w:bookmarkEnd w:id="201"/>
    <w:bookmarkStart w:name="z276" w:id="202"/>
    <w:p>
      <w:pPr>
        <w:spacing w:after="0"/>
        <w:ind w:left="0"/>
        <w:jc w:val="both"/>
      </w:pPr>
      <w:r>
        <w:rPr>
          <w:rFonts w:ascii="Times New Roman"/>
          <w:b w:val="false"/>
          <w:i w:val="false"/>
          <w:color w:val="000000"/>
          <w:sz w:val="28"/>
        </w:rPr>
        <w:t>
      2) средний риск.</w:t>
      </w:r>
    </w:p>
    <w:bookmarkEnd w:id="202"/>
    <w:bookmarkStart w:name="z277" w:id="203"/>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203"/>
    <w:bookmarkStart w:name="z278" w:id="204"/>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204"/>
    <w:bookmarkStart w:name="z279" w:id="205"/>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205"/>
    <w:bookmarkStart w:name="z280" w:id="206"/>
    <w:p>
      <w:pPr>
        <w:spacing w:after="0"/>
        <w:ind w:left="0"/>
        <w:jc w:val="both"/>
      </w:pPr>
      <w:r>
        <w:rPr>
          <w:rFonts w:ascii="Times New Roman"/>
          <w:b w:val="false"/>
          <w:i w:val="false"/>
          <w:color w:val="000000"/>
          <w:sz w:val="28"/>
        </w:rPr>
        <w:t>
      4.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требования, предъявляемые к деятельности субъектов (объектов) контроля, соответствуют степени нарушения – грубое, значительное и незначительное.</w:t>
      </w:r>
    </w:p>
    <w:bookmarkEnd w:id="206"/>
    <w:bookmarkStart w:name="z281" w:id="207"/>
    <w:p>
      <w:pPr>
        <w:spacing w:after="0"/>
        <w:ind w:left="0"/>
        <w:jc w:val="both"/>
      </w:pPr>
      <w:r>
        <w:rPr>
          <w:rFonts w:ascii="Times New Roman"/>
          <w:b w:val="false"/>
          <w:i w:val="false"/>
          <w:color w:val="000000"/>
          <w:sz w:val="28"/>
        </w:rPr>
        <w:t>
      5.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207"/>
    <w:bookmarkStart w:name="z282" w:id="208"/>
    <w:p>
      <w:pPr>
        <w:spacing w:after="0"/>
        <w:ind w:left="0"/>
        <w:jc w:val="left"/>
      </w:pPr>
      <w:r>
        <w:rPr>
          <w:rFonts w:ascii="Times New Roman"/>
          <w:b/>
          <w:i w:val="false"/>
          <w:color w:val="000000"/>
        </w:rPr>
        <w:t xml:space="preserve"> Глава 3. Объективные критерии</w:t>
      </w:r>
    </w:p>
    <w:bookmarkEnd w:id="208"/>
    <w:bookmarkStart w:name="z283" w:id="209"/>
    <w:p>
      <w:pPr>
        <w:spacing w:after="0"/>
        <w:ind w:left="0"/>
        <w:jc w:val="both"/>
      </w:pPr>
      <w:r>
        <w:rPr>
          <w:rFonts w:ascii="Times New Roman"/>
          <w:b w:val="false"/>
          <w:i w:val="false"/>
          <w:color w:val="000000"/>
          <w:sz w:val="28"/>
        </w:rPr>
        <w:t>
      6. Определение риска в области железнодорожного транспорта осуществляется в зависимости от вероятности причинения вреда жизни и здоровью человека, законным интересам физических и юридических лиц, а также от несоблюдения условий безаварийной работы субъектов (объектов) контроля, содержания в исправности магистральной железнодорожной сети, подвижного состава, железнодорожных путей, сооружений, оборудования, механизмов и приспособлений, устранения последствий аварий.</w:t>
      </w:r>
    </w:p>
    <w:bookmarkEnd w:id="209"/>
    <w:bookmarkStart w:name="z284" w:id="210"/>
    <w:p>
      <w:pPr>
        <w:spacing w:after="0"/>
        <w:ind w:left="0"/>
        <w:jc w:val="both"/>
      </w:pPr>
      <w:r>
        <w:rPr>
          <w:rFonts w:ascii="Times New Roman"/>
          <w:b w:val="false"/>
          <w:i w:val="false"/>
          <w:color w:val="000000"/>
          <w:sz w:val="28"/>
        </w:rPr>
        <w:t>
      7. По объективным критериям к высокой степени риска относятся:</w:t>
      </w:r>
    </w:p>
    <w:bookmarkEnd w:id="210"/>
    <w:bookmarkStart w:name="z285" w:id="211"/>
    <w:p>
      <w:pPr>
        <w:spacing w:after="0"/>
        <w:ind w:left="0"/>
        <w:jc w:val="both"/>
      </w:pPr>
      <w:r>
        <w:rPr>
          <w:rFonts w:ascii="Times New Roman"/>
          <w:b w:val="false"/>
          <w:i w:val="false"/>
          <w:color w:val="000000"/>
          <w:sz w:val="28"/>
        </w:rPr>
        <w:t>
      1) ветвевладельцы;</w:t>
      </w:r>
    </w:p>
    <w:bookmarkEnd w:id="211"/>
    <w:bookmarkStart w:name="z286" w:id="212"/>
    <w:p>
      <w:pPr>
        <w:spacing w:after="0"/>
        <w:ind w:left="0"/>
        <w:jc w:val="both"/>
      </w:pPr>
      <w:r>
        <w:rPr>
          <w:rFonts w:ascii="Times New Roman"/>
          <w:b w:val="false"/>
          <w:i w:val="false"/>
          <w:color w:val="000000"/>
          <w:sz w:val="28"/>
        </w:rPr>
        <w:t>
      2) вспомогательные службы железнодорожного транспорта;</w:t>
      </w:r>
    </w:p>
    <w:bookmarkEnd w:id="212"/>
    <w:bookmarkStart w:name="z287" w:id="213"/>
    <w:p>
      <w:pPr>
        <w:spacing w:after="0"/>
        <w:ind w:left="0"/>
        <w:jc w:val="both"/>
      </w:pPr>
      <w:r>
        <w:rPr>
          <w:rFonts w:ascii="Times New Roman"/>
          <w:b w:val="false"/>
          <w:i w:val="false"/>
          <w:color w:val="000000"/>
          <w:sz w:val="28"/>
        </w:rPr>
        <w:t>
      3) национальные операторы инфраструктуры;</w:t>
      </w:r>
    </w:p>
    <w:bookmarkEnd w:id="213"/>
    <w:bookmarkStart w:name="z288" w:id="214"/>
    <w:p>
      <w:pPr>
        <w:spacing w:after="0"/>
        <w:ind w:left="0"/>
        <w:jc w:val="both"/>
      </w:pPr>
      <w:r>
        <w:rPr>
          <w:rFonts w:ascii="Times New Roman"/>
          <w:b w:val="false"/>
          <w:i w:val="false"/>
          <w:color w:val="000000"/>
          <w:sz w:val="28"/>
        </w:rPr>
        <w:t>
      4) перевозчики;</w:t>
      </w:r>
    </w:p>
    <w:bookmarkEnd w:id="214"/>
    <w:bookmarkStart w:name="z289" w:id="215"/>
    <w:p>
      <w:pPr>
        <w:spacing w:after="0"/>
        <w:ind w:left="0"/>
        <w:jc w:val="both"/>
      </w:pPr>
      <w:r>
        <w:rPr>
          <w:rFonts w:ascii="Times New Roman"/>
          <w:b w:val="false"/>
          <w:i w:val="false"/>
          <w:color w:val="000000"/>
          <w:sz w:val="28"/>
        </w:rPr>
        <w:t>
      5) операторы локомотивной тяги;</w:t>
      </w:r>
    </w:p>
    <w:bookmarkEnd w:id="215"/>
    <w:bookmarkStart w:name="z290" w:id="216"/>
    <w:p>
      <w:pPr>
        <w:spacing w:after="0"/>
        <w:ind w:left="0"/>
        <w:jc w:val="both"/>
      </w:pPr>
      <w:r>
        <w:rPr>
          <w:rFonts w:ascii="Times New Roman"/>
          <w:b w:val="false"/>
          <w:i w:val="false"/>
          <w:color w:val="000000"/>
          <w:sz w:val="28"/>
        </w:rPr>
        <w:t>
      6) городские рельсовые транспорты (метрополитен);</w:t>
      </w:r>
    </w:p>
    <w:bookmarkEnd w:id="216"/>
    <w:bookmarkStart w:name="z291" w:id="217"/>
    <w:p>
      <w:pPr>
        <w:spacing w:after="0"/>
        <w:ind w:left="0"/>
        <w:jc w:val="both"/>
      </w:pPr>
      <w:r>
        <w:rPr>
          <w:rFonts w:ascii="Times New Roman"/>
          <w:b w:val="false"/>
          <w:i w:val="false"/>
          <w:color w:val="000000"/>
          <w:sz w:val="28"/>
        </w:rPr>
        <w:t>
      7) городские рельсовые транспорты (трамвай).</w:t>
      </w:r>
    </w:p>
    <w:bookmarkEnd w:id="217"/>
    <w:bookmarkStart w:name="z292" w:id="218"/>
    <w:p>
      <w:pPr>
        <w:spacing w:after="0"/>
        <w:ind w:left="0"/>
        <w:jc w:val="both"/>
      </w:pPr>
      <w:r>
        <w:rPr>
          <w:rFonts w:ascii="Times New Roman"/>
          <w:b w:val="false"/>
          <w:i w:val="false"/>
          <w:color w:val="000000"/>
          <w:sz w:val="28"/>
        </w:rPr>
        <w:t>
      К средней степени риска относятся:</w:t>
      </w:r>
    </w:p>
    <w:bookmarkEnd w:id="218"/>
    <w:bookmarkStart w:name="z293" w:id="219"/>
    <w:p>
      <w:pPr>
        <w:spacing w:after="0"/>
        <w:ind w:left="0"/>
        <w:jc w:val="both"/>
      </w:pPr>
      <w:r>
        <w:rPr>
          <w:rFonts w:ascii="Times New Roman"/>
          <w:b w:val="false"/>
          <w:i w:val="false"/>
          <w:color w:val="000000"/>
          <w:sz w:val="28"/>
        </w:rPr>
        <w:t>
      1) железнодорожные вокзалы;</w:t>
      </w:r>
    </w:p>
    <w:bookmarkEnd w:id="219"/>
    <w:bookmarkStart w:name="z294" w:id="220"/>
    <w:p>
      <w:pPr>
        <w:spacing w:after="0"/>
        <w:ind w:left="0"/>
        <w:jc w:val="both"/>
      </w:pPr>
      <w:r>
        <w:rPr>
          <w:rFonts w:ascii="Times New Roman"/>
          <w:b w:val="false"/>
          <w:i w:val="false"/>
          <w:color w:val="000000"/>
          <w:sz w:val="28"/>
        </w:rPr>
        <w:t>
      2) операторы вагонов (контейнеров).</w:t>
      </w:r>
    </w:p>
    <w:bookmarkEnd w:id="220"/>
    <w:bookmarkStart w:name="z295" w:id="221"/>
    <w:p>
      <w:pPr>
        <w:spacing w:after="0"/>
        <w:ind w:left="0"/>
        <w:jc w:val="both"/>
      </w:pPr>
      <w:r>
        <w:rPr>
          <w:rFonts w:ascii="Times New Roman"/>
          <w:b w:val="false"/>
          <w:i w:val="false"/>
          <w:color w:val="000000"/>
          <w:sz w:val="28"/>
        </w:rPr>
        <w:t>
      8. В отношении субъектов (объектов) контроля, отнесенных к высокой и средней степени риска, проводятся профилактический контроль с посещением субъекта (объекта) контроля, профилактический контроль без посещения субъекта контроля и внеплановая проверка.</w:t>
      </w:r>
    </w:p>
    <w:bookmarkEnd w:id="221"/>
    <w:bookmarkStart w:name="z296" w:id="222"/>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отнесенных к высокой и средней степеням риска не может быть чаще двух раз в год.</w:t>
      </w:r>
    </w:p>
    <w:bookmarkEnd w:id="222"/>
    <w:bookmarkStart w:name="z297" w:id="223"/>
    <w:p>
      <w:pPr>
        <w:spacing w:after="0"/>
        <w:ind w:left="0"/>
        <w:jc w:val="left"/>
      </w:pPr>
      <w:r>
        <w:rPr>
          <w:rFonts w:ascii="Times New Roman"/>
          <w:b/>
          <w:i w:val="false"/>
          <w:color w:val="000000"/>
        </w:rPr>
        <w:t xml:space="preserve"> Глава 4. Субъективные критерии</w:t>
      </w:r>
    </w:p>
    <w:bookmarkEnd w:id="223"/>
    <w:bookmarkStart w:name="z298" w:id="224"/>
    <w:p>
      <w:pPr>
        <w:spacing w:after="0"/>
        <w:ind w:left="0"/>
        <w:jc w:val="both"/>
      </w:pPr>
      <w:r>
        <w:rPr>
          <w:rFonts w:ascii="Times New Roman"/>
          <w:b w:val="false"/>
          <w:i w:val="false"/>
          <w:color w:val="000000"/>
          <w:sz w:val="28"/>
        </w:rPr>
        <w:t>
      9. Определение субъективных критериев осуществляется с применением следующих этапов:</w:t>
      </w:r>
    </w:p>
    <w:bookmarkEnd w:id="224"/>
    <w:bookmarkStart w:name="z299" w:id="225"/>
    <w:p>
      <w:pPr>
        <w:spacing w:after="0"/>
        <w:ind w:left="0"/>
        <w:jc w:val="both"/>
      </w:pPr>
      <w:r>
        <w:rPr>
          <w:rFonts w:ascii="Times New Roman"/>
          <w:b w:val="false"/>
          <w:i w:val="false"/>
          <w:color w:val="000000"/>
          <w:sz w:val="28"/>
        </w:rPr>
        <w:t>
      1) формирование базы данных и сбор информации;</w:t>
      </w:r>
    </w:p>
    <w:bookmarkEnd w:id="225"/>
    <w:bookmarkStart w:name="z300" w:id="226"/>
    <w:p>
      <w:pPr>
        <w:spacing w:after="0"/>
        <w:ind w:left="0"/>
        <w:jc w:val="both"/>
      </w:pPr>
      <w:r>
        <w:rPr>
          <w:rFonts w:ascii="Times New Roman"/>
          <w:b w:val="false"/>
          <w:i w:val="false"/>
          <w:color w:val="000000"/>
          <w:sz w:val="28"/>
        </w:rPr>
        <w:t>
      2) анализ информации и оценка рисков.</w:t>
      </w:r>
    </w:p>
    <w:bookmarkEnd w:id="226"/>
    <w:bookmarkStart w:name="z301" w:id="227"/>
    <w:p>
      <w:pPr>
        <w:spacing w:after="0"/>
        <w:ind w:left="0"/>
        <w:jc w:val="both"/>
      </w:pPr>
      <w:r>
        <w:rPr>
          <w:rFonts w:ascii="Times New Roman"/>
          <w:b w:val="false"/>
          <w:i w:val="false"/>
          <w:color w:val="000000"/>
          <w:sz w:val="28"/>
        </w:rPr>
        <w:t>
      10. Формирование базы данных и сбор информации необходимы для выявления субъектов (объектов) контроля.</w:t>
      </w:r>
    </w:p>
    <w:bookmarkEnd w:id="227"/>
    <w:bookmarkStart w:name="z302" w:id="228"/>
    <w:p>
      <w:pPr>
        <w:spacing w:after="0"/>
        <w:ind w:left="0"/>
        <w:jc w:val="both"/>
      </w:pPr>
      <w:r>
        <w:rPr>
          <w:rFonts w:ascii="Times New Roman"/>
          <w:b w:val="false"/>
          <w:i w:val="false"/>
          <w:color w:val="000000"/>
          <w:sz w:val="28"/>
        </w:rPr>
        <w:t>
      Для отбора субъектов предпринимательства при проведении профилактического контроля с посещением используются следующие источники информации:</w:t>
      </w:r>
    </w:p>
    <w:bookmarkEnd w:id="228"/>
    <w:bookmarkStart w:name="z303" w:id="229"/>
    <w:p>
      <w:pPr>
        <w:spacing w:after="0"/>
        <w:ind w:left="0"/>
        <w:jc w:val="both"/>
      </w:pPr>
      <w:r>
        <w:rPr>
          <w:rFonts w:ascii="Times New Roman"/>
          <w:b w:val="false"/>
          <w:i w:val="false"/>
          <w:color w:val="000000"/>
          <w:sz w:val="28"/>
        </w:rPr>
        <w:t>
      1) наличие транспортных происшествий, возникших по вине субъекта контроля.</w:t>
      </w:r>
    </w:p>
    <w:bookmarkEnd w:id="229"/>
    <w:bookmarkStart w:name="z304" w:id="230"/>
    <w:p>
      <w:pPr>
        <w:spacing w:after="0"/>
        <w:ind w:left="0"/>
        <w:jc w:val="both"/>
      </w:pPr>
      <w:r>
        <w:rPr>
          <w:rFonts w:ascii="Times New Roman"/>
          <w:b w:val="false"/>
          <w:i w:val="false"/>
          <w:color w:val="000000"/>
          <w:sz w:val="28"/>
        </w:rPr>
        <w:t>
      К транспортным происшествиям относятся крушения, аварий, столкновения, сходы подвижного состава, инциденты на магистральных, станционных, подъездных путях и железнодорожных путях, не включенных в магистральную железнодорожную сеть;</w:t>
      </w:r>
    </w:p>
    <w:bookmarkEnd w:id="230"/>
    <w:bookmarkStart w:name="z305" w:id="231"/>
    <w:p>
      <w:pPr>
        <w:spacing w:after="0"/>
        <w:ind w:left="0"/>
        <w:jc w:val="both"/>
      </w:pPr>
      <w:r>
        <w:rPr>
          <w:rFonts w:ascii="Times New Roman"/>
          <w:b w:val="false"/>
          <w:i w:val="false"/>
          <w:color w:val="000000"/>
          <w:sz w:val="28"/>
        </w:rPr>
        <w:t>
      2)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bookmarkEnd w:id="231"/>
    <w:bookmarkStart w:name="z306" w:id="232"/>
    <w:p>
      <w:pPr>
        <w:spacing w:after="0"/>
        <w:ind w:left="0"/>
        <w:jc w:val="both"/>
      </w:pPr>
      <w:r>
        <w:rPr>
          <w:rFonts w:ascii="Times New Roman"/>
          <w:b w:val="false"/>
          <w:i w:val="false"/>
          <w:color w:val="000000"/>
          <w:sz w:val="28"/>
        </w:rPr>
        <w:t>
      11. На основании имеющихся источников информации, при проведении профилактического контроля формируются субъективные критерии, подлежащие оценке, согласно приложению 1 к настоящим Критериям.</w:t>
      </w:r>
    </w:p>
    <w:bookmarkEnd w:id="232"/>
    <w:bookmarkStart w:name="z307" w:id="233"/>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233"/>
    <w:bookmarkStart w:name="z308" w:id="234"/>
    <w:p>
      <w:pPr>
        <w:spacing w:after="0"/>
        <w:ind w:left="0"/>
        <w:jc w:val="both"/>
      </w:pPr>
      <w:r>
        <w:rPr>
          <w:rFonts w:ascii="Times New Roman"/>
          <w:b w:val="false"/>
          <w:i w:val="false"/>
          <w:color w:val="000000"/>
          <w:sz w:val="28"/>
        </w:rPr>
        <w:t>
      Субъекты контроля, устранившие в полном объеме выданные нарушения по итогам проведенного предыдущего профилактического контроля с посещением, при формировании списков на очередной период государственного контроля не включаются.</w:t>
      </w:r>
    </w:p>
    <w:bookmarkEnd w:id="234"/>
    <w:bookmarkStart w:name="z309" w:id="235"/>
    <w:p>
      <w:pPr>
        <w:spacing w:after="0"/>
        <w:ind w:left="0"/>
        <w:jc w:val="both"/>
      </w:pPr>
      <w:r>
        <w:rPr>
          <w:rFonts w:ascii="Times New Roman"/>
          <w:b w:val="false"/>
          <w:i w:val="false"/>
          <w:color w:val="000000"/>
          <w:sz w:val="28"/>
        </w:rPr>
        <w:t>
      12.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главе 7 настоящих Критериев, рассчитывается показатель степени риска по субъективным критериям по шкале от 0 до 100 баллов.</w:t>
      </w:r>
    </w:p>
    <w:bookmarkEnd w:id="235"/>
    <w:bookmarkStart w:name="z310" w:id="236"/>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устанавливаются в критериях оценки степени риска с учетом специфики сферы железнодорожного транспорта согласно переченю субъективных критериев для определения степени риска по субъективным критериям по форме согласно приложению 2 к настоящим Критериям.</w:t>
      </w:r>
    </w:p>
    <w:bookmarkEnd w:id="236"/>
    <w:bookmarkStart w:name="z311" w:id="237"/>
    <w:p>
      <w:pPr>
        <w:spacing w:after="0"/>
        <w:ind w:left="0"/>
        <w:jc w:val="both"/>
      </w:pPr>
      <w:r>
        <w:rPr>
          <w:rFonts w:ascii="Times New Roman"/>
          <w:b w:val="false"/>
          <w:i w:val="false"/>
          <w:color w:val="000000"/>
          <w:sz w:val="28"/>
        </w:rPr>
        <w:t>
      Показатели субъективных критериев определяются для каждой однородной группы субъектов (объектов) контроля в сфере железнодорожного транспорта.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(объектов) контроля в сфере железнодорожного транспорта.</w:t>
      </w:r>
    </w:p>
    <w:bookmarkEnd w:id="237"/>
    <w:bookmarkStart w:name="z312" w:id="238"/>
    <w:p>
      <w:pPr>
        <w:spacing w:after="0"/>
        <w:ind w:left="0"/>
        <w:jc w:val="left"/>
      </w:pPr>
      <w:r>
        <w:rPr>
          <w:rFonts w:ascii="Times New Roman"/>
          <w:b/>
          <w:i w:val="false"/>
          <w:color w:val="000000"/>
        </w:rPr>
        <w:t xml:space="preserve"> Глава 5. Управление рисками</w:t>
      </w:r>
    </w:p>
    <w:bookmarkEnd w:id="238"/>
    <w:bookmarkStart w:name="z313" w:id="239"/>
    <w:p>
      <w:pPr>
        <w:spacing w:after="0"/>
        <w:ind w:left="0"/>
        <w:jc w:val="both"/>
      </w:pPr>
      <w:r>
        <w:rPr>
          <w:rFonts w:ascii="Times New Roman"/>
          <w:b w:val="false"/>
          <w:i w:val="false"/>
          <w:color w:val="000000"/>
          <w:sz w:val="28"/>
        </w:rPr>
        <w:t>
      13.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на период, определяемый субъективными критериями оценки степени риска.</w:t>
      </w:r>
    </w:p>
    <w:bookmarkEnd w:id="239"/>
    <w:bookmarkStart w:name="z314" w:id="240"/>
    <w:p>
      <w:pPr>
        <w:spacing w:after="0"/>
        <w:ind w:left="0"/>
        <w:jc w:val="both"/>
      </w:pPr>
      <w:r>
        <w:rPr>
          <w:rFonts w:ascii="Times New Roman"/>
          <w:b w:val="false"/>
          <w:i w:val="false"/>
          <w:color w:val="000000"/>
          <w:sz w:val="28"/>
        </w:rPr>
        <w:t>
      14. Субъекты (объекты) контроля переводятся с применением информационной системы с высокой степени риска в среднюю степень риска в соответствующих сферах деятельности субъектов контроля:</w:t>
      </w:r>
    </w:p>
    <w:bookmarkEnd w:id="240"/>
    <w:bookmarkStart w:name="z315" w:id="241"/>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порядке, установленных законами Республики Казахстан;</w:t>
      </w:r>
    </w:p>
    <w:bookmarkEnd w:id="241"/>
    <w:bookmarkStart w:name="z316" w:id="242"/>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w:t>
      </w:r>
    </w:p>
    <w:bookmarkEnd w:id="242"/>
    <w:bookmarkStart w:name="z317" w:id="243"/>
    <w:p>
      <w:pPr>
        <w:spacing w:after="0"/>
        <w:ind w:left="0"/>
        <w:jc w:val="both"/>
      </w:pPr>
      <w:r>
        <w:rPr>
          <w:rFonts w:ascii="Times New Roman"/>
          <w:b w:val="false"/>
          <w:i w:val="false"/>
          <w:color w:val="000000"/>
          <w:sz w:val="28"/>
        </w:rPr>
        <w:t>
      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243"/>
    <w:bookmarkStart w:name="z318" w:id="244"/>
    <w:p>
      <w:pPr>
        <w:spacing w:after="0"/>
        <w:ind w:left="0"/>
        <w:jc w:val="both"/>
      </w:pPr>
      <w:r>
        <w:rPr>
          <w:rFonts w:ascii="Times New Roman"/>
          <w:b w:val="false"/>
          <w:i w:val="false"/>
          <w:color w:val="000000"/>
          <w:sz w:val="28"/>
        </w:rPr>
        <w:t>
      15. В целях освобождения от профилактического контроля с посещением субъекта (объекта) контроля, учитываются смягчающие индикаторы.</w:t>
      </w:r>
    </w:p>
    <w:bookmarkEnd w:id="244"/>
    <w:bookmarkStart w:name="z319" w:id="245"/>
    <w:p>
      <w:pPr>
        <w:spacing w:after="0"/>
        <w:ind w:left="0"/>
        <w:jc w:val="both"/>
      </w:pPr>
      <w:r>
        <w:rPr>
          <w:rFonts w:ascii="Times New Roman"/>
          <w:b w:val="false"/>
          <w:i w:val="false"/>
          <w:color w:val="000000"/>
          <w:sz w:val="28"/>
        </w:rPr>
        <w:t>
      К смягчающим индикаторам относится:</w:t>
      </w:r>
    </w:p>
    <w:bookmarkEnd w:id="245"/>
    <w:bookmarkStart w:name="z320" w:id="246"/>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246"/>
    <w:bookmarkStart w:name="z321" w:id="247"/>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 (датчики воды, датчики фиксации выбросов в атмосферу).</w:t>
      </w:r>
    </w:p>
    <w:bookmarkEnd w:id="247"/>
    <w:bookmarkStart w:name="z322" w:id="248"/>
    <w:p>
      <w:pPr>
        <w:spacing w:after="0"/>
        <w:ind w:left="0"/>
        <w:jc w:val="both"/>
      </w:pPr>
      <w:r>
        <w:rPr>
          <w:rFonts w:ascii="Times New Roman"/>
          <w:b w:val="false"/>
          <w:i w:val="false"/>
          <w:color w:val="000000"/>
          <w:sz w:val="28"/>
        </w:rPr>
        <w:t>
      При этом освобождение от профилактического контроля с посещением субъекта (объекта) контроля, осуществляется в части требований, данные по которым получены указанными в смягчающих индикаторах способами.</w:t>
      </w:r>
    </w:p>
    <w:bookmarkEnd w:id="248"/>
    <w:bookmarkStart w:name="z323" w:id="249"/>
    <w:p>
      <w:pPr>
        <w:spacing w:after="0"/>
        <w:ind w:left="0"/>
        <w:jc w:val="left"/>
      </w:pPr>
      <w:r>
        <w:rPr>
          <w:rFonts w:ascii="Times New Roman"/>
          <w:b/>
          <w:i w:val="false"/>
          <w:color w:val="000000"/>
        </w:rPr>
        <w:t xml:space="preserve"> Глава 6.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bookmarkEnd w:id="249"/>
    <w:bookmarkStart w:name="z324" w:id="250"/>
    <w:p>
      <w:pPr>
        <w:spacing w:after="0"/>
        <w:ind w:left="0"/>
        <w:jc w:val="both"/>
      </w:pPr>
      <w:r>
        <w:rPr>
          <w:rFonts w:ascii="Times New Roman"/>
          <w:b w:val="false"/>
          <w:i w:val="false"/>
          <w:color w:val="000000"/>
          <w:sz w:val="28"/>
        </w:rPr>
        <w:t>
      16. Система оценки и управления рисками государственными органами ведется с использованием информационных систем, относящих субъекты (объекты) контроля к конкретным степеням риска и формирующих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250"/>
    <w:bookmarkStart w:name="z325" w:id="251"/>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не должен превышать пяти процентов от общего количества таких субъектов контроля в определенной сфере государственного контроля.</w:t>
      </w:r>
    </w:p>
    <w:bookmarkEnd w:id="251"/>
    <w:bookmarkStart w:name="z326" w:id="252"/>
    <w:p>
      <w:pPr>
        <w:spacing w:after="0"/>
        <w:ind w:left="0"/>
        <w:jc w:val="left"/>
      </w:pPr>
      <w:r>
        <w:rPr>
          <w:rFonts w:ascii="Times New Roman"/>
          <w:b/>
          <w:i w:val="false"/>
          <w:color w:val="000000"/>
        </w:rPr>
        <w:t xml:space="preserve"> Глава 7. Порядок расчета степени риска по субъективным критериям</w:t>
      </w:r>
    </w:p>
    <w:bookmarkEnd w:id="252"/>
    <w:bookmarkStart w:name="z327" w:id="253"/>
    <w:p>
      <w:pPr>
        <w:spacing w:after="0"/>
        <w:ind w:left="0"/>
        <w:jc w:val="both"/>
      </w:pPr>
      <w:r>
        <w:rPr>
          <w:rFonts w:ascii="Times New Roman"/>
          <w:b w:val="false"/>
          <w:i w:val="false"/>
          <w:color w:val="000000"/>
          <w:sz w:val="28"/>
        </w:rPr>
        <w:t>
      17.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w:t>
      </w:r>
    </w:p>
    <w:bookmarkEnd w:id="253"/>
    <w:bookmarkStart w:name="z328" w:id="254"/>
    <w:p>
      <w:pPr>
        <w:spacing w:after="0"/>
        <w:ind w:left="0"/>
        <w:jc w:val="both"/>
      </w:pPr>
      <w:r>
        <w:rPr>
          <w:rFonts w:ascii="Times New Roman"/>
          <w:b w:val="false"/>
          <w:i w:val="false"/>
          <w:color w:val="000000"/>
          <w:sz w:val="28"/>
        </w:rPr>
        <w:t>
      Государственный орган собирает информацию и формирует базу данных по субъективным критериям из источников согласно пункту 10 настоящих Критериев.</w:t>
      </w:r>
    </w:p>
    <w:bookmarkEnd w:id="254"/>
    <w:bookmarkStart w:name="z329" w:id="255"/>
    <w:p>
      <w:pPr>
        <w:spacing w:after="0"/>
        <w:ind w:left="0"/>
        <w:jc w:val="both"/>
      </w:pPr>
      <w:r>
        <w:rPr>
          <w:rFonts w:ascii="Times New Roman"/>
          <w:b w:val="false"/>
          <w:i w:val="false"/>
          <w:color w:val="000000"/>
          <w:sz w:val="28"/>
        </w:rPr>
        <w:t>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определенным в соответствии с пунктом 12 настоящих Критериев (SC), с последующей нормализацией значений данных в диапазон от 0 до 100 баллов.</w:t>
      </w:r>
    </w:p>
    <w:bookmarkEnd w:id="255"/>
    <w:bookmarkStart w:name="z330" w:id="256"/>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256"/>
    <w:bookmarkStart w:name="z331" w:id="257"/>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257"/>
    <w:bookmarkStart w:name="z332" w:id="258"/>
    <w:p>
      <w:pPr>
        <w:spacing w:after="0"/>
        <w:ind w:left="0"/>
        <w:jc w:val="both"/>
      </w:pPr>
      <w:r>
        <w:rPr>
          <w:rFonts w:ascii="Times New Roman"/>
          <w:b w:val="false"/>
          <w:i w:val="false"/>
          <w:color w:val="000000"/>
          <w:sz w:val="28"/>
        </w:rPr>
        <w:t>
      SР – показатель степени риска по нарушениям,</w:t>
      </w:r>
    </w:p>
    <w:bookmarkEnd w:id="258"/>
    <w:bookmarkStart w:name="z333" w:id="259"/>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12 настоящих Критериев.</w:t>
      </w:r>
    </w:p>
    <w:bookmarkEnd w:id="259"/>
    <w:bookmarkStart w:name="z334" w:id="260"/>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260"/>
    <w:bookmarkStart w:name="z335" w:id="261"/>
    <w:p>
      <w:pPr>
        <w:spacing w:after="0"/>
        <w:ind w:left="0"/>
        <w:jc w:val="both"/>
      </w:pPr>
      <w:r>
        <w:rPr>
          <w:rFonts w:ascii="Times New Roman"/>
          <w:b w:val="false"/>
          <w:i w:val="false"/>
          <w:color w:val="000000"/>
          <w:sz w:val="28"/>
        </w:rPr>
        <w:t>
      18.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261"/>
    <w:bookmarkStart w:name="z336" w:id="262"/>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10 настоящих Критериев, субъекту контроля приравнивается показатель степени риска 100 баллов и в отношении него проводится проверка профилактического контроля с посещением субъекта (объекта) контроля.</w:t>
      </w:r>
    </w:p>
    <w:bookmarkEnd w:id="262"/>
    <w:bookmarkStart w:name="z337" w:id="263"/>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263"/>
    <w:bookmarkStart w:name="z338" w:id="26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264"/>
    <w:bookmarkStart w:name="z339" w:id="265"/>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265"/>
    <w:bookmarkStart w:name="z340" w:id="266"/>
    <w:p>
      <w:pPr>
        <w:spacing w:after="0"/>
        <w:ind w:left="0"/>
        <w:jc w:val="both"/>
      </w:pPr>
      <w:r>
        <w:rPr>
          <w:rFonts w:ascii="Times New Roman"/>
          <w:b w:val="false"/>
          <w:i w:val="false"/>
          <w:color w:val="000000"/>
          <w:sz w:val="28"/>
        </w:rPr>
        <w:t>
      SРз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266"/>
    <w:bookmarkStart w:name="z341" w:id="267"/>
    <w:p>
      <w:pPr>
        <w:spacing w:after="0"/>
        <w:ind w:left="0"/>
        <w:jc w:val="both"/>
      </w:pPr>
      <w:r>
        <w:rPr>
          <w:rFonts w:ascii="Times New Roman"/>
          <w:b w:val="false"/>
          <w:i w:val="false"/>
          <w:color w:val="000000"/>
          <w:sz w:val="28"/>
        </w:rPr>
        <w:t>
      SРз – показатель значительных нарушений;</w:t>
      </w:r>
    </w:p>
    <w:bookmarkEnd w:id="267"/>
    <w:bookmarkStart w:name="z342" w:id="26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268"/>
    <w:bookmarkStart w:name="z343" w:id="26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269"/>
    <w:bookmarkStart w:name="z344" w:id="27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270"/>
    <w:bookmarkStart w:name="z345" w:id="271"/>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271"/>
    <w:bookmarkStart w:name="z346" w:id="27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100/SР1) х 0,3, где:</w:t>
      </w:r>
    </w:p>
    <w:bookmarkEnd w:id="272"/>
    <w:bookmarkStart w:name="z347" w:id="27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273"/>
    <w:bookmarkStart w:name="z348" w:id="27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274"/>
    <w:bookmarkStart w:name="z349" w:id="27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275"/>
    <w:bookmarkStart w:name="z350" w:id="276"/>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276"/>
    <w:bookmarkStart w:name="z351" w:id="277"/>
    <w:p>
      <w:pPr>
        <w:spacing w:after="0"/>
        <w:ind w:left="0"/>
        <w:jc w:val="both"/>
      </w:pPr>
      <w:r>
        <w:rPr>
          <w:rFonts w:ascii="Times New Roman"/>
          <w:b w:val="false"/>
          <w:i w:val="false"/>
          <w:color w:val="000000"/>
          <w:sz w:val="28"/>
        </w:rPr>
        <w:t>
      SР = SРз + SРн, где:</w:t>
      </w:r>
    </w:p>
    <w:bookmarkEnd w:id="277"/>
    <w:bookmarkStart w:name="z352" w:id="278"/>
    <w:p>
      <w:pPr>
        <w:spacing w:after="0"/>
        <w:ind w:left="0"/>
        <w:jc w:val="both"/>
      </w:pPr>
      <w:r>
        <w:rPr>
          <w:rFonts w:ascii="Times New Roman"/>
          <w:b w:val="false"/>
          <w:i w:val="false"/>
          <w:color w:val="000000"/>
          <w:sz w:val="28"/>
        </w:rPr>
        <w:t>
      SР – показатель степени риска по нарушениям;</w:t>
      </w:r>
    </w:p>
    <w:bookmarkEnd w:id="278"/>
    <w:bookmarkStart w:name="z353" w:id="279"/>
    <w:p>
      <w:pPr>
        <w:spacing w:after="0"/>
        <w:ind w:left="0"/>
        <w:jc w:val="both"/>
      </w:pPr>
      <w:r>
        <w:rPr>
          <w:rFonts w:ascii="Times New Roman"/>
          <w:b w:val="false"/>
          <w:i w:val="false"/>
          <w:color w:val="000000"/>
          <w:sz w:val="28"/>
        </w:rPr>
        <w:t>
      SРз – показатель значительных нарушений;</w:t>
      </w:r>
    </w:p>
    <w:bookmarkEnd w:id="279"/>
    <w:bookmarkStart w:name="z354" w:id="280"/>
    <w:p>
      <w:pPr>
        <w:spacing w:after="0"/>
        <w:ind w:left="0"/>
        <w:jc w:val="both"/>
      </w:pPr>
      <w:r>
        <w:rPr>
          <w:rFonts w:ascii="Times New Roman"/>
          <w:b w:val="false"/>
          <w:i w:val="false"/>
          <w:color w:val="000000"/>
          <w:sz w:val="28"/>
        </w:rPr>
        <w:t>
      SРн – показатель незначительных нарушений.</w:t>
      </w:r>
    </w:p>
    <w:bookmarkEnd w:id="280"/>
    <w:bookmarkStart w:name="z355" w:id="281"/>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281"/>
    <w:bookmarkStart w:name="z356" w:id="282"/>
    <w:p>
      <w:pPr>
        <w:spacing w:after="0"/>
        <w:ind w:left="0"/>
        <w:jc w:val="both"/>
      </w:pPr>
      <w:r>
        <w:rPr>
          <w:rFonts w:ascii="Times New Roman"/>
          <w:b w:val="false"/>
          <w:i w:val="false"/>
          <w:color w:val="000000"/>
          <w:sz w:val="28"/>
        </w:rPr>
        <w:t>
      19. Расчет показателя степени риска по субъективным критериям, определенным в соответствии с пунктом 12 настоящих Критериев, производится по шкале от 0 до 100 баллов и осуществляется по следующей формуле:</w:t>
      </w:r>
    </w:p>
    <w:bookmarkEnd w:id="282"/>
    <w:bookmarkStart w:name="z357"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2324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24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8" w:id="284"/>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284"/>
    <w:bookmarkStart w:name="z359" w:id="285"/>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285"/>
    <w:bookmarkStart w:name="z360" w:id="286"/>
    <w:p>
      <w:pPr>
        <w:spacing w:after="0"/>
        <w:ind w:left="0"/>
        <w:jc w:val="both"/>
      </w:pPr>
      <w:r>
        <w:rPr>
          <w:rFonts w:ascii="Times New Roman"/>
          <w:b w:val="false"/>
          <w:i w:val="false"/>
          <w:color w:val="000000"/>
          <w:sz w:val="28"/>
        </w:rPr>
        <w:t>
      n – количество показателей.</w:t>
      </w:r>
    </w:p>
    <w:bookmarkEnd w:id="286"/>
    <w:bookmarkStart w:name="z361" w:id="287"/>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12 настоящих Критериев, включается в расчет показателя степени риска по субъективным критериям.</w:t>
      </w:r>
    </w:p>
    <w:bookmarkEnd w:id="287"/>
    <w:bookmarkStart w:name="z362" w:id="288"/>
    <w:p>
      <w:pPr>
        <w:spacing w:after="0"/>
        <w:ind w:left="0"/>
        <w:jc w:val="both"/>
      </w:pPr>
      <w:r>
        <w:rPr>
          <w:rFonts w:ascii="Times New Roman"/>
          <w:b w:val="false"/>
          <w:i w:val="false"/>
          <w:color w:val="000000"/>
          <w:sz w:val="28"/>
        </w:rPr>
        <w:t>
      20. Рассчитанные по субъектам (объектам) значения по показателю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288"/>
    <w:bookmarkStart w:name="z363" w:id="289"/>
    <w:p>
      <w:pPr>
        <w:spacing w:after="0"/>
        <w:ind w:left="0"/>
        <w:jc w:val="both"/>
      </w:pPr>
      <w:r>
        <w:rPr>
          <w:rFonts w:ascii="Times New Roman"/>
          <w:b w:val="false"/>
          <w:i w:val="false"/>
          <w:color w:val="000000"/>
          <w:sz w:val="28"/>
        </w:rPr>
        <w:t xml:space="preserve">
      </w:t>
      </w:r>
    </w:p>
    <w:bookmarkEnd w:id="289"/>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4" w:id="290"/>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290"/>
    <w:bookmarkStart w:name="z365" w:id="291"/>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291"/>
    <w:bookmarkStart w:name="z366" w:id="292"/>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292"/>
    <w:bookmarkStart w:name="z367" w:id="293"/>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17 настоящих Критериев.</w:t>
      </w:r>
    </w:p>
    <w:bookmarkEnd w:id="293"/>
    <w:bookmarkStart w:name="z368" w:id="294"/>
    <w:p>
      <w:pPr>
        <w:spacing w:after="0"/>
        <w:ind w:left="0"/>
        <w:jc w:val="left"/>
      </w:pPr>
      <w:r>
        <w:rPr>
          <w:rFonts w:ascii="Times New Roman"/>
          <w:b/>
          <w:i w:val="false"/>
          <w:color w:val="000000"/>
        </w:rPr>
        <w:t xml:space="preserve"> Глава 8. Проверочные листы</w:t>
      </w:r>
    </w:p>
    <w:bookmarkEnd w:id="294"/>
    <w:bookmarkStart w:name="z369" w:id="295"/>
    <w:p>
      <w:pPr>
        <w:spacing w:after="0"/>
        <w:ind w:left="0"/>
        <w:jc w:val="both"/>
      </w:pPr>
      <w:r>
        <w:rPr>
          <w:rFonts w:ascii="Times New Roman"/>
          <w:b w:val="false"/>
          <w:i w:val="false"/>
          <w:color w:val="000000"/>
          <w:sz w:val="28"/>
        </w:rPr>
        <w:t xml:space="preserve">
      21. Проверочные листы составляются для однородных групп субъектов (объектов) контроля и включают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Кодекса и с соблюдением условий, определенных в </w:t>
      </w:r>
      <w:r>
        <w:rPr>
          <w:rFonts w:ascii="Times New Roman"/>
          <w:b w:val="false"/>
          <w:i w:val="false"/>
          <w:color w:val="000000"/>
          <w:sz w:val="28"/>
        </w:rPr>
        <w:t>пункте 2</w:t>
      </w:r>
      <w:r>
        <w:rPr>
          <w:rFonts w:ascii="Times New Roman"/>
          <w:b w:val="false"/>
          <w:i w:val="false"/>
          <w:color w:val="000000"/>
          <w:sz w:val="28"/>
        </w:rPr>
        <w:t xml:space="preserve"> статьи 143 Кодекса.</w:t>
      </w:r>
    </w:p>
    <w:bookmarkEnd w:id="295"/>
    <w:bookmarkStart w:name="z370" w:id="296"/>
    <w:p>
      <w:pPr>
        <w:spacing w:after="0"/>
        <w:ind w:left="0"/>
        <w:jc w:val="both"/>
      </w:pPr>
      <w:r>
        <w:rPr>
          <w:rFonts w:ascii="Times New Roman"/>
          <w:b w:val="false"/>
          <w:i w:val="false"/>
          <w:color w:val="000000"/>
          <w:sz w:val="28"/>
        </w:rPr>
        <w:t>
      22. Однородные группы разделяются как по видам деятельности, осуществляемым субъектами (объектами) контроля, так и по форме регистрации (юридические лица, физические лица, индивидуальные предприниматели).</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железнодорожного транспорта</w:t>
            </w:r>
          </w:p>
        </w:tc>
      </w:tr>
    </w:tbl>
    <w:bookmarkStart w:name="z372" w:id="297"/>
    <w:p>
      <w:pPr>
        <w:spacing w:after="0"/>
        <w:ind w:left="0"/>
        <w:jc w:val="left"/>
      </w:pPr>
      <w:r>
        <w:rPr>
          <w:rFonts w:ascii="Times New Roman"/>
          <w:b/>
          <w:i w:val="false"/>
          <w:color w:val="000000"/>
        </w:rPr>
        <w:t xml:space="preserve"> Степени нарушений требований субъектов (объектов) контроля в сфере железнодорожного транспорта</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столкновение, сход железнодорожного подвижного состава в грузовых или пассажирских поездах на магистральных, станционных, подъездных путях и железнодорожных путях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повреждение железнодорожного подвижного состава до состояния, не подлежащего восстановлению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повреждение железнодорожного подвижного состава в объеме требующем его отцепку и подачу на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о причинении вреда, либо угрозе жизни и здоровью человека и безопасности движения на железнодорожном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или обращений о причинении вреда, либо угрозе жизни и здоровью человека и безопасности движения на железнодорожном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информации о происшествии на железнодорожном транспорте, либо угрозе жизни и здоровью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инструкции о порядке обслуживания и организации движения на подъездном пути, разработанной ветвевладельцем и утвержденной Национальным оператором инфраструктуры в соответствии с правилами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специального подвижного состава (далее – СПС) планово-предупредительных видов ремонта и технического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железнодорожного подвижного состава с истекшим сроком службы, а также исключенный (списанный) на своих осях, на магистральной железнодорожной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осмотра о проведении комиссионного осмотра два раза в год (весной и осенью) тягового подвижного состава, пассажирских вагонов и СПС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локомотивах и мотор-вагонном подвижном составе, (специальном самоходном подвижном составе) средств поездной радиосвязи, совместимых с поездной радиосвязью инфраструктуры по маршрутам обращения поездов (в случае эксплуатации на инфраструктуре), скоростемеров обеспечивающих регистрацию установленных показаний, локомотивных устройств автоматической локомотивной сигнализации и устройств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дистанционной отцепки маневровых локомотивов от вагонов, обслуживаемых одним машинистом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пульта управления на маневровых локомотивах, обслуживаемых одним машинистом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зеркал заднего вида на маневровых локомотивах, обслуживаемых одним машинистом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обеспечивающих автоматическую остановку на случай внезапной потери машинистом способности к ведению локомотива на маневровых локомотивах, обслуживаемых одним машинистом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миллиметров (далее –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укладывание и не закрепление грузов выгруженных или подготовленных к погрузке около пути так, чтобы габарит приближения строений не нарушался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грузов (кроме балласта, выгружаемого для путевых работ) при высоте до 1200 мм. от наружной грани головки крайнего рельса не ближе 2,0 метр (далее – м.), а при большой высоте - не ближе 2,5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железнодорожного пути в отношении радиусов кривых, сопряжение прямых и кривых, крутизны уклонов плану и профилю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 и более 1548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двухболтовом вкладыше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кроме случаев обнаружения на звеньевом пути зазоров между рельсом и подкладкой, при которых подошва рельса оказывается выше реборд подкладок, и превышают 5 шпал или брусьев подряд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на станцию или перегон. Отсутствие полезной длины предохранительных тупиков не менее 50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 осуществление ветвевладельцем технического содержания и ремонта подъездных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технического паспорта с продольным профилем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чертежей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масштабной схемы-плана с нанесенными на ней местами погрузки-выгрузки (разгрузки), с указанием специализации путей и складских площадей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техническом паспорте соответствующих изменений, после ввода в эксплуатацию новых объектов или их закрытия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инструментальной проверки плана и профиля подъездного пути проведенной один раз в десять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ветвевладельцем освещения подъездных путей в пределах занимаемой ими территории, а также проведение очистки подъездных путей от мусора и снега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крыши, загрузочных люков крытых и специализированных вагонов от остатков погруженного груза, протирает трафаретные надписи на вагоне, также раму и ходовые части 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эффективное использование средств дефектоскопии и систем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исправности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 при техническом обслуживании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км/час. до 140 км/час, допущения отклонения в сторону увеличения не более 3 мм. и в сторону уменьшения не более 1 мм., при скоростях до 120 км/час. допущения отклонения в сторону увеличения и уменьшения не более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и к следованию в поездах подвижного состава,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км/час., отклонения допускаются в сторону увеличения не более 3 мм. и в сторону уменьшения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 наличии ползунов (выщербин) на поверхности катания колес пассажирских вагонов производства компании "PatentesTalgoS.L." глубиной до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деповского и капитального ремонта вагонов с истекшим сроком службы после диагностирования их технического состояния по Техническому решению, при этом не превышение 5 лет продлеваемого срока службы, общий установленный срок службы вагонов, с учетом продления, не превышение полуторного назначенного срока службы, указанного в Технических условиях завода-изготовителя на базовый вагон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в грузовом поезде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110 мм. между локомотивом и первым груженым вагоном грузового поезда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первым вагоном пассажирского поезда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70 мм. в пассажирском поезде, следующем со скоростью до 120 км/час.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50 мм. то же со скоростью 121-140 км/час.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подвижными единицами СПС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в зонах повышенной опасности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Беспрепятственный пропуск в зону повышенной опасности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письменного разрешения Национального оператора инфраструктуры на размещение объектов и проведение работ в зонах повышенной опасности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технически исправным инструментом и техническими средствами в соответствии со спецификой проводимых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грузовых вагонах, включаемые в хозяйственные, пригородные поезда для перевозки людей, стоп-крана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перегонах двухпутных линий на прямых участках не менее 4100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трехпутных и четырехпутных линиях, расстояние между осями второго и третьего путей на прямых участках не менее 5000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смежных путей на железнодорожных станциях (далее - станции) на прямых участках не менее 4800 мм., на второстепенных путях и путях грузовых районов - не менее 4500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4100 мм. при расположении главных путей крайними на 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предназначенных для непосредственной перегрузки грузов из вагона в вагон, 3600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чертежей и описания всех имеющихся на дистанции сооружений и устройств путевого хозяйств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ширины земляного полотна, поверху на прямых участках пути верхнему строению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на существующих линиях до их реконструкции ширины земляного полотна не менее: на однопутных линиях - 5,5 м., двухпутных - 9,6 м., а в скальных и дренирующих грунтах на однопутных линиях не менее – 5,0 м., двухпутных - 9,1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минимальная ширина обочины земляного полотна поверху 0,4 м. с каждой стороны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номинального размера ширины колеи между внутренними гранями головок-рельсов на прямых участках пути и на кривых радиусу 350 м. и более - 1520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1530 мм. - при радиусе от 349 до 300 м. на деревянных шпалах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1520 мм. - при радиусе от 349 до 300 м. на железобетонных шпалах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1535 мм. - при радиусе 299 м. и менее для всех видов шпал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участков железнодорожных путей шириной колеи - 1524 мм. на прямых и кривых участках пути радиусом более 650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мостов и тоннелей контрольно-габаритными устройствами, оборудование оповестительной сигнализацией и заградительными светофорами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искусственных сооружений противопожарными средствами и приспособлениями для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путеизмерительных вагонов и тележек, вагон-дефектоскопов, дефектоскопных автомотрис, дефектоскопных тележек, лаборатории по дефектоскопии, мостовых, 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ограждающих устройств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условиям эксплуатации (грузонапряженности, осевым нагрузкам и скоростям движения поездов) рельсов и стрелочных переводов на главных и станционных путях по мощности и состоянию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перед остряками всех противошерстных стрелочных переводов на главных путях отбойных брусьев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вновь стрелочных переводов в главные пути на кривых участках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централизованных стрелок в зависимости от климатических условий устройствами механизированной очистки или снеготаяния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расположенные на путях, по которым производится прием и отправление поездов, а также охранные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стоянки вагонов с опасными грузами класса 1 (взрывчатыми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предназначенные для стоянки восстановительных и пожарных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в предохранительные и улавливающие тупики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отстоя вагонов-дефектоскопов, путеизмерительных вагонов, железнодорожно-строительных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стрелок и подвижных сердечников крестовин (кроме расположенных на горочных и сортировочных путях), в том числе централизованных и имеющих контрольные замки 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предохранительных тупиков или охранных стрелок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улавливающих тупиков на перегонах, имеющих затяжные спуски, а также на станциях, ограничивающих такие перегоны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главных путей сигнальных и путевых знаков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стрелочных переводов и в других местах соединения путей предельных столбиков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особых путевых знаков для указания границ железнодорожной полосы отвода, а также для обозначения на поверхности земли скрытых сооружений земляного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расстояния 3810 мм. на существующих станционных путях, по которым не обращается подвижной состав, построенный по габариту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пешеходных переходов в одном уровне с железнодорожными путями, заменой пешеходными тоннелями, пешеходными мостами или отведение под ближайшее искусственное сооружение (трубу, малый мост)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на период строительства существующих пешеходных дорожек через пути с оборудованием их сигнализацией, предупреждающей о приближении поезда, предохранительными барьерами, щитами с предупредительными надписями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дежурным работником переездов, по которым осуществляется скоростное движение пассажирских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движения через переезд транспортных средств и закрытие шлагбаума за 5 минут до прохода скоростного пассажирского поезда дежурным по переезду или работниками, выполняющие его обязанности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скоростного пассажирского поезда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ограждение сигналами с обеих сторон всякого препятствия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независимо от того, ожидается поезд (маневровый состав) или 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сигналами препятствия или места производства работ, опасного для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 работ, но не более чем на 12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директорами дистанции пути, сигнализации и связи, дистанций электроснабжения - на срок до 5 суток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через железнодорожные пути обеспечивается в установленных местах по пешеходным мостам, через тоннели, железнодорожные переезды. Допущение перехода железнодорожных путей по пешеходным настилам на станциях, где нет мостов и тоннелей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показании выходных и маршрутных светофоров главных путей отчетливо различимые на расстоянии не менее 400 м., выходных и маршрутных светофоров боковых путей, а также пригласительных сигналов и маневровых светофоров - на расстоянии не менее 200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ключа - жезла для хозяйственных поездов на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на станциях, расположенных на линиях, оборудованных автоматической и полуавтоматической блокировкой и радиоблокировкой не допускающие открытия входного светофора при маршруте, установленном на занятый путь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контроля занятости путей и стрелок на аппарате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входного светофора при маршруте, установленном на занятый путь, устройствами электрической централизации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стрелки под подвижным составом устройствами электрической централизации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светофоров, соответствующих данному маршруту, если стрелки не поставлены в надлежащее положение устройствами электрической централизации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входящий в маршрут стрелки или открытия светофора противоположному маршруту при открытом светофоре, ограждающем установленный маршрут устройствами электрической централизации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при крайних положениях стрелок плотного прилегания прижатого остряка к рамному рельсу и подвижного сердечника крестовины к усовику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не допущения замыканий остряков стрелок или подвижного сердечника крестовины при зазоре между прижатым остряком и рамным рельсом или подвижным сердечником и усовиком 4 миллиметров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отвода другого остряка от рамного рельса на расстояние не менее 125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извлечения ключа только при запертой стрелке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запирания стрелок только в положении, указанном на вынутом из замка ключе, при условии плотного прилегания остряка к рамному рельсу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возможности запирания стрелки при зазоре между прижатым остряком и рамным рельсом 4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отдельных радиочастот для каждого маневрового района станции и обслуживающих его локомотивов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5,0 м. - от земли в ненаселенной 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6,0 м. - от земли в населенной 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4,5 м. - от поверхности пассажирских платформ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7,0 м. - от полотна автомобильных дорог на железнодорожных переездах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2,5 м. - на перегонах, 3,0 м. - на 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5,5 м. - на пересечениях с автомобильными дорогами (на существующих линиях до их переустройства разрешается сохранить расстояние 4,5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станционных путях работ, требующих ограждения сигналами остановки или уменьшения скорости,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записи в журнале осмотра путей, стрелочных переводов, устройств сигнализации, централизации и блокировки (далее - СЦБ), связи и контактной сети журнала осмотра формы ДУ-46 и извещение работника,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 устройств СЦБ, связи и контактной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каждого жезла имеющего порядковый номер, серию и наименование станций, ограничивающих перегон. Соответствие серий жезлов каждому перегону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пути, устройств контактной сети, переездной сигнализации, искусственных и других сооружений, а также при производстве ремонтных и строительных работ, требующих уменьшения скорости или остановки в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вводе в действие новых видов средств сигнализации и связи, а также при включении новых, перемещении или упразднении существующих светофоров и при их неисправности, когда светофор невозможно привести в закрытое положение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путевых устройств автоматической локомотивной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отправлении поезда с грузами, выходящими за пределы габарита погрузки, когда при следовании этого поезда необходимо снижать скорость или соблюдать особые условия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на двухпутном перегоне снегоочистителя, балластера, путеукладчика, подъемного крана, щебнеочистителей и других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постановке в поезд подвижного состава, который не может следовать со скоростью, установленной для данного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съемных подвижных единиц в условиях плохой видимости, а также при перевозке на путевых вагончиках тяжелых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до 8 ч - с разрешения начальника станции, а на участках с диспетчерской централизацией - поездного диспетчера и с ведома старшего электромеханика или дежурного инженера дистанции сигнализации 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8 часов (до 5 суток) - с разрешения филиала Национальной железнодорожной компании – "Дирекция перевозочного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5 суток - с разрешения Национальной железнодорожной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подвески контактного провода над уровнем верха головки рельса на перегонах и станциях не ниже 5750 мм., а на переездах не ниже 6000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существующих линиях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мм., при электрификации линии на переменном токе и до 5550 мм. - на постоянном токе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высоты подвески контактного провода 6800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пределах искусственных сооружений расстояния от токонесущих элементов токоприемника и частей контактной сети, находящихся под напряжением, до заземленных частей сооружений и подвижного состава не менее 200 миллиметров на линиях, электрифицированных на постоянном токе, и не менее 350 мм. – на переменном токе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на перегонах и станциях не менее 3100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опоры в выемках вне пределов кюветов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не менее 5700 мм., в особо сильно снегозаносимых выемках (кроме скальных) и на выходах из них (на длине 100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всех металлических сооружениях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конструкциях (гидроколонки, светофоры, элементы мостов и путепроводов и др.), расположенные на расстоянии менее 5 м. от частей контактной сети, находящихся под напряжением - заземлении или устройств защитного отключения при попадании на сооружения и конструкции высокого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путепроводах и пешеходных мостах, расположенных над электрифицированными путями, предохранительных щитов и сплошного настила в местах прохода людей для ограждения частей контактной сети, находящихся под напряжением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электропередачи напряжением свыше 1000 В до поверхности земли при максимальной стреле провеса не менее 6,0 м. - на перегонах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5,0 м. - в том числе в труднодоступных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7,0 м. - на пересечениях с автомобильными дорогами, станциях и в населенных пунктах; не менее 7,5 м. - при пересечениях железнодорожных путей расстояние от нижней точки проводов воздушных линий электропередачи напряжением свыше 1000 В до уровня верха головки рельса не электрифицированных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станциях освещения сооружении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 места, где работники встречают поезда, стрелочные горловины, склады, переезды, пути и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прохождение планово-предупредительных видов ремонта, технического обслуживания и содержание в процессе эксплуатации в технически исправном состоянии восстановительных и пожарных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пунктами дислокации восстановительных поездов не менее 300 км., на малодеятельных участках не менее 400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определение для пожарных поездов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восстановительных поездов для восстановления нормального движения и ликвидации 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пожарных поездов и пожарных команд для предупреждения и тушения пожаров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отмены предупреждения, установленное впредь до отмены работником, которым оно установлено, или непосредственным его начальником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директором дистанции пути или его заместителем отмену предупреждений, выдаваемых по заявкам начальников путеизмерительных и дефектоскопных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Своевременной и в сохранности доставки перевозчиком вверенный ему грузоотправителем груза на железнодорожную станцию назначения с соблюдением условий его перевозки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перевозчиком подачи грузоотправителю под погрузку и уборки вагонов, контейнеров в сроки, установленные принятой заявкой и (или) договором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перевозчиком грузоотправителю под погрузку вагонов и контейнеров пригодных для перевозки заявленных грузов (исправных, очищенных внутри и снаружи)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перевозчиком места в поезде согласно проездному документу (билету), оплаченную пассажиром за проезд по договору перевозки пассажиров, багажа, грузобагажа в пункт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на перевозочных документах на вагоны с взрывчатыми материалами, в том числе: при перевозке остальных взрывчатых материалов - штемпели красного цвета "ВМ", "Прикрытие", а также штемпель "Не спускать с горки"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"Секция. Не расцеплять"; "Ядовито"; "В сопровождении специалиста"; "С печным отоплением"; "Охрана 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дополнение штемпелем "ВМ" дописанием от руки условного номера перевозимого груза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если до их планового ремонта и/или технического освидетельствования котла и арматуры осталось менее одного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четкого номера вагона, маркировочной таблички, табличек завода-изготовителя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наружных (если она предусмотрена конструкцией вагона) лестниц, переходных мостиков, рабочих площадок и их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трещины на крышках загрузочных и сливных люков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исправного предохранительно-впускного клапана 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на крышке загрузочного люка цистерны уплотнительной прокладки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знаков опасности, надписей, трафаретов и отличительной окраски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Дежурным по станции, а на участках, оборудованных диспетчерской централизацией, поездным диспетчером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радиосвязи, а в необходимых случаях - устройства двусторонней парковой связи как основного средства передачи указаний при маневровой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подвижного состава на станционных путях в границах, обозначенных предельными столбиками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надежное закрепление от ухода тормозными башмаками, стационарными устройствами для закрепления вагонов, ручными тормозами или другими средствами закрепления, стоящие на станционных путях без локомотива составы поездов, вагоны и специальный подвижной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повышенной опасности открывания дверей вагонов на ходу поезда и задержки открытия и закрытия автоматических дверей пригородных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со стороны горки, полугорки или вытяжного пути двумя охранными тормозными башмаками, укладываемыми на оба рельса через 25 м.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 менее 50 м.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улавливающих тупиков любым подвижным составом, а предохранительных тупиков – пассажирскими и грузовыми вагонами, занятыми людьми, грузовыми вагонами с опасными грузами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особых путях вагонов с взрывчатыми материалами на станциях вне поездов, где стоянка их наиболее безопасна, за исключением, вагонов, находящихся под накоплением на путях сортировочных парков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надежное закрепление от ухода и ограждение переносными сигналами остановки вагонов с взрывчатыми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стрелок, ведущих на пути стоянки вагонов с взрывчатыми материалами, в положение, исключающее возможность заезда на эти пути, и не запирания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весов на станциях (вокзалах) для взвешивания перевозимой пассажиром ручной клади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системой автоматического управления электроотопление вагонов, включаемые в пассажирские поезда с электроотоплением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под погрузку грузов и посадка людей без предъявления вагонов к техническому обслуживанию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записи в журнале предъявления вагонов грузового парка к техническому обслуживанию ВУ-14 при признании их годными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суммарного зазора между скользунами с обеих сторон тележки у всех типов четырехосных грузовых вагонов, включая хоппер-дозаторы типа ЦНИИ-ДВЗ, не более 20 мм. и не менее 4 мм.,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мм. и не менее 6 мм., у думпкаров типов ВС-80, ВС-82, ВС-85 - не более 20 мм. и не менее 12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составов пассажирских поездов и станций оборота составов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испытание устройств электрической защиты, средств пожаротушения, пожарной сигнализации и автоматики на пассажирских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части грузовых вагонов переходных площадок со стоп-краном и ручным тормозом согласно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неисправном состоянии и необеспечение расчетного тормозного нажатие ручным тормозам железнодорожного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поезда вагона с подъемными устройствами для посадки и высадки лиц, передвигающихся на креслах-колясках, со специализированными местами для лиц, передвигающихся на креслах-колясках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перевозку грузов в сфере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в поезда грузовых вагонов, по состоянию, не обеспечивающих сохранность перевозимых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не осуществление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противопожарной безопасности, в части допуска к работе лиц, не прошедших инструктажа связанные с погрузкой и выгрузкой грузов, в том числе опасных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использование для оказания помощи без отцепки локомотива от состава для оказания помощи отцепки локомотив от людского поезда и поезда, в котором есть вагоны с опасными грузами класса 1 (взрывчатыми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проездного документа (билета) на другого пассажира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проездных документов (билетов) более четырех мест на один поезд на одно лицо, за исключением организованных групп пассажиров и специальных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Подчистка на проездных документах (билетах)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СПС,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 средний ремонт не реже 1 раза в 2 года, модернизация не реже 1 раза в 4-6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систематических проверок технического состояния подвижного состава и СПС при техническом обслуживании локомотивными бригадами или бригадами СПС, комплексными и специализированными бригадами в пунктах технического обслуживания,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локомотивов устройствами управления электропневматического торможение, отбора мощности для высоковольтного отопления. Не оборудование локомотивов грузовых поездов устройством, приборами для контроля плотности тормозной магистрали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зеркалами заднего вида или другими аналогичными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автоматической пожарной сигнализацией и системой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блокировкой тормоза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моторвагонного подвижного состава сигнализацией контроля закрытия дверей и связью "пассажир – машинист"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Запрещение выдачи локомотивов и моторвагонного подвижного состава, выработавшие установленный срок службы под грузовые и пассажирские поезда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установленных на локомотивах и моторвагонном подвижном составе манометров, предохранительных клапанов, а также аппараты и приборы, регистрирующие расход электроэнергии и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содержание в работоспособном и активном состоянии технических и программных средств и обеспечивать требуемую надежность и достоверность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нового срока службы как после проведения капитального ремонта (далее – КР), так и после технического обслуживания усиленного объема (далее - ТОУ-8), технического обслуживания (далее - ТО-8), модернизации, переоборудования для работы с путевыми машинами и механизмами, а также переоборудования в подвижной состав не участвующий в перевозках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после проведения ремонтных работ нового назначенного срока службы ТПС согласно нормативам назначенных новых сроков службы ТПС, прошедших КР, ТОУ-8, ТО-8 или модернизацию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населения на железнодорожном вокзале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 исправном техническом состоянии вокзальных сооружений, предназначенные для обслуживания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для других целей помещении, предназначенные для обслуживания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1100 мм. - от уровня верха головок рельсов для высоких платформ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200 мм. - от уровня верха головок рельсов для низких платформ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1920 мм. - от оси пути для высоких платформ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1745 мм. - от оси пути для низких платформ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 процессе эксплуатации изменении по расстоянию от оси пути до 30 мм. в сторону увеличения и до 25 мм. в сторону уменьшения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железнодорожном вокзале билетных касс, помещения для ожидания,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внеклассных и железнодорожных вокзалах 1-го класса дополнительно камеры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пункт, аптеки, банкоматы, платежные терминалы, интернет (WI-FI)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расположения залов ожидания близко к выходам на перрон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медицинских пунктов путем заключения договоров владельцами вокзалов на железнодорожных вокзалах с физическими и юридическими лицами, имеющими лицензию на занятие медицинской деятельностью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посредством визуальной информации через информационные стенды, табло: информации о прибытии и отправлении пассажирского и пригородного поезда, расписание движения пассажирских и пригородных поездов, сведения о перевозчиках, выполняющих пассажирские и пригородные перевозки; информация о правах и обязанностях пассажиров на железнодорожном вокзале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через справочную службу посредством устной и (или) радиотрансляционной информации: фактическое время прибытия, отправления и (или) задержки пассажирского и пригородного поезда, о пути, на который подается или с которого отправляется пассажирский и пригородный поезд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безопасной посадки/высадки на перроне пассажиров в вагоны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составление актов об опоздании пассажирских и пригородных поездов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ожидания прибытия поезда в залах ожидания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помещений для оказания услуг, связанных с обслуживанием и перевозкой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Загораживание ручной кладью, багажом, иными предметами проходы в или из здания вокзала, на перроны, посадочные платформы, пешеходные мосты, настилы, тоннели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помещений, предназначенных для обслуживания пассажиров, для целей, не связанных с их обслуживанием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медицинских пунктов на первом этаже и имеющих свободный доступ на перроны, привокзальные площади и в залы ожидания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перронах вокзалов павильонов и киосков на расстоянии от пути не менее 2,5 м. в местах, не препятствующих свободному передвижению пассажиров (населению) по территории вокзала и прохождению в или из здания вокзала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 в темное время суток пассажирских платформ и сооружений, предназначенных для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владельцем железнодорожного вокзала пассажирам бесплатного доступа к помещениям общего пользования (фойе, залы ожидания, кассовые залы, подземные переходы, пассажирские платформы (перроны), общественные туалеты и др., кроме помещений, предназначенных для оказания платных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пневматических, электрических, стояночных или ручных тормозов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автосцепных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сигнальных приборов, скоростемера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автостопного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устройств поездной радиосвязи, громкоговорящего оповещения, экстренной связи "пассажир-машинист"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с трещиной или изломом в раме тележки и других деталях подвагонного оборудования, с отсутствием пломб на приборах безопасности, а также имевший сход с рельсов или столкновение, до осмотра и признания его годным к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оснащение электропоезда противопожарными средствами, набором инструментов и другим необходимым снаряжением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машинистом в рабочем состоянии электроподвижного состава без наблюдения работника, знающего правила его обслуживания и умеющего его остановить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каждой кабина машиниста электроподвижного состава краном или кнопкой для экстренного торможения, а в противоположной части вагона - стоп-краном с укороченной штангой и рукояткой за спинкой сиденья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 вагоне без кабины машиниста стоп-крана в обеих торцевых частях вагона за спинками сидений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стоп-кранами специальный подвижной состав, предназначенный для транспортировки локомотивами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электроподжога в любой части оси колесной 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равномерного проката по кругу катания для подрезиненных колесных пар более 3 мм., для цельнокатаных колесных пар более 5 мм., а также с разницей проката колес одной колесной пары более 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неравномерного проката колес по кругу катания для колесных пар установленными срывными клапанами - более 0,5 мм., для остальных колесных пар - более 0,7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толщины гребня - более 33 мм.. или менее 25 мм. при измерении на расстоянии 18 мм. от вершины гребня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вертикального подреза гребня на высоте более 18 мм., измеряемый специальным шаблоном и остроконечный накат гребня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ползуна (выбоина) по поверхности катания глубиной более 0,3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расслоения в любом элементе, откол или раковина в бандаже, а также сетка трещин на поверхности катания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ослабления посадки бандажа или его запорного кольца, сдвиг ступицы колеса или зубчатого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выкрашивания на поверхности катания колеса площадью более 200 мм., глубиной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вагоном-путеизмерителем или путеизмерительной тележкой - не реже одного раза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габаритным вагоном или габаритной рамой для проверки габаритов приближения оборудования -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до 5 лет —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от 5 до 10 лет — не реже одного раза в три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более 10 лет — не реже одного раза в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схематических планов станций, продольных профилей и планов главных и станционных путей, в которые своевременно вноситься все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рельс в тоннелях, на наземных участках и на парковых путях электродепо с металлическими конструкциями, оборудованием, трубопроводами и оболочками кабелей, путевым бетоном и балластом (на парковых путях электродепо разрешается выполнять заземление устройств на тяговую нитку однониточных рельсовых цепей). Допустимый зазор между ними – не менее 30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разъединение стрелочных остряков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отставание остряка от рамного рельса на 4 мм. и более, измеряемое у остряка против первой соединительной тяги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главных и станционных путях (кроме парковых и прочих) - 200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парковых и прочих станционных путях - 400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понижение остряка против рамного рельса на 2 мм. и более, измеряемое в сечении, где ширина головки остряка поверху 50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излом остряка или рамного рельса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отбойных брусьев перед остряками при противошерстном движении поездов (составов) на главных путях и путях для оборота и отстоя электроподвижного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автоматизированной системы управления движением поездов невозможность автоматического приведения в движение поезда при запрещающем показании выходного светофора (светофоров автоблокировки) и не закрытие дверей вагонов, а при обороте состава — при запрещающем показании маневрового светофора или светофоров полуавтоматического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трамвайных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конечной станции маршрута технико-распорядительного акта, определяющий границы конечной станции, порядок движения, расстановки трамваев и производства маневровых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межрельсового настила над верхом головки рельсов более 30 мм., а глубина неровностей в покрытии настила не более 40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дорожного покрытия и сооружений, находящиеся в зоне полосы рельсовых путей, более чем на 30 мм. над головкой неизношенного рельса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величины углов излома контактных проводов (в плане) на криволинейных участках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расчетной (средней) плотности тока в медных контактных проводах при нормальном режиме работы электроснабжения в летнее время свыше 5 А/мм</w:t>
            </w:r>
            <w:r>
              <w:rPr>
                <w:rFonts w:ascii="Times New Roman"/>
                <w:b w:val="false"/>
                <w:i w:val="false"/>
                <w:color w:val="000000"/>
                <w:vertAlign w:val="superscript"/>
              </w:rPr>
              <w:t>2</w:t>
            </w:r>
            <w:r>
              <w:rPr>
                <w:rFonts w:ascii="Times New Roman"/>
                <w:b w:val="false"/>
                <w:i w:val="false"/>
                <w:color w:val="000000"/>
                <w:sz w:val="20"/>
              </w:rPr>
              <w:t>, в вынужденном режиме - 6,8 А/мм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напряжения токоприемников подвижного состава в нормальном режиме при расчетной частоте движения любой точке линии свыше 90 В, в вынужденном 170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структурной схем кабельной линии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исполнительных чертежей трассы в масштабе 1:200 или 1:500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кабельного журнала на кабельные линии 10 (6) кВ и 0,4 кВ, 600 В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"скрытые" работы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состояние концевых заделок кабелей на барабанах и, по необходимости, протоколы вскрытия и осмотра образцов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заводских испытаний кабелей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испытания кабелей после прокладки и монтажа перед постановкой под напряжение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подогрева кабелей на барабане перед раскаткой по трассе и прокладке при температуре воздуха ниже минус 5оС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журнала изменений трассы с перечнем производственных работ, пояснением причин, привязкой на местности и указанием даты и органа, согласовавшего изменения на каждую кабельную линию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прямых не более 12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кривых (с учетом бокового) не более 18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сужению на прямых не более 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на кривых не более 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уширению не более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сужению не более 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уширению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сужению не более 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рельс с износом, превышающим нормы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литых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 в накате желоба "глухих" стрелок более 3 мм. литых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зазор в элементах стрелочной тяги и замыкателя выше 3 мм. литых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двухперных стрелок по отношению к рамному рельсу более 4 мм. литых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пера одноперных стрелок над рамным рельсом более 17 мм. и менее 2 мм. литых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12 мм. литых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конца пера выше уровня рамного рельса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сборных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7 мм. и в горизонтальной более, чем на 5 мм. сборных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стрелок по отношению к рамному рельсу более 6 мм. сборных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10 мм. сборных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Ступенчатый износ поверхности катания рамного рельса и пера более 5 мм. сборных специальных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установленных сроков службы железнодорожного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наименования владельца железнодорожного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номера, таблички завода-изготовителя с указанием даты и места постройки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идентификационного номера и приемочного клейма на составных частях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даты и места производства установленных видов ремонта (кроме локомотивов)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массы тары (кроме локомотивов)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локомотивах, мотор-вагонном железнодорожном подвижном составе и специальном подвижном составе - конструкционной скорости, серии и бортового номера, наименование места приписки, таблички и надписи об освидетельствовании резервуаров, контрольных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грузовых, почтовых, багажных вагонах - грузоподъемность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технического паспорта завода-изготовителя на каждую единицу локомотива, вагона, моторвагонного подвижного состава и специального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договорами на подачу-уборку вагонов – между перевозчиком и ветвевладельцем при обслуживании их локомотивами национального оператора инфраструктуры или перевозчика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просвет между рабочей гранью упорных накладок и шейкой остряка, подвижного (поворотного) сердечника более 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допущена величина вертикальной и горизонтальной ступеньки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на стыках зазор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при срезе всех болтов на конце рельса (одностороннее сбалчивание стыка)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допущено при выходе подошвы рельса из реборд подкладок на пяти шпалах или брусьях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обнаружено более 6-ти негодных (кустовая гнилость) деревянных шпал подряд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сплошной очистки щебеночного балласта на глубину под шпалой не менее 25 см. с добавлением нового балласта, обновление загрязненного балласта других видов на глубину не менее 15 см. под подошвой шпал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работы: замены всех негодных элементов скреплений, подрельсовых прокладок в уравнительных пролетах и концах плетей длиной 50 - 75 м. и в зоне сварных стыков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одиночной замены дефектных рельсов, замены всех негодных шпал, а также дефектных шпал, требующих ремонта в мастерских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правки сварных стыков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ликвидация пучин и выправка пути в плане и профиле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ремонта настилов переездов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ветвевладельцами текущее содержание пути, планово-предупредительные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ширины проезжей части переезда устанавливается по ширине проезжей части автомобильной дороги, но не менее 6 метров, а ширина настила в местах прогона скота - не менее 4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Концы контррельса длиной 50 см. загибаются на 25 см. внутрь колеи. Ширина желоба между рабочими гранями путевого рельса и контррельса 75-110 миллиметров (далее – мм.), а глубина - не менее 45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дежурными по переезду внутри колеи каждого железнодорожного пути (на однопутных участках - с обеих сторон железнодорожного пути) на расстоянии 0,75-1,0 м.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обнаружения нижней негабаритности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шлагбаумов, мачты светофоров переездной сигнализации, ограждения, перила и направляющие столбики располагаются на расстоянии не менее 0,75 м. от кромки проезжей части автомобильной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для прогона скота на переездах перила или ограждения барьерного типа из железобетона, дерева, металла, высотой 1,2 м., а к механизированным шлагбаумам подвешиваются заградительные сетки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переезда, оборудованные УЗП от несанкционированного въезда на переезд транспортного средства, имеют пешеходные дорожки и звуковую сигнализацию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подходах к переездам согласно схеме расположения обустройств переезда со шлагбаумами. По схеме расположения обустройств переезда без шлагбаумов со стороны железной дороги устанавливаются постоянные предупредительные сигнальные знаки "С" – о подаче машинистами поездов свистка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сигнальных знаков "С" с правой стороны по ходу движения поездов, на расстоянии 500 - 1500 м. от переездов, а на перегонах, на которых поезда обращаются со скоростями более 120 километров в час, - на расстоянии 800 - 1500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подходах к месту прогона скота на расстоянии 20 м. от крайних рельсов таблички с надписями на государственном и русском языках: "Берегись поезда! Место прогона скота", на расстоянии 3-4 м. от крайнего рельса, поперек дорожек для прогона скота - столбики для предотвращения выезда на путь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интенсивным движением транспортных средств, а также со скоростным движением пассажирских поездов применяется специальные УЗП для предотвращения несанкционированного въезда транспортных средств на переезды, УЗП полностью перекрывает проезжую часть автомобильной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механизированных шлагбаумов перекрывающий всю проезжую часть дороги и сигнальные фонари, применяемые в темное время суток, а также днем при плохой видимости (тумане, метели и других неблагоприятных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шлагбаума с обеих сторон переезда, на обочине автомобильной дороги с правой стороны по ходу движения автотранспорта так, чтобы их брусья при закрытом положении располагались на высоте 1-1,25 м. от поверхности проезжей части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заградительных брусьев шлагбаумов (основных и запасных) имеющих окраску чередующимися полосами красного и белого цвета, наклоненными (если смотреть со стороны автомобильной дороги) вправо по горизонтали под углом 45-50°. Ширина полос - 500 - 600 мм. Конец заградительного бруса имеет красную полосу шириной 250 - 300 мм. Брусья шлагбаумов оборудуются светоотражающими устройствами красного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оборудованы электрическим освещением все переезды I и II категорий, а также III и IV категорий при наличии продольных линий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переездных светофоров с правой стороны по направлению движения транспортных средств. В отдельных случаях (ограничение видимости, интенсивность движения) переездные светофоры устанавливают и на противоположной стороне автомобильной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зимой переездов постоянным запасом инертного материала (песок) для посыпания проезжей части переезда и пешеходных дорожек в границах переезда вовремя гололеда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обследования всех остальных искусственных сооружений не реже одного раза в 10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сплошной замены мостовых брусьев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без балластных плит и элементов мостового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возобновления окраски, замены гидроизоляции балластных корыт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дефектных пролетных строений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негабаритности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верхнего строения пути в пределах искусственных сооружений и на подходах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элементов мостового полотна от загрязнений, очистка и смазка уравнительных приборов и рельсовых замков разводных пролетов, регулировка стыков и замена сезонных уравнительных рельсов, закрепление верхнего строения пути от угона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подтягивания и замены болтов и одиночной (выборочной) замены дефектных элементов мостового полотна, защита мостовых брусьев от загнивания и механического износа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очистки от загрязнений пролетных строений и подферменных площадок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смазка, выправка опорных частей и ремонт защитных футляров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труб, лотков, водобойных колодцев, русл от наносов и зарослей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сооружений к зиме – закрытие отверстий труб малых мостов щитами, ремонт утеплений лотков в тоннелях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пропуска паводка и ледохода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частичной окраски отдельных мест металлических конструкций (до возобновления полной их окраски)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Засверливание и перекрытие трещин накладками в металлических конструкциях мостов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Расшивка швов каменной кладки и заделка трещин в массивных конструкциях, ремонт сливов, постановка на место отдельных выпавших и сместившихся камней и блоков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противопожарного инвентаря, пополнение запаса воды и песка, ремонт бочек и ящиков искусственных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содержание водоотводных приспособлений на поверхности и внутри тоннелей, отколка наледей в тоннелях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исправности устройств судоходной сигнализации на мостах через судоходные реки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устройства магистральной железнодорожной сети должны содержаться в исправном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оборудуются типовыми приспособлениями для возможности запирания их навесными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видов ремонта и установления нового назначенного срока службы, тяговые транспортные средства с истекшим сроком службы не эксплуатируются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продлению срока службы СПС выполняются юридическими лицами, имеющие технологическую оснащенность и компетентный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подготовленного персонала, оснащенного соответствующим технологическим оборудованием оснасткой, средствами контроля и диагностики для проведения технического и сервисного обслуживания локомотивов в локомотиворемонтных предприятиях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Перепродажа проездных документов (билетов)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без локомотива составов поездов на станциях или отдельных станционных путях с уклоном, превышающих 0,0025, не оборудованных устройствами, предотвращающими уход вагонов на маршруты приема и отправления поездов и прилегающий перегон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поездов со взрывчатыми материалами без локомотива на промежуточных станциях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закрепления вагонов тормозных башмаков с обледенелым и замасленным полозом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первого технического обслуживания метрополитена при пробеге 2000 км (± 200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технического обслуживания метрополитена – каждые 25000 км (±2500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водителя на линию при отсутствии: удостоверения на право управления трамвайным вагоном, удостоверения на право работы на электроустановках с напряжением до 1000 В, книжки водителя, путевого листа, расписания движения, книги поезда с талоном технического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железнодорожного транспорта</w:t>
            </w:r>
          </w:p>
        </w:tc>
      </w:tr>
    </w:tbl>
    <w:bookmarkStart w:name="z374" w:id="298"/>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сфере железнодорожного транспорта</w:t>
      </w:r>
    </w:p>
    <w:bookmarkEnd w:id="298"/>
    <w:bookmarkStart w:name="z375" w:id="299"/>
    <w:p>
      <w:pPr>
        <w:spacing w:after="0"/>
        <w:ind w:left="0"/>
        <w:jc w:val="both"/>
      </w:pPr>
      <w:r>
        <w:rPr>
          <w:rFonts w:ascii="Times New Roman"/>
          <w:b w:val="false"/>
          <w:i w:val="false"/>
          <w:color w:val="000000"/>
          <w:sz w:val="28"/>
        </w:rPr>
        <w:t>
      в отношении:</w:t>
      </w:r>
    </w:p>
    <w:bookmarkEnd w:id="299"/>
    <w:bookmarkStart w:name="z376" w:id="300"/>
    <w:p>
      <w:pPr>
        <w:spacing w:after="0"/>
        <w:ind w:left="0"/>
        <w:jc w:val="both"/>
      </w:pPr>
      <w:r>
        <w:rPr>
          <w:rFonts w:ascii="Times New Roman"/>
          <w:b w:val="false"/>
          <w:i w:val="false"/>
          <w:color w:val="000000"/>
          <w:sz w:val="28"/>
        </w:rPr>
        <w:t>
      1) ветвевладельцы;</w:t>
      </w:r>
    </w:p>
    <w:bookmarkEnd w:id="300"/>
    <w:bookmarkStart w:name="z377" w:id="301"/>
    <w:p>
      <w:pPr>
        <w:spacing w:after="0"/>
        <w:ind w:left="0"/>
        <w:jc w:val="both"/>
      </w:pPr>
      <w:r>
        <w:rPr>
          <w:rFonts w:ascii="Times New Roman"/>
          <w:b w:val="false"/>
          <w:i w:val="false"/>
          <w:color w:val="000000"/>
          <w:sz w:val="28"/>
        </w:rPr>
        <w:t>
      2) вспомогательные службы железнодорожного транспорта;</w:t>
      </w:r>
    </w:p>
    <w:bookmarkEnd w:id="301"/>
    <w:bookmarkStart w:name="z378" w:id="302"/>
    <w:p>
      <w:pPr>
        <w:spacing w:after="0"/>
        <w:ind w:left="0"/>
        <w:jc w:val="both"/>
      </w:pPr>
      <w:r>
        <w:rPr>
          <w:rFonts w:ascii="Times New Roman"/>
          <w:b w:val="false"/>
          <w:i w:val="false"/>
          <w:color w:val="000000"/>
          <w:sz w:val="28"/>
        </w:rPr>
        <w:t>
      3) национальные операторы инфраструктуры;</w:t>
      </w:r>
    </w:p>
    <w:bookmarkEnd w:id="302"/>
    <w:bookmarkStart w:name="z379" w:id="303"/>
    <w:p>
      <w:pPr>
        <w:spacing w:after="0"/>
        <w:ind w:left="0"/>
        <w:jc w:val="both"/>
      </w:pPr>
      <w:r>
        <w:rPr>
          <w:rFonts w:ascii="Times New Roman"/>
          <w:b w:val="false"/>
          <w:i w:val="false"/>
          <w:color w:val="000000"/>
          <w:sz w:val="28"/>
        </w:rPr>
        <w:t>
      4) перевозчики;</w:t>
      </w:r>
    </w:p>
    <w:bookmarkEnd w:id="303"/>
    <w:bookmarkStart w:name="z380" w:id="304"/>
    <w:p>
      <w:pPr>
        <w:spacing w:after="0"/>
        <w:ind w:left="0"/>
        <w:jc w:val="both"/>
      </w:pPr>
      <w:r>
        <w:rPr>
          <w:rFonts w:ascii="Times New Roman"/>
          <w:b w:val="false"/>
          <w:i w:val="false"/>
          <w:color w:val="000000"/>
          <w:sz w:val="28"/>
        </w:rPr>
        <w:t>
      5) операторы локомотивной тяги;</w:t>
      </w:r>
    </w:p>
    <w:bookmarkEnd w:id="304"/>
    <w:bookmarkStart w:name="z381" w:id="305"/>
    <w:p>
      <w:pPr>
        <w:spacing w:after="0"/>
        <w:ind w:left="0"/>
        <w:jc w:val="both"/>
      </w:pPr>
      <w:r>
        <w:rPr>
          <w:rFonts w:ascii="Times New Roman"/>
          <w:b w:val="false"/>
          <w:i w:val="false"/>
          <w:color w:val="000000"/>
          <w:sz w:val="28"/>
        </w:rPr>
        <w:t>
      6) городские рельсовые транспорты (метрополитен);</w:t>
      </w:r>
    </w:p>
    <w:bookmarkEnd w:id="305"/>
    <w:bookmarkStart w:name="z382" w:id="306"/>
    <w:p>
      <w:pPr>
        <w:spacing w:after="0"/>
        <w:ind w:left="0"/>
        <w:jc w:val="both"/>
      </w:pPr>
      <w:r>
        <w:rPr>
          <w:rFonts w:ascii="Times New Roman"/>
          <w:b w:val="false"/>
          <w:i w:val="false"/>
          <w:color w:val="000000"/>
          <w:sz w:val="28"/>
        </w:rPr>
        <w:t>
      7) городские рельсовые транспорты (трамвай).</w:t>
      </w:r>
    </w:p>
    <w:bookmarkEnd w:id="306"/>
    <w:bookmarkStart w:name="z383" w:id="307"/>
    <w:p>
      <w:pPr>
        <w:spacing w:after="0"/>
        <w:ind w:left="0"/>
        <w:jc w:val="both"/>
      </w:pPr>
      <w:r>
        <w:rPr>
          <w:rFonts w:ascii="Times New Roman"/>
          <w:b w:val="false"/>
          <w:i w:val="false"/>
          <w:color w:val="000000"/>
          <w:sz w:val="28"/>
        </w:rPr>
        <w:t>
      8) железнодорожные вокзалы;</w:t>
      </w:r>
    </w:p>
    <w:bookmarkEnd w:id="307"/>
    <w:bookmarkStart w:name="z384" w:id="308"/>
    <w:p>
      <w:pPr>
        <w:spacing w:after="0"/>
        <w:ind w:left="0"/>
        <w:jc w:val="both"/>
      </w:pPr>
      <w:r>
        <w:rPr>
          <w:rFonts w:ascii="Times New Roman"/>
          <w:b w:val="false"/>
          <w:i w:val="false"/>
          <w:color w:val="000000"/>
          <w:sz w:val="28"/>
        </w:rPr>
        <w:t>
      9) операторы вагонов (контейнеров).</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w:t>
            </w:r>
            <w:r>
              <w:rPr>
                <w:rFonts w:ascii="Times New Roman"/>
                <w:b w:val="false"/>
                <w:i w:val="false"/>
                <w:color w:val="000000"/>
                <w:vertAlign w:val="subscript"/>
              </w:rPr>
              <w:t>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Условия/значения, х</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исполнение рекомендации по итогом профилактического контроля без посещения субъекта (объекта)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административных правонарушений по </w:t>
            </w:r>
            <w:r>
              <w:rPr>
                <w:rFonts w:ascii="Times New Roman"/>
                <w:b w:val="false"/>
                <w:i w:val="false"/>
                <w:color w:val="000000"/>
                <w:sz w:val="20"/>
              </w:rPr>
              <w:t>статьям 462</w:t>
            </w:r>
            <w:r>
              <w:rPr>
                <w:rFonts w:ascii="Times New Roman"/>
                <w:b w:val="false"/>
                <w:i w:val="false"/>
                <w:color w:val="000000"/>
                <w:sz w:val="20"/>
              </w:rPr>
              <w:t xml:space="preserve">, </w:t>
            </w:r>
            <w:r>
              <w:rPr>
                <w:rFonts w:ascii="Times New Roman"/>
                <w:b w:val="false"/>
                <w:i w:val="false"/>
                <w:color w:val="000000"/>
                <w:sz w:val="20"/>
              </w:rPr>
              <w:t>464</w:t>
            </w:r>
            <w:r>
              <w:rPr>
                <w:rFonts w:ascii="Times New Roman"/>
                <w:b w:val="false"/>
                <w:i w:val="false"/>
                <w:color w:val="000000"/>
                <w:sz w:val="20"/>
              </w:rPr>
              <w:t xml:space="preserve">, </w:t>
            </w:r>
            <w:r>
              <w:rPr>
                <w:rFonts w:ascii="Times New Roman"/>
                <w:b w:val="false"/>
                <w:i w:val="false"/>
                <w:color w:val="000000"/>
                <w:sz w:val="20"/>
              </w:rPr>
              <w:t>559</w:t>
            </w:r>
            <w:r>
              <w:rPr>
                <w:rFonts w:ascii="Times New Roman"/>
                <w:b w:val="false"/>
                <w:i w:val="false"/>
                <w:color w:val="000000"/>
                <w:sz w:val="20"/>
              </w:rPr>
              <w:t xml:space="preserve">, </w:t>
            </w:r>
            <w:r>
              <w:rPr>
                <w:rFonts w:ascii="Times New Roman"/>
                <w:b w:val="false"/>
                <w:i w:val="false"/>
                <w:color w:val="000000"/>
                <w:sz w:val="20"/>
              </w:rPr>
              <w:t>561</w:t>
            </w:r>
            <w:r>
              <w:rPr>
                <w:rFonts w:ascii="Times New Roman"/>
                <w:b w:val="false"/>
                <w:i w:val="false"/>
                <w:color w:val="000000"/>
                <w:sz w:val="20"/>
              </w:rPr>
              <w:t xml:space="preserve">, </w:t>
            </w:r>
            <w:r>
              <w:rPr>
                <w:rFonts w:ascii="Times New Roman"/>
                <w:b w:val="false"/>
                <w:i w:val="false"/>
                <w:color w:val="000000"/>
                <w:sz w:val="20"/>
              </w:rPr>
              <w:t>571</w:t>
            </w:r>
            <w:r>
              <w:rPr>
                <w:rFonts w:ascii="Times New Roman"/>
                <w:b w:val="false"/>
                <w:i w:val="false"/>
                <w:color w:val="000000"/>
                <w:sz w:val="20"/>
              </w:rPr>
              <w:t xml:space="preserve">, </w:t>
            </w:r>
            <w:r>
              <w:rPr>
                <w:rFonts w:ascii="Times New Roman"/>
                <w:b w:val="false"/>
                <w:i w:val="false"/>
                <w:color w:val="000000"/>
                <w:sz w:val="20"/>
              </w:rPr>
              <w:t>621</w:t>
            </w:r>
            <w:r>
              <w:rPr>
                <w:rFonts w:ascii="Times New Roman"/>
                <w:b w:val="false"/>
                <w:i w:val="false"/>
                <w:color w:val="000000"/>
                <w:sz w:val="20"/>
              </w:rPr>
              <w:t xml:space="preserve">, </w:t>
            </w:r>
            <w:r>
              <w:rPr>
                <w:rFonts w:ascii="Times New Roman"/>
                <w:b w:val="false"/>
                <w:i w:val="false"/>
                <w:color w:val="000000"/>
                <w:sz w:val="20"/>
              </w:rPr>
              <w:t>623</w:t>
            </w:r>
            <w:r>
              <w:rPr>
                <w:rFonts w:ascii="Times New Roman"/>
                <w:b w:val="false"/>
                <w:i w:val="false"/>
                <w:color w:val="000000"/>
                <w:sz w:val="20"/>
              </w:rPr>
              <w:t xml:space="preserve">, </w:t>
            </w:r>
            <w:r>
              <w:rPr>
                <w:rFonts w:ascii="Times New Roman"/>
                <w:b w:val="false"/>
                <w:i w:val="false"/>
                <w:color w:val="000000"/>
                <w:sz w:val="20"/>
              </w:rPr>
              <w:t>624-1</w:t>
            </w:r>
            <w:r>
              <w:rPr>
                <w:rFonts w:ascii="Times New Roman"/>
                <w:b w:val="false"/>
                <w:i w:val="false"/>
                <w:color w:val="000000"/>
                <w:sz w:val="20"/>
              </w:rPr>
              <w:t xml:space="preserve">, </w:t>
            </w:r>
            <w:r>
              <w:rPr>
                <w:rFonts w:ascii="Times New Roman"/>
                <w:b w:val="false"/>
                <w:i w:val="false"/>
                <w:color w:val="000000"/>
                <w:sz w:val="20"/>
              </w:rPr>
              <w:t>625</w:t>
            </w:r>
            <w:r>
              <w:rPr>
                <w:rFonts w:ascii="Times New Roman"/>
                <w:b w:val="false"/>
                <w:i w:val="false"/>
                <w:color w:val="000000"/>
                <w:sz w:val="20"/>
              </w:rPr>
              <w:t xml:space="preserve"> Кодекса Республики Казахстан "Об административных правонарушениях"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транспортных происшествий, возникших по вине субъекта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387" w:id="309"/>
    <w:p>
      <w:pPr>
        <w:spacing w:after="0"/>
        <w:ind w:left="0"/>
        <w:jc w:val="left"/>
      </w:pPr>
      <w:r>
        <w:rPr>
          <w:rFonts w:ascii="Times New Roman"/>
          <w:b/>
          <w:i w:val="false"/>
          <w:color w:val="000000"/>
        </w:rPr>
        <w:t xml:space="preserve"> Критерии оценки степени риска в области внутреннего водного транспорта</w:t>
      </w:r>
    </w:p>
    <w:bookmarkEnd w:id="309"/>
    <w:bookmarkStart w:name="z388" w:id="310"/>
    <w:p>
      <w:pPr>
        <w:spacing w:after="0"/>
        <w:ind w:left="0"/>
        <w:jc w:val="left"/>
      </w:pPr>
      <w:r>
        <w:rPr>
          <w:rFonts w:ascii="Times New Roman"/>
          <w:b/>
          <w:i w:val="false"/>
          <w:color w:val="000000"/>
        </w:rPr>
        <w:t xml:space="preserve"> Глава 1. Общие положения</w:t>
      </w:r>
    </w:p>
    <w:bookmarkEnd w:id="310"/>
    <w:bookmarkStart w:name="z389" w:id="311"/>
    <w:p>
      <w:pPr>
        <w:spacing w:after="0"/>
        <w:ind w:left="0"/>
        <w:jc w:val="both"/>
      </w:pPr>
      <w:r>
        <w:rPr>
          <w:rFonts w:ascii="Times New Roman"/>
          <w:b w:val="false"/>
          <w:i w:val="false"/>
          <w:color w:val="000000"/>
          <w:sz w:val="28"/>
        </w:rPr>
        <w:t xml:space="preserve">
      1. Настоящие критерии оценки степени риска в области внутреннего водного транспорта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за № 17371)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14 декабря 2022 года № 126 "О внесении изменения приказ исполняющего обязанности Министра национальной экономики Республики Казахстан от 22 июня 2022 года № 48 "Об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 3 "Об утверждении Правил формирования государственными органами системы оценки рисков и формы проверочных листов" (зарегистрирован в Реестре государственной регистрации нормативных правовых актов за № 31148).</w:t>
      </w:r>
    </w:p>
    <w:bookmarkEnd w:id="311"/>
    <w:bookmarkStart w:name="z390" w:id="312"/>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312"/>
    <w:bookmarkStart w:name="z391" w:id="313"/>
    <w:p>
      <w:pPr>
        <w:spacing w:after="0"/>
        <w:ind w:left="0"/>
        <w:jc w:val="both"/>
      </w:pPr>
      <w:r>
        <w:rPr>
          <w:rFonts w:ascii="Times New Roman"/>
          <w:b w:val="false"/>
          <w:i w:val="false"/>
          <w:color w:val="000000"/>
          <w:sz w:val="28"/>
        </w:rPr>
        <w:t>
      1) балл – количественная мера исчисления риска;</w:t>
      </w:r>
    </w:p>
    <w:bookmarkEnd w:id="313"/>
    <w:bookmarkStart w:name="z392" w:id="314"/>
    <w:p>
      <w:pPr>
        <w:spacing w:after="0"/>
        <w:ind w:left="0"/>
        <w:jc w:val="both"/>
      </w:pPr>
      <w:r>
        <w:rPr>
          <w:rFonts w:ascii="Times New Roman"/>
          <w:b w:val="false"/>
          <w:i w:val="false"/>
          <w:color w:val="000000"/>
          <w:sz w:val="28"/>
        </w:rPr>
        <w:t>
      2)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314"/>
    <w:bookmarkStart w:name="z393" w:id="315"/>
    <w:p>
      <w:pPr>
        <w:spacing w:after="0"/>
        <w:ind w:left="0"/>
        <w:jc w:val="both"/>
      </w:pPr>
      <w:r>
        <w:rPr>
          <w:rFonts w:ascii="Times New Roman"/>
          <w:b w:val="false"/>
          <w:i w:val="false"/>
          <w:color w:val="000000"/>
          <w:sz w:val="28"/>
        </w:rPr>
        <w:t>
      3) риск –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315"/>
    <w:bookmarkStart w:name="z394" w:id="316"/>
    <w:p>
      <w:pPr>
        <w:spacing w:after="0"/>
        <w:ind w:left="0"/>
        <w:jc w:val="both"/>
      </w:pPr>
      <w:r>
        <w:rPr>
          <w:rFonts w:ascii="Times New Roman"/>
          <w:b w:val="false"/>
          <w:i w:val="false"/>
          <w:color w:val="000000"/>
          <w:sz w:val="28"/>
        </w:rPr>
        <w:t>
      4)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и надзора по степеням риска для последующего осуществления профилактического контроля с посещением субъекта (объекта) контроля и надзора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надзора и (или) освобождения такого субъекта (объекта) контроля и надзора от профилактического контроля с посещением субъекта (объекта) контроля и надзора;</w:t>
      </w:r>
    </w:p>
    <w:bookmarkEnd w:id="316"/>
    <w:bookmarkStart w:name="z395" w:id="317"/>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и надзора в зависимости от степени риска в определенной сфере деятельности и не зависящие непосредственно от отдельного субъекта (объекта) контроля и надзора;</w:t>
      </w:r>
    </w:p>
    <w:bookmarkEnd w:id="317"/>
    <w:bookmarkStart w:name="z396" w:id="318"/>
    <w:p>
      <w:pPr>
        <w:spacing w:after="0"/>
        <w:ind w:left="0"/>
        <w:jc w:val="both"/>
      </w:pPr>
      <w:r>
        <w:rPr>
          <w:rFonts w:ascii="Times New Roman"/>
          <w:b w:val="false"/>
          <w:i w:val="false"/>
          <w:color w:val="000000"/>
          <w:sz w:val="28"/>
        </w:rPr>
        <w:t>
      6)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bookmarkEnd w:id="318"/>
    <w:bookmarkStart w:name="z397" w:id="319"/>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надзора в зависимости от результатов деятельности конкретного субъекта (объекта) контроля и надзора;</w:t>
      </w:r>
    </w:p>
    <w:bookmarkEnd w:id="319"/>
    <w:bookmarkStart w:name="z398" w:id="320"/>
    <w:p>
      <w:pPr>
        <w:spacing w:after="0"/>
        <w:ind w:left="0"/>
        <w:jc w:val="both"/>
      </w:pPr>
      <w:r>
        <w:rPr>
          <w:rFonts w:ascii="Times New Roman"/>
          <w:b w:val="false"/>
          <w:i w:val="false"/>
          <w:color w:val="000000"/>
          <w:sz w:val="28"/>
        </w:rPr>
        <w:t>
      8) проверочный лист –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320"/>
    <w:bookmarkStart w:name="z399" w:id="321"/>
    <w:p>
      <w:pPr>
        <w:spacing w:after="0"/>
        <w:ind w:left="0"/>
        <w:jc w:val="both"/>
      </w:pPr>
      <w:r>
        <w:rPr>
          <w:rFonts w:ascii="Times New Roman"/>
          <w:b w:val="false"/>
          <w:i w:val="false"/>
          <w:color w:val="000000"/>
          <w:sz w:val="28"/>
        </w:rPr>
        <w:t xml:space="preserve">
      9) выборочная совокупность (выборка) – перечень оцениваемых субъектов (объектов), относимых к однородной группе субъектов (объектов) контроля и надзора в конкретной сфере государственного контроля и надзора,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321"/>
    <w:bookmarkStart w:name="z400" w:id="322"/>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профилактического контроля субъектов (объектов) контроля и надзора</w:t>
      </w:r>
    </w:p>
    <w:bookmarkEnd w:id="322"/>
    <w:bookmarkStart w:name="z401" w:id="323"/>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и надзора, критерии оценки степени риска для проведения профилактического контроля субъектов (объектов) контроля и надзора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323"/>
    <w:bookmarkStart w:name="z402" w:id="324"/>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и надзора относятся к одной из следующих степеней риска:</w:t>
      </w:r>
    </w:p>
    <w:bookmarkEnd w:id="324"/>
    <w:bookmarkStart w:name="z403" w:id="325"/>
    <w:p>
      <w:pPr>
        <w:spacing w:after="0"/>
        <w:ind w:left="0"/>
        <w:jc w:val="both"/>
      </w:pPr>
      <w:r>
        <w:rPr>
          <w:rFonts w:ascii="Times New Roman"/>
          <w:b w:val="false"/>
          <w:i w:val="false"/>
          <w:color w:val="000000"/>
          <w:sz w:val="28"/>
        </w:rPr>
        <w:t>
      1) высокий риск;</w:t>
      </w:r>
    </w:p>
    <w:bookmarkEnd w:id="325"/>
    <w:bookmarkStart w:name="z404" w:id="326"/>
    <w:p>
      <w:pPr>
        <w:spacing w:after="0"/>
        <w:ind w:left="0"/>
        <w:jc w:val="both"/>
      </w:pPr>
      <w:r>
        <w:rPr>
          <w:rFonts w:ascii="Times New Roman"/>
          <w:b w:val="false"/>
          <w:i w:val="false"/>
          <w:color w:val="000000"/>
          <w:sz w:val="28"/>
        </w:rPr>
        <w:t>
      2) средний риск;</w:t>
      </w:r>
    </w:p>
    <w:bookmarkEnd w:id="326"/>
    <w:bookmarkStart w:name="z405" w:id="327"/>
    <w:p>
      <w:pPr>
        <w:spacing w:after="0"/>
        <w:ind w:left="0"/>
        <w:jc w:val="both"/>
      </w:pPr>
      <w:r>
        <w:rPr>
          <w:rFonts w:ascii="Times New Roman"/>
          <w:b w:val="false"/>
          <w:i w:val="false"/>
          <w:color w:val="000000"/>
          <w:sz w:val="28"/>
        </w:rPr>
        <w:t>
      3) низкий риск.</w:t>
      </w:r>
    </w:p>
    <w:bookmarkEnd w:id="327"/>
    <w:bookmarkStart w:name="z406" w:id="328"/>
    <w:p>
      <w:pPr>
        <w:spacing w:after="0"/>
        <w:ind w:left="0"/>
        <w:jc w:val="both"/>
      </w:pPr>
      <w:r>
        <w:rPr>
          <w:rFonts w:ascii="Times New Roman"/>
          <w:b w:val="false"/>
          <w:i w:val="false"/>
          <w:color w:val="000000"/>
          <w:sz w:val="28"/>
        </w:rPr>
        <w:t>
      На втором этапе по субъективным критериям субъекты (объекты) контроля и надзора относятся к одной из следующих степеней риска:</w:t>
      </w:r>
    </w:p>
    <w:bookmarkEnd w:id="328"/>
    <w:bookmarkStart w:name="z407" w:id="329"/>
    <w:p>
      <w:pPr>
        <w:spacing w:after="0"/>
        <w:ind w:left="0"/>
        <w:jc w:val="both"/>
      </w:pPr>
      <w:r>
        <w:rPr>
          <w:rFonts w:ascii="Times New Roman"/>
          <w:b w:val="false"/>
          <w:i w:val="false"/>
          <w:color w:val="000000"/>
          <w:sz w:val="28"/>
        </w:rPr>
        <w:t>
      1) высокий риск;</w:t>
      </w:r>
    </w:p>
    <w:bookmarkEnd w:id="329"/>
    <w:bookmarkStart w:name="z408" w:id="330"/>
    <w:p>
      <w:pPr>
        <w:spacing w:after="0"/>
        <w:ind w:left="0"/>
        <w:jc w:val="both"/>
      </w:pPr>
      <w:r>
        <w:rPr>
          <w:rFonts w:ascii="Times New Roman"/>
          <w:b w:val="false"/>
          <w:i w:val="false"/>
          <w:color w:val="000000"/>
          <w:sz w:val="28"/>
        </w:rPr>
        <w:t>
      2) средний риск;</w:t>
      </w:r>
    </w:p>
    <w:bookmarkEnd w:id="330"/>
    <w:bookmarkStart w:name="z409" w:id="331"/>
    <w:p>
      <w:pPr>
        <w:spacing w:after="0"/>
        <w:ind w:left="0"/>
        <w:jc w:val="both"/>
      </w:pPr>
      <w:r>
        <w:rPr>
          <w:rFonts w:ascii="Times New Roman"/>
          <w:b w:val="false"/>
          <w:i w:val="false"/>
          <w:color w:val="000000"/>
          <w:sz w:val="28"/>
        </w:rPr>
        <w:t>
      3) низкий риск.</w:t>
      </w:r>
    </w:p>
    <w:bookmarkEnd w:id="331"/>
    <w:bookmarkStart w:name="z410" w:id="332"/>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и надзора относится:</w:t>
      </w:r>
    </w:p>
    <w:bookmarkEnd w:id="332"/>
    <w:bookmarkStart w:name="z411" w:id="333"/>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333"/>
    <w:bookmarkStart w:name="z412" w:id="334"/>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334"/>
    <w:bookmarkStart w:name="z413" w:id="335"/>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335"/>
    <w:bookmarkStart w:name="z414" w:id="336"/>
    <w:p>
      <w:pPr>
        <w:spacing w:after="0"/>
        <w:ind w:left="0"/>
        <w:jc w:val="both"/>
      </w:pPr>
      <w:r>
        <w:rPr>
          <w:rFonts w:ascii="Times New Roman"/>
          <w:b w:val="false"/>
          <w:i w:val="false"/>
          <w:color w:val="000000"/>
          <w:sz w:val="28"/>
        </w:rPr>
        <w:t>
      4.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требования, предъявляемые к деятельности субъектов (объектов) контроля и надзора, соответствуют степени нарушения – грубое, значительное и незначительное.</w:t>
      </w:r>
    </w:p>
    <w:bookmarkEnd w:id="336"/>
    <w:bookmarkStart w:name="z415" w:id="337"/>
    <w:p>
      <w:pPr>
        <w:spacing w:after="0"/>
        <w:ind w:left="0"/>
        <w:jc w:val="both"/>
      </w:pPr>
      <w:r>
        <w:rPr>
          <w:rFonts w:ascii="Times New Roman"/>
          <w:b w:val="false"/>
          <w:i w:val="false"/>
          <w:color w:val="000000"/>
          <w:sz w:val="28"/>
        </w:rPr>
        <w:t>
      5. Критерии оценки степени риска для проведения профилактического контроля субъектов (объектов) контроля и надзора формируются посредством определения объективных и субъективных критериев.</w:t>
      </w:r>
    </w:p>
    <w:bookmarkEnd w:id="337"/>
    <w:bookmarkStart w:name="z416" w:id="338"/>
    <w:p>
      <w:pPr>
        <w:spacing w:after="0"/>
        <w:ind w:left="0"/>
        <w:jc w:val="left"/>
      </w:pPr>
      <w:r>
        <w:rPr>
          <w:rFonts w:ascii="Times New Roman"/>
          <w:b/>
          <w:i w:val="false"/>
          <w:color w:val="000000"/>
        </w:rPr>
        <w:t xml:space="preserve"> Глава 3. Объективные критерии</w:t>
      </w:r>
    </w:p>
    <w:bookmarkEnd w:id="338"/>
    <w:bookmarkStart w:name="z417" w:id="339"/>
    <w:p>
      <w:pPr>
        <w:spacing w:after="0"/>
        <w:ind w:left="0"/>
        <w:jc w:val="both"/>
      </w:pPr>
      <w:r>
        <w:rPr>
          <w:rFonts w:ascii="Times New Roman"/>
          <w:b w:val="false"/>
          <w:i w:val="false"/>
          <w:color w:val="000000"/>
          <w:sz w:val="28"/>
        </w:rPr>
        <w:t>
      6. Определение объективных критериев в области внутреннего водного транспорта осуществляется посредством определения риска.</w:t>
      </w:r>
    </w:p>
    <w:bookmarkEnd w:id="339"/>
    <w:bookmarkStart w:name="z418" w:id="340"/>
    <w:p>
      <w:pPr>
        <w:spacing w:after="0"/>
        <w:ind w:left="0"/>
        <w:jc w:val="both"/>
      </w:pPr>
      <w:r>
        <w:rPr>
          <w:rFonts w:ascii="Times New Roman"/>
          <w:b w:val="false"/>
          <w:i w:val="false"/>
          <w:color w:val="000000"/>
          <w:sz w:val="28"/>
        </w:rPr>
        <w:t>
      7. По объективным критериям к высокой степени риска относятся:</w:t>
      </w:r>
    </w:p>
    <w:bookmarkEnd w:id="340"/>
    <w:bookmarkStart w:name="z419" w:id="341"/>
    <w:p>
      <w:pPr>
        <w:spacing w:after="0"/>
        <w:ind w:left="0"/>
        <w:jc w:val="both"/>
      </w:pPr>
      <w:r>
        <w:rPr>
          <w:rFonts w:ascii="Times New Roman"/>
          <w:b w:val="false"/>
          <w:i w:val="false"/>
          <w:color w:val="000000"/>
          <w:sz w:val="28"/>
        </w:rPr>
        <w:t>
      1) владельцы судоходных водных путей и сооружений, расположенных на внутренних водных путях;</w:t>
      </w:r>
    </w:p>
    <w:bookmarkEnd w:id="341"/>
    <w:bookmarkStart w:name="z420" w:id="342"/>
    <w:p>
      <w:pPr>
        <w:spacing w:after="0"/>
        <w:ind w:left="0"/>
        <w:jc w:val="both"/>
      </w:pPr>
      <w:r>
        <w:rPr>
          <w:rFonts w:ascii="Times New Roman"/>
          <w:b w:val="false"/>
          <w:i w:val="false"/>
          <w:color w:val="000000"/>
          <w:sz w:val="28"/>
        </w:rPr>
        <w:t>
      2) владельцы баз-стоянок для маломерных судов при количестве базирующихся судов от 30 единиц и более.</w:t>
      </w:r>
    </w:p>
    <w:bookmarkEnd w:id="342"/>
    <w:bookmarkStart w:name="z421" w:id="343"/>
    <w:p>
      <w:pPr>
        <w:spacing w:after="0"/>
        <w:ind w:left="0"/>
        <w:jc w:val="both"/>
      </w:pPr>
      <w:r>
        <w:rPr>
          <w:rFonts w:ascii="Times New Roman"/>
          <w:b w:val="false"/>
          <w:i w:val="false"/>
          <w:color w:val="000000"/>
          <w:sz w:val="28"/>
        </w:rPr>
        <w:t>
      В области внутреннего водного транспорта к средней степени риска относятся владельцы баз-стоянок для маломерных судов при количестве базирующихся судов от 10 до 30 единиц.</w:t>
      </w:r>
    </w:p>
    <w:bookmarkEnd w:id="343"/>
    <w:bookmarkStart w:name="z422" w:id="344"/>
    <w:p>
      <w:pPr>
        <w:spacing w:after="0"/>
        <w:ind w:left="0"/>
        <w:jc w:val="both"/>
      </w:pPr>
      <w:r>
        <w:rPr>
          <w:rFonts w:ascii="Times New Roman"/>
          <w:b w:val="false"/>
          <w:i w:val="false"/>
          <w:color w:val="000000"/>
          <w:sz w:val="28"/>
        </w:rPr>
        <w:t>
      В области внутреннего водного транспорта к низкой степени риска относятся владельцы баз-стоянок для маломерных судов при количестве базирующихся судов до 10 единиц.</w:t>
      </w:r>
    </w:p>
    <w:bookmarkEnd w:id="344"/>
    <w:bookmarkStart w:name="z423" w:id="345"/>
    <w:p>
      <w:pPr>
        <w:spacing w:after="0"/>
        <w:ind w:left="0"/>
        <w:jc w:val="both"/>
      </w:pPr>
      <w:r>
        <w:rPr>
          <w:rFonts w:ascii="Times New Roman"/>
          <w:b w:val="false"/>
          <w:i w:val="false"/>
          <w:color w:val="000000"/>
          <w:sz w:val="28"/>
        </w:rPr>
        <w:t>
      8. Для сфер деятельности субъектов (объектов) контроля и надзора, отнесенных к высокой и средней степени риска по объективным критериям, проводятся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bookmarkEnd w:id="345"/>
    <w:bookmarkStart w:name="z424" w:id="346"/>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и надзора, отнесенных к высокой и средней степеням риска не может быть чаще двух раза в год.</w:t>
      </w:r>
    </w:p>
    <w:bookmarkEnd w:id="346"/>
    <w:bookmarkStart w:name="z425" w:id="347"/>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низкой степени риска по объективным критериям, проводятся профилактический контроль без посещения субъекта (объекта) контроля и надзора и внеплановая проверка.</w:t>
      </w:r>
    </w:p>
    <w:bookmarkEnd w:id="347"/>
    <w:bookmarkStart w:name="z426" w:id="348"/>
    <w:p>
      <w:pPr>
        <w:spacing w:after="0"/>
        <w:ind w:left="0"/>
        <w:jc w:val="left"/>
      </w:pPr>
      <w:r>
        <w:rPr>
          <w:rFonts w:ascii="Times New Roman"/>
          <w:b/>
          <w:i w:val="false"/>
          <w:color w:val="000000"/>
        </w:rPr>
        <w:t xml:space="preserve"> Глава 4. Субъективные критерии</w:t>
      </w:r>
    </w:p>
    <w:bookmarkEnd w:id="348"/>
    <w:bookmarkStart w:name="z427" w:id="349"/>
    <w:p>
      <w:pPr>
        <w:spacing w:after="0"/>
        <w:ind w:left="0"/>
        <w:jc w:val="both"/>
      </w:pPr>
      <w:r>
        <w:rPr>
          <w:rFonts w:ascii="Times New Roman"/>
          <w:b w:val="false"/>
          <w:i w:val="false"/>
          <w:color w:val="000000"/>
          <w:sz w:val="28"/>
        </w:rPr>
        <w:t>
      9. Определение субъективных критериев осуществляется с применением следующих этапов:</w:t>
      </w:r>
    </w:p>
    <w:bookmarkEnd w:id="349"/>
    <w:bookmarkStart w:name="z428" w:id="350"/>
    <w:p>
      <w:pPr>
        <w:spacing w:after="0"/>
        <w:ind w:left="0"/>
        <w:jc w:val="both"/>
      </w:pPr>
      <w:r>
        <w:rPr>
          <w:rFonts w:ascii="Times New Roman"/>
          <w:b w:val="false"/>
          <w:i w:val="false"/>
          <w:color w:val="000000"/>
          <w:sz w:val="28"/>
        </w:rPr>
        <w:t>
      1) формирование базы данных и сбор информации;</w:t>
      </w:r>
    </w:p>
    <w:bookmarkEnd w:id="350"/>
    <w:bookmarkStart w:name="z429" w:id="351"/>
    <w:p>
      <w:pPr>
        <w:spacing w:after="0"/>
        <w:ind w:left="0"/>
        <w:jc w:val="both"/>
      </w:pPr>
      <w:r>
        <w:rPr>
          <w:rFonts w:ascii="Times New Roman"/>
          <w:b w:val="false"/>
          <w:i w:val="false"/>
          <w:color w:val="000000"/>
          <w:sz w:val="28"/>
        </w:rPr>
        <w:t>
      2) анализ информации и оценка рисков.</w:t>
      </w:r>
    </w:p>
    <w:bookmarkEnd w:id="351"/>
    <w:bookmarkStart w:name="z430" w:id="352"/>
    <w:p>
      <w:pPr>
        <w:spacing w:after="0"/>
        <w:ind w:left="0"/>
        <w:jc w:val="both"/>
      </w:pPr>
      <w:r>
        <w:rPr>
          <w:rFonts w:ascii="Times New Roman"/>
          <w:b w:val="false"/>
          <w:i w:val="false"/>
          <w:color w:val="000000"/>
          <w:sz w:val="28"/>
        </w:rPr>
        <w:t>
      10. Формирование базы данных и сбор информации необходимы для выявления субъектов (объектов) контроля и надзора.</w:t>
      </w:r>
    </w:p>
    <w:bookmarkEnd w:id="352"/>
    <w:bookmarkStart w:name="z431" w:id="353"/>
    <w:p>
      <w:pPr>
        <w:spacing w:after="0"/>
        <w:ind w:left="0"/>
        <w:jc w:val="both"/>
      </w:pPr>
      <w:r>
        <w:rPr>
          <w:rFonts w:ascii="Times New Roman"/>
          <w:b w:val="false"/>
          <w:i w:val="false"/>
          <w:color w:val="000000"/>
          <w:sz w:val="28"/>
        </w:rPr>
        <w:t>
      Для отбора субъектов предпринимательства при проведении профилактического контроля с посещением используется следующий источник информации:</w:t>
      </w:r>
    </w:p>
    <w:bookmarkEnd w:id="353"/>
    <w:bookmarkStart w:name="z432" w:id="354"/>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и надзора (итоговые документы, выданные по итогам профилактического контроля без посещения субъекта (объекта) контроля и надзора (справка, заключение, рекомендации).</w:t>
      </w:r>
    </w:p>
    <w:bookmarkEnd w:id="354"/>
    <w:bookmarkStart w:name="z433" w:id="355"/>
    <w:p>
      <w:pPr>
        <w:spacing w:after="0"/>
        <w:ind w:left="0"/>
        <w:jc w:val="both"/>
      </w:pPr>
      <w:r>
        <w:rPr>
          <w:rFonts w:ascii="Times New Roman"/>
          <w:b w:val="false"/>
          <w:i w:val="false"/>
          <w:color w:val="000000"/>
          <w:sz w:val="28"/>
        </w:rPr>
        <w:t>
      11. На основании имеющихся источников информации, при проведении профилактического контроля формируются субъективные критерии, подлежащие оценке, согласно приложению 1 к настоящим Критериям.</w:t>
      </w:r>
    </w:p>
    <w:bookmarkEnd w:id="355"/>
    <w:bookmarkStart w:name="z434" w:id="356"/>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законодательством Республики Казахстан.</w:t>
      </w:r>
    </w:p>
    <w:bookmarkEnd w:id="356"/>
    <w:bookmarkStart w:name="z435" w:id="357"/>
    <w:p>
      <w:pPr>
        <w:spacing w:after="0"/>
        <w:ind w:left="0"/>
        <w:jc w:val="both"/>
      </w:pPr>
      <w:r>
        <w:rPr>
          <w:rFonts w:ascii="Times New Roman"/>
          <w:b w:val="false"/>
          <w:i w:val="false"/>
          <w:color w:val="000000"/>
          <w:sz w:val="28"/>
        </w:rPr>
        <w:t>
      Субъекты контроля и надзора, устранившие в полном объеме выданные нарушения по итогам проведенного предыдущего профилактического контроля с посещением, при формировании списков на очередной период государственного контроля не включаются.</w:t>
      </w:r>
    </w:p>
    <w:bookmarkEnd w:id="357"/>
    <w:bookmarkStart w:name="z436" w:id="358"/>
    <w:p>
      <w:pPr>
        <w:spacing w:after="0"/>
        <w:ind w:left="0"/>
        <w:jc w:val="both"/>
      </w:pPr>
      <w:r>
        <w:rPr>
          <w:rFonts w:ascii="Times New Roman"/>
          <w:b w:val="false"/>
          <w:i w:val="false"/>
          <w:color w:val="000000"/>
          <w:sz w:val="28"/>
        </w:rPr>
        <w:t>
      12.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главе 7 настоящих Критериев, рассчитывается показатель степени риска по субъективным критериям по шкале от 0 до 100 баллов.</w:t>
      </w:r>
    </w:p>
    <w:bookmarkEnd w:id="358"/>
    <w:bookmarkStart w:name="z437" w:id="359"/>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устанавливаются в критериях оценки степени риска с учетом специфики сферы внутреннего водного транспорта согласно перечню субъективных критериев для определения степени риска по субъективным критериям по форме согласно приложению 2 к настоящим Критериям.</w:t>
      </w:r>
    </w:p>
    <w:bookmarkEnd w:id="359"/>
    <w:bookmarkStart w:name="z438" w:id="360"/>
    <w:p>
      <w:pPr>
        <w:spacing w:after="0"/>
        <w:ind w:left="0"/>
        <w:jc w:val="both"/>
      </w:pPr>
      <w:r>
        <w:rPr>
          <w:rFonts w:ascii="Times New Roman"/>
          <w:b w:val="false"/>
          <w:i w:val="false"/>
          <w:color w:val="000000"/>
          <w:sz w:val="28"/>
        </w:rPr>
        <w:t>
      Показатели субъективных критериев определяются для каждой однородной группы субъектов (объектов) контроля и надзора в сфере внутреннего водного транспорта.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(объектов) контроля и надзора в сфере внутреннего водного транспорта.</w:t>
      </w:r>
    </w:p>
    <w:bookmarkEnd w:id="360"/>
    <w:bookmarkStart w:name="z439" w:id="361"/>
    <w:p>
      <w:pPr>
        <w:spacing w:after="0"/>
        <w:ind w:left="0"/>
        <w:jc w:val="left"/>
      </w:pPr>
      <w:r>
        <w:rPr>
          <w:rFonts w:ascii="Times New Roman"/>
          <w:b/>
          <w:i w:val="false"/>
          <w:color w:val="000000"/>
        </w:rPr>
        <w:t xml:space="preserve"> Глава 5. Управление рисками</w:t>
      </w:r>
    </w:p>
    <w:bookmarkEnd w:id="361"/>
    <w:bookmarkStart w:name="z440" w:id="362"/>
    <w:p>
      <w:pPr>
        <w:spacing w:after="0"/>
        <w:ind w:left="0"/>
        <w:jc w:val="both"/>
      </w:pPr>
      <w:r>
        <w:rPr>
          <w:rFonts w:ascii="Times New Roman"/>
          <w:b w:val="false"/>
          <w:i w:val="false"/>
          <w:color w:val="000000"/>
          <w:sz w:val="28"/>
        </w:rPr>
        <w:t>
      13. В целях реализации принципа поощрения добросовестных субъектов контроля и надзора и концентрации контроля и надзора на нарушителях субъекты (объекты) контроля и надзора освобождаются от проведения профилактического контроля с посещением субъекта (объекта) контроля и надзора на период, определяемый субъективными критериями оценки степени риска.</w:t>
      </w:r>
    </w:p>
    <w:bookmarkEnd w:id="362"/>
    <w:bookmarkStart w:name="z441" w:id="363"/>
    <w:p>
      <w:pPr>
        <w:spacing w:after="0"/>
        <w:ind w:left="0"/>
        <w:jc w:val="both"/>
      </w:pPr>
      <w:r>
        <w:rPr>
          <w:rFonts w:ascii="Times New Roman"/>
          <w:b w:val="false"/>
          <w:i w:val="false"/>
          <w:color w:val="000000"/>
          <w:sz w:val="28"/>
        </w:rPr>
        <w:t>
      14. Субъекты (объекты) контроля и надзора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w:t>
      </w:r>
    </w:p>
    <w:bookmarkEnd w:id="363"/>
    <w:bookmarkStart w:name="z442" w:id="364"/>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порядке, установленных законами Республики Казахстан;</w:t>
      </w:r>
    </w:p>
    <w:bookmarkEnd w:id="364"/>
    <w:bookmarkStart w:name="z443" w:id="365"/>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w:t>
      </w:r>
    </w:p>
    <w:bookmarkEnd w:id="365"/>
    <w:bookmarkStart w:name="z444" w:id="366"/>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366"/>
    <w:bookmarkStart w:name="z445" w:id="367"/>
    <w:p>
      <w:pPr>
        <w:spacing w:after="0"/>
        <w:ind w:left="0"/>
        <w:jc w:val="both"/>
      </w:pPr>
      <w:r>
        <w:rPr>
          <w:rFonts w:ascii="Times New Roman"/>
          <w:b w:val="false"/>
          <w:i w:val="false"/>
          <w:color w:val="000000"/>
          <w:sz w:val="28"/>
        </w:rPr>
        <w:t>
      15. В целях освобождения от профилактического контроля с посещением субъекта (объекта) контроля и надзора, учитываются смягчающие индикаторы.</w:t>
      </w:r>
    </w:p>
    <w:bookmarkEnd w:id="367"/>
    <w:bookmarkStart w:name="z446" w:id="368"/>
    <w:p>
      <w:pPr>
        <w:spacing w:after="0"/>
        <w:ind w:left="0"/>
        <w:jc w:val="both"/>
      </w:pPr>
      <w:r>
        <w:rPr>
          <w:rFonts w:ascii="Times New Roman"/>
          <w:b w:val="false"/>
          <w:i w:val="false"/>
          <w:color w:val="000000"/>
          <w:sz w:val="28"/>
        </w:rPr>
        <w:t>
      К смягчающим индикаторам относится:</w:t>
      </w:r>
    </w:p>
    <w:bookmarkEnd w:id="368"/>
    <w:bookmarkStart w:name="z447" w:id="369"/>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369"/>
    <w:bookmarkStart w:name="z448" w:id="370"/>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 (датчики воды, датчики фиксации выбросов в атмосферу).</w:t>
      </w:r>
    </w:p>
    <w:bookmarkEnd w:id="370"/>
    <w:bookmarkStart w:name="z449" w:id="371"/>
    <w:p>
      <w:pPr>
        <w:spacing w:after="0"/>
        <w:ind w:left="0"/>
        <w:jc w:val="both"/>
      </w:pPr>
      <w:r>
        <w:rPr>
          <w:rFonts w:ascii="Times New Roman"/>
          <w:b w:val="false"/>
          <w:i w:val="false"/>
          <w:color w:val="000000"/>
          <w:sz w:val="28"/>
        </w:rPr>
        <w:t>
      При этом освобождение от профилактического контроля с посещением субъекта (объекта) контроля и надзора, осуществляется в части требований, данные по которым получены указанными в смягчающих индикаторах способами.</w:t>
      </w:r>
    </w:p>
    <w:bookmarkEnd w:id="371"/>
    <w:bookmarkStart w:name="z450" w:id="372"/>
    <w:p>
      <w:pPr>
        <w:spacing w:after="0"/>
        <w:ind w:left="0"/>
        <w:jc w:val="left"/>
      </w:pPr>
      <w:r>
        <w:rPr>
          <w:rFonts w:ascii="Times New Roman"/>
          <w:b/>
          <w:i w:val="false"/>
          <w:color w:val="000000"/>
        </w:rPr>
        <w:t xml:space="preserve"> Глава 6.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bookmarkEnd w:id="372"/>
    <w:bookmarkStart w:name="z451" w:id="373"/>
    <w:p>
      <w:pPr>
        <w:spacing w:after="0"/>
        <w:ind w:left="0"/>
        <w:jc w:val="both"/>
      </w:pPr>
      <w:r>
        <w:rPr>
          <w:rFonts w:ascii="Times New Roman"/>
          <w:b w:val="false"/>
          <w:i w:val="false"/>
          <w:color w:val="000000"/>
          <w:sz w:val="28"/>
        </w:rPr>
        <w:t>
      16. Система оценки и управления рисками государственными органами ведется с использованием информационных систем, относящих субъекты (объекты) контроля и надзора к конкретным 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373"/>
    <w:bookmarkStart w:name="z452" w:id="374"/>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не превышает пяти процентов от общего количества таких субъектов контроля и надзора в определенной сфере государственного контроля.</w:t>
      </w:r>
    </w:p>
    <w:bookmarkEnd w:id="374"/>
    <w:bookmarkStart w:name="z453" w:id="375"/>
    <w:p>
      <w:pPr>
        <w:spacing w:after="0"/>
        <w:ind w:left="0"/>
        <w:jc w:val="left"/>
      </w:pPr>
      <w:r>
        <w:rPr>
          <w:rFonts w:ascii="Times New Roman"/>
          <w:b/>
          <w:i w:val="false"/>
          <w:color w:val="000000"/>
        </w:rPr>
        <w:t xml:space="preserve"> Глава 7. Порядок расчета степени риска по субъективным критериям</w:t>
      </w:r>
    </w:p>
    <w:bookmarkEnd w:id="375"/>
    <w:bookmarkStart w:name="z454" w:id="376"/>
    <w:p>
      <w:pPr>
        <w:spacing w:after="0"/>
        <w:ind w:left="0"/>
        <w:jc w:val="both"/>
      </w:pPr>
      <w:r>
        <w:rPr>
          <w:rFonts w:ascii="Times New Roman"/>
          <w:b w:val="false"/>
          <w:i w:val="false"/>
          <w:color w:val="000000"/>
          <w:sz w:val="28"/>
        </w:rPr>
        <w:t>
      17. Для отнесения субъекта контроля и надзора к степени риска в соответствии с пунктом 3 настоящих Критериев применяется следующий порядок расчета показателя степени риска.</w:t>
      </w:r>
    </w:p>
    <w:bookmarkEnd w:id="376"/>
    <w:bookmarkStart w:name="z455" w:id="377"/>
    <w:p>
      <w:pPr>
        <w:spacing w:after="0"/>
        <w:ind w:left="0"/>
        <w:jc w:val="both"/>
      </w:pPr>
      <w:r>
        <w:rPr>
          <w:rFonts w:ascii="Times New Roman"/>
          <w:b w:val="false"/>
          <w:i w:val="false"/>
          <w:color w:val="000000"/>
          <w:sz w:val="28"/>
        </w:rPr>
        <w:t xml:space="preserve">
      Государственный орган собирает информацию и формирует базу данных по субъективным критериям из источников согласно пункту 10 настоящих Критериев. </w:t>
      </w:r>
    </w:p>
    <w:bookmarkEnd w:id="377"/>
    <w:bookmarkStart w:name="z456" w:id="378"/>
    <w:p>
      <w:pPr>
        <w:spacing w:after="0"/>
        <w:ind w:left="0"/>
        <w:jc w:val="both"/>
      </w:pPr>
      <w:r>
        <w:rPr>
          <w:rFonts w:ascii="Times New Roman"/>
          <w:b w:val="false"/>
          <w:i w:val="false"/>
          <w:color w:val="000000"/>
          <w:sz w:val="28"/>
        </w:rPr>
        <w:t xml:space="preserve">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и надзора (SP) и показателя степени риска по субъективным критериям, определенным в соответствии с пунктом 12 настоящих Критериев (SC), с последующей нормализацией значений данных в диапазон от 0 до 100 баллов. </w:t>
      </w:r>
    </w:p>
    <w:bookmarkEnd w:id="378"/>
    <w:bookmarkStart w:name="z457" w:id="379"/>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379"/>
    <w:bookmarkStart w:name="z458" w:id="380"/>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380"/>
    <w:bookmarkStart w:name="z459" w:id="381"/>
    <w:p>
      <w:pPr>
        <w:spacing w:after="0"/>
        <w:ind w:left="0"/>
        <w:jc w:val="both"/>
      </w:pPr>
      <w:r>
        <w:rPr>
          <w:rFonts w:ascii="Times New Roman"/>
          <w:b w:val="false"/>
          <w:i w:val="false"/>
          <w:color w:val="000000"/>
          <w:sz w:val="28"/>
        </w:rPr>
        <w:t>
      SР – показатель степени риска по нарушениям,</w:t>
      </w:r>
    </w:p>
    <w:bookmarkEnd w:id="381"/>
    <w:bookmarkStart w:name="z460" w:id="382"/>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12 настоящих Критериев.</w:t>
      </w:r>
    </w:p>
    <w:bookmarkEnd w:id="382"/>
    <w:bookmarkStart w:name="z461" w:id="383"/>
    <w:p>
      <w:pPr>
        <w:spacing w:after="0"/>
        <w:ind w:left="0"/>
        <w:jc w:val="both"/>
      </w:pPr>
      <w:r>
        <w:rPr>
          <w:rFonts w:ascii="Times New Roman"/>
          <w:b w:val="false"/>
          <w:i w:val="false"/>
          <w:color w:val="000000"/>
          <w:sz w:val="28"/>
        </w:rPr>
        <w:t xml:space="preserve">
      Расчет производится по каждому субъекту (объекту) контроля и надзора однородной группы субъектов (объектов) контроля и надзора в сфере внутреннего водного транспорта. При этом перечень оцениваемых субъектов (объектов) контроля и надзора, относимых к однородной группе субъектов (объектов) контроля и надзора одной сферы государственного контроля и надзора, образует выборочную совокупность (выборку) для последующей нормализации данных. </w:t>
      </w:r>
    </w:p>
    <w:bookmarkEnd w:id="383"/>
    <w:bookmarkStart w:name="z462" w:id="384"/>
    <w:p>
      <w:pPr>
        <w:spacing w:after="0"/>
        <w:ind w:left="0"/>
        <w:jc w:val="both"/>
      </w:pPr>
      <w:r>
        <w:rPr>
          <w:rFonts w:ascii="Times New Roman"/>
          <w:b w:val="false"/>
          <w:i w:val="false"/>
          <w:color w:val="000000"/>
          <w:sz w:val="28"/>
        </w:rPr>
        <w:t>
      18. По данным, полученным по результатам предыдущих проверок и профилактического контроля с посещением субъектов (объектов) контроля и надзора, формируется показатель степени риска по нарушениям, оцениваемый в баллах от 0 до 100.</w:t>
      </w:r>
    </w:p>
    <w:bookmarkEnd w:id="384"/>
    <w:bookmarkStart w:name="z463" w:id="385"/>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10 настоящих Критериев, субъекту контроля и надзора приравнивается показатель степени риска 100 баллов и в отношении него проводится профилактический контроль с посещением субъекта (объекта) контроля и надзора.</w:t>
      </w:r>
    </w:p>
    <w:bookmarkEnd w:id="385"/>
    <w:bookmarkStart w:name="z464" w:id="386"/>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386"/>
    <w:bookmarkStart w:name="z465" w:id="387"/>
    <w:p>
      <w:pPr>
        <w:spacing w:after="0"/>
        <w:ind w:left="0"/>
        <w:jc w:val="both"/>
      </w:pPr>
      <w:r>
        <w:rPr>
          <w:rFonts w:ascii="Times New Roman"/>
          <w:b w:val="false"/>
          <w:i w:val="false"/>
          <w:color w:val="000000"/>
          <w:sz w:val="28"/>
        </w:rPr>
        <w:t xml:space="preserve">
      При определении показателя значительных нарушений применяется коэффициент 0,7. </w:t>
      </w:r>
    </w:p>
    <w:bookmarkEnd w:id="387"/>
    <w:bookmarkStart w:name="z466" w:id="388"/>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388"/>
    <w:bookmarkStart w:name="z467" w:id="38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389"/>
    <w:bookmarkStart w:name="z468" w:id="39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390"/>
    <w:bookmarkStart w:name="z469" w:id="39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391"/>
    <w:bookmarkStart w:name="z470" w:id="39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392"/>
    <w:bookmarkStart w:name="z471" w:id="393"/>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393"/>
    <w:bookmarkStart w:name="z472" w:id="394"/>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394"/>
    <w:bookmarkStart w:name="z473" w:id="39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395"/>
    <w:bookmarkStart w:name="z474" w:id="39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396"/>
    <w:bookmarkStart w:name="z475" w:id="39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397"/>
    <w:bookmarkStart w:name="z476" w:id="39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398"/>
    <w:bookmarkStart w:name="z477" w:id="399"/>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399"/>
    <w:bookmarkStart w:name="z478" w:id="400"/>
    <w:p>
      <w:pPr>
        <w:spacing w:after="0"/>
        <w:ind w:left="0"/>
        <w:jc w:val="both"/>
      </w:pPr>
      <w:r>
        <w:rPr>
          <w:rFonts w:ascii="Times New Roman"/>
          <w:b w:val="false"/>
          <w:i w:val="false"/>
          <w:color w:val="000000"/>
          <w:sz w:val="28"/>
        </w:rPr>
        <w:t>
      SР = SРз + SРн, где:</w:t>
      </w:r>
    </w:p>
    <w:bookmarkEnd w:id="400"/>
    <w:bookmarkStart w:name="z479" w:id="401"/>
    <w:p>
      <w:pPr>
        <w:spacing w:after="0"/>
        <w:ind w:left="0"/>
        <w:jc w:val="both"/>
      </w:pPr>
      <w:r>
        <w:rPr>
          <w:rFonts w:ascii="Times New Roman"/>
          <w:b w:val="false"/>
          <w:i w:val="false"/>
          <w:color w:val="000000"/>
          <w:sz w:val="28"/>
        </w:rPr>
        <w:t>
      SР – показатель степени риска по нарушениям;</w:t>
      </w:r>
    </w:p>
    <w:bookmarkEnd w:id="401"/>
    <w:bookmarkStart w:name="z480" w:id="402"/>
    <w:p>
      <w:pPr>
        <w:spacing w:after="0"/>
        <w:ind w:left="0"/>
        <w:jc w:val="both"/>
      </w:pPr>
      <w:r>
        <w:rPr>
          <w:rFonts w:ascii="Times New Roman"/>
          <w:b w:val="false"/>
          <w:i w:val="false"/>
          <w:color w:val="000000"/>
          <w:sz w:val="28"/>
        </w:rPr>
        <w:t>
      SРз – показатель значительных нарушений;</w:t>
      </w:r>
    </w:p>
    <w:bookmarkEnd w:id="402"/>
    <w:bookmarkStart w:name="z481" w:id="403"/>
    <w:p>
      <w:pPr>
        <w:spacing w:after="0"/>
        <w:ind w:left="0"/>
        <w:jc w:val="both"/>
      </w:pPr>
      <w:r>
        <w:rPr>
          <w:rFonts w:ascii="Times New Roman"/>
          <w:b w:val="false"/>
          <w:i w:val="false"/>
          <w:color w:val="000000"/>
          <w:sz w:val="28"/>
        </w:rPr>
        <w:t>
      SРн – показатель незначительных нарушений.</w:t>
      </w:r>
    </w:p>
    <w:bookmarkEnd w:id="403"/>
    <w:bookmarkStart w:name="z482" w:id="404"/>
    <w:p>
      <w:pPr>
        <w:spacing w:after="0"/>
        <w:ind w:left="0"/>
        <w:jc w:val="both"/>
      </w:pPr>
      <w:r>
        <w:rPr>
          <w:rFonts w:ascii="Times New Roman"/>
          <w:b w:val="false"/>
          <w:i w:val="false"/>
          <w:color w:val="000000"/>
          <w:sz w:val="28"/>
        </w:rPr>
        <w:t xml:space="preserve">
      Полученное значение показателя степени риска по нарушениям включается в расчет показателя степени риска по субъективным критериям. </w:t>
      </w:r>
    </w:p>
    <w:bookmarkEnd w:id="404"/>
    <w:bookmarkStart w:name="z483" w:id="405"/>
    <w:p>
      <w:pPr>
        <w:spacing w:after="0"/>
        <w:ind w:left="0"/>
        <w:jc w:val="both"/>
      </w:pPr>
      <w:r>
        <w:rPr>
          <w:rFonts w:ascii="Times New Roman"/>
          <w:b w:val="false"/>
          <w:i w:val="false"/>
          <w:color w:val="000000"/>
          <w:sz w:val="28"/>
        </w:rPr>
        <w:t>
      19. Расчет показателя степени риска по субъективным критериям, определенным в соответствии с пунктом 12 настоящих Критериев, производится по шкале от 0 до 100 баллов и осуществляется по следующей формуле:</w:t>
      </w:r>
    </w:p>
    <w:bookmarkEnd w:id="405"/>
    <w:bookmarkStart w:name="z484" w:id="406"/>
    <w:p>
      <w:pPr>
        <w:spacing w:after="0"/>
        <w:ind w:left="0"/>
        <w:jc w:val="both"/>
      </w:pPr>
      <w:r>
        <w:rPr>
          <w:rFonts w:ascii="Times New Roman"/>
          <w:b w:val="false"/>
          <w:i w:val="false"/>
          <w:color w:val="000000"/>
          <w:sz w:val="28"/>
        </w:rPr>
        <w:t xml:space="preserve">
      </w:t>
      </w:r>
    </w:p>
    <w:bookmarkEnd w:id="406"/>
    <w:p>
      <w:pPr>
        <w:spacing w:after="0"/>
        <w:ind w:left="0"/>
        <w:jc w:val="both"/>
      </w:pPr>
      <w:r>
        <w:drawing>
          <wp:inline distT="0" distB="0" distL="0" distR="0">
            <wp:extent cx="2324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324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5" w:id="407"/>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407"/>
    <w:bookmarkStart w:name="z486" w:id="408"/>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408"/>
    <w:bookmarkStart w:name="z487" w:id="409"/>
    <w:p>
      <w:pPr>
        <w:spacing w:after="0"/>
        <w:ind w:left="0"/>
        <w:jc w:val="both"/>
      </w:pPr>
      <w:r>
        <w:rPr>
          <w:rFonts w:ascii="Times New Roman"/>
          <w:b w:val="false"/>
          <w:i w:val="false"/>
          <w:color w:val="000000"/>
          <w:sz w:val="28"/>
        </w:rPr>
        <w:t>
      n – количество показателей.</w:t>
      </w:r>
    </w:p>
    <w:bookmarkEnd w:id="409"/>
    <w:bookmarkStart w:name="z488" w:id="410"/>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12 настоящих Критериев, включается в расчет показателя степени риска по субъективным критериям.</w:t>
      </w:r>
    </w:p>
    <w:bookmarkEnd w:id="410"/>
    <w:bookmarkStart w:name="z489" w:id="411"/>
    <w:p>
      <w:pPr>
        <w:spacing w:after="0"/>
        <w:ind w:left="0"/>
        <w:jc w:val="both"/>
      </w:pPr>
      <w:r>
        <w:rPr>
          <w:rFonts w:ascii="Times New Roman"/>
          <w:b w:val="false"/>
          <w:i w:val="false"/>
          <w:color w:val="000000"/>
          <w:sz w:val="28"/>
        </w:rPr>
        <w:t>
      20. Рассчитанные по субъектам (объектам) значения по показателю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411"/>
    <w:bookmarkStart w:name="z490" w:id="412"/>
    <w:p>
      <w:pPr>
        <w:spacing w:after="0"/>
        <w:ind w:left="0"/>
        <w:jc w:val="both"/>
      </w:pPr>
      <w:r>
        <w:rPr>
          <w:rFonts w:ascii="Times New Roman"/>
          <w:b w:val="false"/>
          <w:i w:val="false"/>
          <w:color w:val="000000"/>
          <w:sz w:val="28"/>
        </w:rPr>
        <w:t xml:space="preserve">
      </w:t>
      </w:r>
    </w:p>
    <w:bookmarkEnd w:id="412"/>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1" w:id="413"/>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 и надзора,</w:t>
      </w:r>
    </w:p>
    <w:bookmarkEnd w:id="413"/>
    <w:bookmarkStart w:name="z492" w:id="414"/>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414"/>
    <w:bookmarkStart w:name="z493" w:id="415"/>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415"/>
    <w:bookmarkStart w:name="z494" w:id="416"/>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17 настоящих Критериев.</w:t>
      </w:r>
    </w:p>
    <w:bookmarkEnd w:id="416"/>
    <w:bookmarkStart w:name="z495" w:id="417"/>
    <w:p>
      <w:pPr>
        <w:spacing w:after="0"/>
        <w:ind w:left="0"/>
        <w:jc w:val="left"/>
      </w:pPr>
      <w:r>
        <w:rPr>
          <w:rFonts w:ascii="Times New Roman"/>
          <w:b/>
          <w:i w:val="false"/>
          <w:color w:val="000000"/>
        </w:rPr>
        <w:t xml:space="preserve"> Глава 8. Проверочные листы</w:t>
      </w:r>
    </w:p>
    <w:bookmarkEnd w:id="417"/>
    <w:bookmarkStart w:name="z496" w:id="418"/>
    <w:p>
      <w:pPr>
        <w:spacing w:after="0"/>
        <w:ind w:left="0"/>
        <w:jc w:val="both"/>
      </w:pPr>
      <w:r>
        <w:rPr>
          <w:rFonts w:ascii="Times New Roman"/>
          <w:b w:val="false"/>
          <w:i w:val="false"/>
          <w:color w:val="000000"/>
          <w:sz w:val="28"/>
        </w:rPr>
        <w:t xml:space="preserve">
      21. Проверочные листы составляются для однородных групп субъектов (объектов) контроля и надзора и включают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Кодекса и с соблюдением условий, определенных в </w:t>
      </w:r>
      <w:r>
        <w:rPr>
          <w:rFonts w:ascii="Times New Roman"/>
          <w:b w:val="false"/>
          <w:i w:val="false"/>
          <w:color w:val="000000"/>
          <w:sz w:val="28"/>
        </w:rPr>
        <w:t>пункте 2</w:t>
      </w:r>
      <w:r>
        <w:rPr>
          <w:rFonts w:ascii="Times New Roman"/>
          <w:b w:val="false"/>
          <w:i w:val="false"/>
          <w:color w:val="000000"/>
          <w:sz w:val="28"/>
        </w:rPr>
        <w:t xml:space="preserve"> статьи 143 Кодекса.</w:t>
      </w:r>
    </w:p>
    <w:bookmarkEnd w:id="418"/>
    <w:bookmarkStart w:name="z497" w:id="419"/>
    <w:p>
      <w:pPr>
        <w:spacing w:after="0"/>
        <w:ind w:left="0"/>
        <w:jc w:val="both"/>
      </w:pPr>
      <w:r>
        <w:rPr>
          <w:rFonts w:ascii="Times New Roman"/>
          <w:b w:val="false"/>
          <w:i w:val="false"/>
          <w:color w:val="000000"/>
          <w:sz w:val="28"/>
        </w:rPr>
        <w:t>
      22. Однородные группы разделяются как по видам деятельности, осуществляемым субъектами (объектами) контроля и надзора, так и по форме регистрации (юридические лица, физические лица, индивидуальные предприниматели).</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внутреннего водного транспорта</w:t>
            </w:r>
          </w:p>
        </w:tc>
      </w:tr>
    </w:tbl>
    <w:bookmarkStart w:name="z499" w:id="420"/>
    <w:p>
      <w:pPr>
        <w:spacing w:after="0"/>
        <w:ind w:left="0"/>
        <w:jc w:val="left"/>
      </w:pPr>
      <w:r>
        <w:rPr>
          <w:rFonts w:ascii="Times New Roman"/>
          <w:b/>
          <w:i w:val="false"/>
          <w:color w:val="000000"/>
        </w:rPr>
        <w:t xml:space="preserve"> Степени нарушения требований к субъектам (объектам) контроля и надзора в сфере внутреннего водного транспорта</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запрета на установку на береговой полосе внутренних водных путей каких-либо постоянных огней, направленных в сторону судового хода, за исключением навигационных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установке средств навигационного оборудования, в том числе плавучего и иного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обеспечению беспрепятственного и безопасного пропуска судов, плотов и других плавучих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произведению за свой счет необходимых дноуглубительных и дноочистительных работ к их подходам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изготовлению, установлению и содержанию сооружения и приспособления, необходимых для безопасного прохода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разведению и поднятию пролетов подъемных мостов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на базе-стоянке режима контроля за выходом в плавание и возвращение на базу маломерных судов, их исправности,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следующих требований по оборудованию территории базы-стоянки:</w:t>
            </w:r>
          </w:p>
          <w:p>
            <w:pPr>
              <w:spacing w:after="20"/>
              <w:ind w:left="20"/>
              <w:jc w:val="both"/>
            </w:pPr>
            <w:r>
              <w:rPr>
                <w:rFonts w:ascii="Times New Roman"/>
                <w:b w:val="false"/>
                <w:i w:val="false"/>
                <w:color w:val="000000"/>
                <w:sz w:val="20"/>
              </w:rPr>
              <w:t>
1) специально оборудованными причалами для посадки и высадки пассажиров;</w:t>
            </w:r>
          </w:p>
          <w:p>
            <w:pPr>
              <w:spacing w:after="20"/>
              <w:ind w:left="20"/>
              <w:jc w:val="both"/>
            </w:pPr>
            <w:r>
              <w:rPr>
                <w:rFonts w:ascii="Times New Roman"/>
                <w:b w:val="false"/>
                <w:i w:val="false"/>
                <w:color w:val="000000"/>
                <w:sz w:val="20"/>
              </w:rPr>
              <w:t>
2) контейнерами и специальными емкостями для приема с маломерных судов подсланевых вод, отработанных нефтепродуктов, сухого мусора, пищевых отходов;</w:t>
            </w:r>
          </w:p>
          <w:p>
            <w:pPr>
              <w:spacing w:after="20"/>
              <w:ind w:left="20"/>
              <w:jc w:val="both"/>
            </w:pPr>
            <w:r>
              <w:rPr>
                <w:rFonts w:ascii="Times New Roman"/>
                <w:b w:val="false"/>
                <w:i w:val="false"/>
                <w:color w:val="000000"/>
                <w:sz w:val="20"/>
              </w:rPr>
              <w:t>
3)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транспортное происшествие на внутреннем водном транспорте во время их эксплуатации в судоходных водных путях и маломерных судов, во время их эксплуатации в базах-стоянках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о причинении вреда, либо угрозе жизни и здоровью человека и безопасности судоходства и на базах-стоянках для маломерных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о причинении вреда, либо угрозе жизни и здоровью человека и безопасности судоходства и на базах-стоянках для маломерных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подтвержденной информации о транспортном происшествий на внутреннем водном транспорте во время их эксплуатации в судоходных водных путях и с маломерными судами во время их эксплуатации в базах-стоянках либо угрозе жизни и здоровью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внутреннего водного транспорта</w:t>
            </w:r>
          </w:p>
        </w:tc>
      </w:tr>
    </w:tbl>
    <w:bookmarkStart w:name="z504" w:id="421"/>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области внутреннего водного транспорта</w:t>
      </w:r>
    </w:p>
    <w:bookmarkEnd w:id="421"/>
    <w:bookmarkStart w:name="z505" w:id="422"/>
    <w:p>
      <w:pPr>
        <w:spacing w:after="0"/>
        <w:ind w:left="0"/>
        <w:jc w:val="both"/>
      </w:pPr>
      <w:r>
        <w:rPr>
          <w:rFonts w:ascii="Times New Roman"/>
          <w:b w:val="false"/>
          <w:i w:val="false"/>
          <w:color w:val="000000"/>
          <w:sz w:val="28"/>
        </w:rPr>
        <w:t>
      1. В отношении владельцев судоходных водных путей и сооружений, расположенных на внутренних водных путях.</w:t>
      </w:r>
    </w:p>
    <w:bookmarkEnd w:id="422"/>
    <w:bookmarkStart w:name="z506" w:id="423"/>
    <w:p>
      <w:pPr>
        <w:spacing w:after="0"/>
        <w:ind w:left="0"/>
        <w:jc w:val="both"/>
      </w:pPr>
      <w:r>
        <w:rPr>
          <w:rFonts w:ascii="Times New Roman"/>
          <w:b w:val="false"/>
          <w:i w:val="false"/>
          <w:color w:val="000000"/>
          <w:sz w:val="28"/>
        </w:rPr>
        <w:t>
      2. В отношении владельцев баз-стоянок для маломерных судов.</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w:t>
            </w:r>
            <w:r>
              <w:rPr>
                <w:rFonts w:ascii="Times New Roman"/>
                <w:b w:val="false"/>
                <w:i w:val="false"/>
                <w:color w:val="000000"/>
                <w:vertAlign w:val="subscript"/>
              </w:rPr>
              <w:t>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рекомендаций, выданных по итогам профилактического контроля без посещения субъекта (объекта) контроля, в срок установленный законодательством РК в сфере внутреннего водного транспорта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 надзора (итоговые документы, выданные по итогам профилактического контроля без посещения субъекта (объекта) контроля и надзора (справка, заключение, рекомендации)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09" w:id="424"/>
    <w:p>
      <w:pPr>
        <w:spacing w:after="0"/>
        <w:ind w:left="0"/>
        <w:jc w:val="left"/>
      </w:pPr>
      <w:r>
        <w:rPr>
          <w:rFonts w:ascii="Times New Roman"/>
          <w:b/>
          <w:i w:val="false"/>
          <w:color w:val="000000"/>
        </w:rPr>
        <w:t xml:space="preserve"> Критерии оценки степени риска в области торгового мореплавания</w:t>
      </w:r>
    </w:p>
    <w:bookmarkEnd w:id="424"/>
    <w:bookmarkStart w:name="z510" w:id="425"/>
    <w:p>
      <w:pPr>
        <w:spacing w:after="0"/>
        <w:ind w:left="0"/>
        <w:jc w:val="left"/>
      </w:pPr>
      <w:r>
        <w:rPr>
          <w:rFonts w:ascii="Times New Roman"/>
          <w:b/>
          <w:i w:val="false"/>
          <w:color w:val="000000"/>
        </w:rPr>
        <w:t xml:space="preserve"> Глава 1. Общие положения</w:t>
      </w:r>
    </w:p>
    <w:bookmarkEnd w:id="425"/>
    <w:bookmarkStart w:name="z511" w:id="426"/>
    <w:p>
      <w:pPr>
        <w:spacing w:after="0"/>
        <w:ind w:left="0"/>
        <w:jc w:val="both"/>
      </w:pPr>
      <w:r>
        <w:rPr>
          <w:rFonts w:ascii="Times New Roman"/>
          <w:b w:val="false"/>
          <w:i w:val="false"/>
          <w:color w:val="000000"/>
          <w:sz w:val="28"/>
        </w:rPr>
        <w:t xml:space="preserve">
      1. Настоящие критерии оценки степени риска в области торгового мореплавания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за № 17371)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14 декабря 2022 года № 126 "О внесении изменения приказ исполняющего обязанности Министра национальной экономики Республики Казахстан от 22 июня 2022 года № 48 "Об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 3 "Об утверждении Правил формирования государственными органами системы оценки рисков и формы проверочных листов" (зарегистрирован в Реестре государственной регистрации нормативных правовых актов за № 31148).</w:t>
      </w:r>
    </w:p>
    <w:bookmarkEnd w:id="426"/>
    <w:bookmarkStart w:name="z512" w:id="427"/>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427"/>
    <w:bookmarkStart w:name="z513" w:id="428"/>
    <w:p>
      <w:pPr>
        <w:spacing w:after="0"/>
        <w:ind w:left="0"/>
        <w:jc w:val="both"/>
      </w:pPr>
      <w:r>
        <w:rPr>
          <w:rFonts w:ascii="Times New Roman"/>
          <w:b w:val="false"/>
          <w:i w:val="false"/>
          <w:color w:val="000000"/>
          <w:sz w:val="28"/>
        </w:rPr>
        <w:t>
      1) балл – количественная мера исчисления риска;</w:t>
      </w:r>
    </w:p>
    <w:bookmarkEnd w:id="428"/>
    <w:bookmarkStart w:name="z514" w:id="429"/>
    <w:p>
      <w:pPr>
        <w:spacing w:after="0"/>
        <w:ind w:left="0"/>
        <w:jc w:val="both"/>
      </w:pPr>
      <w:r>
        <w:rPr>
          <w:rFonts w:ascii="Times New Roman"/>
          <w:b w:val="false"/>
          <w:i w:val="false"/>
          <w:color w:val="000000"/>
          <w:sz w:val="28"/>
        </w:rPr>
        <w:t>
      2)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429"/>
    <w:bookmarkStart w:name="z515" w:id="430"/>
    <w:p>
      <w:pPr>
        <w:spacing w:after="0"/>
        <w:ind w:left="0"/>
        <w:jc w:val="both"/>
      </w:pPr>
      <w:r>
        <w:rPr>
          <w:rFonts w:ascii="Times New Roman"/>
          <w:b w:val="false"/>
          <w:i w:val="false"/>
          <w:color w:val="000000"/>
          <w:sz w:val="28"/>
        </w:rPr>
        <w:t>
      3) риск –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430"/>
    <w:bookmarkStart w:name="z516" w:id="431"/>
    <w:p>
      <w:pPr>
        <w:spacing w:after="0"/>
        <w:ind w:left="0"/>
        <w:jc w:val="both"/>
      </w:pPr>
      <w:r>
        <w:rPr>
          <w:rFonts w:ascii="Times New Roman"/>
          <w:b w:val="false"/>
          <w:i w:val="false"/>
          <w:color w:val="000000"/>
          <w:sz w:val="28"/>
        </w:rPr>
        <w:t>
      4)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и надзора по степеням риска для последующего осуществления профилактического контроля с посещением субъекта (объекта) контроля и надзора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надзора и (или) освобождения такого субъекта (объекта) контроля и надзора от профилактического контроля с посещением субъекта (объекта) контроля и надзора;</w:t>
      </w:r>
    </w:p>
    <w:bookmarkEnd w:id="431"/>
    <w:bookmarkStart w:name="z517" w:id="432"/>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и надзора в зависимости от степени риска в определенной сфере деятельности и не зависящие непосредственно от отдельного субъекта (объекта) контроля и надзора;</w:t>
      </w:r>
    </w:p>
    <w:bookmarkEnd w:id="432"/>
    <w:bookmarkStart w:name="z518" w:id="433"/>
    <w:p>
      <w:pPr>
        <w:spacing w:after="0"/>
        <w:ind w:left="0"/>
        <w:jc w:val="both"/>
      </w:pPr>
      <w:r>
        <w:rPr>
          <w:rFonts w:ascii="Times New Roman"/>
          <w:b w:val="false"/>
          <w:i w:val="false"/>
          <w:color w:val="000000"/>
          <w:sz w:val="28"/>
        </w:rPr>
        <w:t>
      6)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bookmarkEnd w:id="433"/>
    <w:bookmarkStart w:name="z519" w:id="434"/>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надзора в зависимости от результатов деятельности конкретного субъекта (объекта) контроля и надзора;</w:t>
      </w:r>
    </w:p>
    <w:bookmarkEnd w:id="434"/>
    <w:bookmarkStart w:name="z520" w:id="435"/>
    <w:p>
      <w:pPr>
        <w:spacing w:after="0"/>
        <w:ind w:left="0"/>
        <w:jc w:val="both"/>
      </w:pPr>
      <w:r>
        <w:rPr>
          <w:rFonts w:ascii="Times New Roman"/>
          <w:b w:val="false"/>
          <w:i w:val="false"/>
          <w:color w:val="000000"/>
          <w:sz w:val="28"/>
        </w:rPr>
        <w:t>
      8) проверочный лист –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435"/>
    <w:bookmarkStart w:name="z521" w:id="436"/>
    <w:p>
      <w:pPr>
        <w:spacing w:after="0"/>
        <w:ind w:left="0"/>
        <w:jc w:val="both"/>
      </w:pPr>
      <w:r>
        <w:rPr>
          <w:rFonts w:ascii="Times New Roman"/>
          <w:b w:val="false"/>
          <w:i w:val="false"/>
          <w:color w:val="000000"/>
          <w:sz w:val="28"/>
        </w:rPr>
        <w:t xml:space="preserve">
      9) выборочная совокупность (выборка) – перечень оцениваемых субъектов (объектов), относимых к однородной группе субъектов (объектов) контроля и надзора в конкретной сфере государственного контроля и надзора,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436"/>
    <w:bookmarkStart w:name="z522" w:id="437"/>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профилактического контроля субъектов (объектов) контроля и надзора</w:t>
      </w:r>
    </w:p>
    <w:bookmarkEnd w:id="437"/>
    <w:bookmarkStart w:name="z523" w:id="438"/>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и надзора, критерии оценки степени риска для проведения профилактического контроля субъектов (объектов) контроля и надзора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438"/>
    <w:bookmarkStart w:name="z524" w:id="439"/>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и надзора относятся к одной из следующих степеней риска:</w:t>
      </w:r>
    </w:p>
    <w:bookmarkEnd w:id="439"/>
    <w:bookmarkStart w:name="z525" w:id="440"/>
    <w:p>
      <w:pPr>
        <w:spacing w:after="0"/>
        <w:ind w:left="0"/>
        <w:jc w:val="both"/>
      </w:pPr>
      <w:r>
        <w:rPr>
          <w:rFonts w:ascii="Times New Roman"/>
          <w:b w:val="false"/>
          <w:i w:val="false"/>
          <w:color w:val="000000"/>
          <w:sz w:val="28"/>
        </w:rPr>
        <w:t>
      1) высокий риск;</w:t>
      </w:r>
    </w:p>
    <w:bookmarkEnd w:id="440"/>
    <w:bookmarkStart w:name="z526" w:id="441"/>
    <w:p>
      <w:pPr>
        <w:spacing w:after="0"/>
        <w:ind w:left="0"/>
        <w:jc w:val="both"/>
      </w:pPr>
      <w:r>
        <w:rPr>
          <w:rFonts w:ascii="Times New Roman"/>
          <w:b w:val="false"/>
          <w:i w:val="false"/>
          <w:color w:val="000000"/>
          <w:sz w:val="28"/>
        </w:rPr>
        <w:t>
      2) средний риск;</w:t>
      </w:r>
    </w:p>
    <w:bookmarkEnd w:id="441"/>
    <w:bookmarkStart w:name="z527" w:id="442"/>
    <w:p>
      <w:pPr>
        <w:spacing w:after="0"/>
        <w:ind w:left="0"/>
        <w:jc w:val="both"/>
      </w:pPr>
      <w:r>
        <w:rPr>
          <w:rFonts w:ascii="Times New Roman"/>
          <w:b w:val="false"/>
          <w:i w:val="false"/>
          <w:color w:val="000000"/>
          <w:sz w:val="28"/>
        </w:rPr>
        <w:t>
      3) низкий риск.</w:t>
      </w:r>
    </w:p>
    <w:bookmarkEnd w:id="442"/>
    <w:bookmarkStart w:name="z528" w:id="443"/>
    <w:p>
      <w:pPr>
        <w:spacing w:after="0"/>
        <w:ind w:left="0"/>
        <w:jc w:val="both"/>
      </w:pPr>
      <w:r>
        <w:rPr>
          <w:rFonts w:ascii="Times New Roman"/>
          <w:b w:val="false"/>
          <w:i w:val="false"/>
          <w:color w:val="000000"/>
          <w:sz w:val="28"/>
        </w:rPr>
        <w:t>
      На втором этапе по субъективным критериям субъекты (объекты) контроля и надзора относятся к одной из следующих степеней риска:</w:t>
      </w:r>
    </w:p>
    <w:bookmarkEnd w:id="443"/>
    <w:bookmarkStart w:name="z529" w:id="444"/>
    <w:p>
      <w:pPr>
        <w:spacing w:after="0"/>
        <w:ind w:left="0"/>
        <w:jc w:val="both"/>
      </w:pPr>
      <w:r>
        <w:rPr>
          <w:rFonts w:ascii="Times New Roman"/>
          <w:b w:val="false"/>
          <w:i w:val="false"/>
          <w:color w:val="000000"/>
          <w:sz w:val="28"/>
        </w:rPr>
        <w:t>
      1) высокий риск;</w:t>
      </w:r>
    </w:p>
    <w:bookmarkEnd w:id="444"/>
    <w:bookmarkStart w:name="z530" w:id="445"/>
    <w:p>
      <w:pPr>
        <w:spacing w:after="0"/>
        <w:ind w:left="0"/>
        <w:jc w:val="both"/>
      </w:pPr>
      <w:r>
        <w:rPr>
          <w:rFonts w:ascii="Times New Roman"/>
          <w:b w:val="false"/>
          <w:i w:val="false"/>
          <w:color w:val="000000"/>
          <w:sz w:val="28"/>
        </w:rPr>
        <w:t>
      2) средний риск;</w:t>
      </w:r>
    </w:p>
    <w:bookmarkEnd w:id="445"/>
    <w:bookmarkStart w:name="z531" w:id="446"/>
    <w:p>
      <w:pPr>
        <w:spacing w:after="0"/>
        <w:ind w:left="0"/>
        <w:jc w:val="both"/>
      </w:pPr>
      <w:r>
        <w:rPr>
          <w:rFonts w:ascii="Times New Roman"/>
          <w:b w:val="false"/>
          <w:i w:val="false"/>
          <w:color w:val="000000"/>
          <w:sz w:val="28"/>
        </w:rPr>
        <w:t>
      3) низкий риск.</w:t>
      </w:r>
    </w:p>
    <w:bookmarkEnd w:id="446"/>
    <w:bookmarkStart w:name="z532" w:id="447"/>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и надзора относится:</w:t>
      </w:r>
    </w:p>
    <w:bookmarkEnd w:id="447"/>
    <w:bookmarkStart w:name="z533" w:id="448"/>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448"/>
    <w:bookmarkStart w:name="z534" w:id="449"/>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449"/>
    <w:bookmarkStart w:name="z535" w:id="450"/>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450"/>
    <w:bookmarkStart w:name="z536" w:id="451"/>
    <w:p>
      <w:pPr>
        <w:spacing w:after="0"/>
        <w:ind w:left="0"/>
        <w:jc w:val="both"/>
      </w:pPr>
      <w:r>
        <w:rPr>
          <w:rFonts w:ascii="Times New Roman"/>
          <w:b w:val="false"/>
          <w:i w:val="false"/>
          <w:color w:val="000000"/>
          <w:sz w:val="28"/>
        </w:rPr>
        <w:t>
      4.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требования, предъявляемые к деятельности субъектов (объектов) контроля и надзора, соответствуют степени нарушения – грубое, значительное и незначительное.</w:t>
      </w:r>
    </w:p>
    <w:bookmarkEnd w:id="451"/>
    <w:bookmarkStart w:name="z537" w:id="452"/>
    <w:p>
      <w:pPr>
        <w:spacing w:after="0"/>
        <w:ind w:left="0"/>
        <w:jc w:val="both"/>
      </w:pPr>
      <w:r>
        <w:rPr>
          <w:rFonts w:ascii="Times New Roman"/>
          <w:b w:val="false"/>
          <w:i w:val="false"/>
          <w:color w:val="000000"/>
          <w:sz w:val="28"/>
        </w:rPr>
        <w:t>
      5. Критерии оценки степени риска для проведения профилактического контроля субъектов (объектов) контроля и надзора формируются посредством определения объективных и субъективных критериев.</w:t>
      </w:r>
    </w:p>
    <w:bookmarkEnd w:id="452"/>
    <w:bookmarkStart w:name="z538" w:id="453"/>
    <w:p>
      <w:pPr>
        <w:spacing w:after="0"/>
        <w:ind w:left="0"/>
        <w:jc w:val="left"/>
      </w:pPr>
      <w:r>
        <w:rPr>
          <w:rFonts w:ascii="Times New Roman"/>
          <w:b/>
          <w:i w:val="false"/>
          <w:color w:val="000000"/>
        </w:rPr>
        <w:t xml:space="preserve"> Глава 3. Объективные критерии</w:t>
      </w:r>
    </w:p>
    <w:bookmarkEnd w:id="453"/>
    <w:bookmarkStart w:name="z539" w:id="454"/>
    <w:p>
      <w:pPr>
        <w:spacing w:after="0"/>
        <w:ind w:left="0"/>
        <w:jc w:val="both"/>
      </w:pPr>
      <w:r>
        <w:rPr>
          <w:rFonts w:ascii="Times New Roman"/>
          <w:b w:val="false"/>
          <w:i w:val="false"/>
          <w:color w:val="000000"/>
          <w:sz w:val="28"/>
        </w:rPr>
        <w:t>
      6. Определение объективных критериев в области торгового мореплавания осуществляется посредством определения риска.</w:t>
      </w:r>
    </w:p>
    <w:bookmarkEnd w:id="454"/>
    <w:bookmarkStart w:name="z540" w:id="455"/>
    <w:p>
      <w:pPr>
        <w:spacing w:after="0"/>
        <w:ind w:left="0"/>
        <w:jc w:val="both"/>
      </w:pPr>
      <w:r>
        <w:rPr>
          <w:rFonts w:ascii="Times New Roman"/>
          <w:b w:val="false"/>
          <w:i w:val="false"/>
          <w:color w:val="000000"/>
          <w:sz w:val="28"/>
        </w:rPr>
        <w:t>
      7. По объективным критериям к высокой степени риска относятся:</w:t>
      </w:r>
    </w:p>
    <w:bookmarkEnd w:id="455"/>
    <w:bookmarkStart w:name="z541" w:id="456"/>
    <w:p>
      <w:pPr>
        <w:spacing w:after="0"/>
        <w:ind w:left="0"/>
        <w:jc w:val="both"/>
      </w:pPr>
      <w:r>
        <w:rPr>
          <w:rFonts w:ascii="Times New Roman"/>
          <w:b w:val="false"/>
          <w:i w:val="false"/>
          <w:color w:val="000000"/>
          <w:sz w:val="28"/>
        </w:rPr>
        <w:t>
      1) владельцы портов и портовых сооружений;</w:t>
      </w:r>
    </w:p>
    <w:bookmarkEnd w:id="456"/>
    <w:bookmarkStart w:name="z542" w:id="457"/>
    <w:p>
      <w:pPr>
        <w:spacing w:after="0"/>
        <w:ind w:left="0"/>
        <w:jc w:val="both"/>
      </w:pPr>
      <w:r>
        <w:rPr>
          <w:rFonts w:ascii="Times New Roman"/>
          <w:b w:val="false"/>
          <w:i w:val="false"/>
          <w:color w:val="000000"/>
          <w:sz w:val="28"/>
        </w:rPr>
        <w:t>
      2) владельцы баз-стоянок для маломерных судов при количестве базирующихся судов от 30 единиц и более.</w:t>
      </w:r>
    </w:p>
    <w:bookmarkEnd w:id="457"/>
    <w:bookmarkStart w:name="z543" w:id="458"/>
    <w:p>
      <w:pPr>
        <w:spacing w:after="0"/>
        <w:ind w:left="0"/>
        <w:jc w:val="both"/>
      </w:pPr>
      <w:r>
        <w:rPr>
          <w:rFonts w:ascii="Times New Roman"/>
          <w:b w:val="false"/>
          <w:i w:val="false"/>
          <w:color w:val="000000"/>
          <w:sz w:val="28"/>
        </w:rPr>
        <w:t>
      В области торгового мореплавания к средней степени риска относятся владельцы баз-стоянок для маломерных судов при количестве базирующихся судов от 10 до 30 единиц.</w:t>
      </w:r>
    </w:p>
    <w:bookmarkEnd w:id="458"/>
    <w:bookmarkStart w:name="z544" w:id="459"/>
    <w:p>
      <w:pPr>
        <w:spacing w:after="0"/>
        <w:ind w:left="0"/>
        <w:jc w:val="both"/>
      </w:pPr>
      <w:r>
        <w:rPr>
          <w:rFonts w:ascii="Times New Roman"/>
          <w:b w:val="false"/>
          <w:i w:val="false"/>
          <w:color w:val="000000"/>
          <w:sz w:val="28"/>
        </w:rPr>
        <w:t>
      В области торгового мореплавания к низкой степени риска относятся владельцы баз-стоянок для маломерных судов при количестве базирующихся судов до 10 единиц.</w:t>
      </w:r>
    </w:p>
    <w:bookmarkEnd w:id="459"/>
    <w:bookmarkStart w:name="z545" w:id="460"/>
    <w:p>
      <w:pPr>
        <w:spacing w:after="0"/>
        <w:ind w:left="0"/>
        <w:jc w:val="both"/>
      </w:pPr>
      <w:r>
        <w:rPr>
          <w:rFonts w:ascii="Times New Roman"/>
          <w:b w:val="false"/>
          <w:i w:val="false"/>
          <w:color w:val="000000"/>
          <w:sz w:val="28"/>
        </w:rPr>
        <w:t>
      8. Для сфер деятельности субъектов (объектов) контроля и надзора, отнесенных к высокой и средней степени риска по объективным критериям, проводятся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bookmarkEnd w:id="460"/>
    <w:bookmarkStart w:name="z546" w:id="461"/>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и надзора, отнесенных к высокой и средней степеням риска не может быть чаще двух раза в год.</w:t>
      </w:r>
    </w:p>
    <w:bookmarkEnd w:id="461"/>
    <w:bookmarkStart w:name="z547" w:id="462"/>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низкой степени риска по объективным критериям, проводятся профилактический контроль без посещения субъекта (объекта) контроля и надзора и внеплановая проверка.</w:t>
      </w:r>
    </w:p>
    <w:bookmarkEnd w:id="462"/>
    <w:bookmarkStart w:name="z548" w:id="463"/>
    <w:p>
      <w:pPr>
        <w:spacing w:after="0"/>
        <w:ind w:left="0"/>
        <w:jc w:val="left"/>
      </w:pPr>
      <w:r>
        <w:rPr>
          <w:rFonts w:ascii="Times New Roman"/>
          <w:b/>
          <w:i w:val="false"/>
          <w:color w:val="000000"/>
        </w:rPr>
        <w:t xml:space="preserve"> Глава 4. Субъективные критерии</w:t>
      </w:r>
    </w:p>
    <w:bookmarkEnd w:id="463"/>
    <w:bookmarkStart w:name="z549" w:id="464"/>
    <w:p>
      <w:pPr>
        <w:spacing w:after="0"/>
        <w:ind w:left="0"/>
        <w:jc w:val="both"/>
      </w:pPr>
      <w:r>
        <w:rPr>
          <w:rFonts w:ascii="Times New Roman"/>
          <w:b w:val="false"/>
          <w:i w:val="false"/>
          <w:color w:val="000000"/>
          <w:sz w:val="28"/>
        </w:rPr>
        <w:t>
      9. Определение субъективных критериев осуществляется с применением следующих этапов:</w:t>
      </w:r>
    </w:p>
    <w:bookmarkEnd w:id="464"/>
    <w:bookmarkStart w:name="z550" w:id="465"/>
    <w:p>
      <w:pPr>
        <w:spacing w:after="0"/>
        <w:ind w:left="0"/>
        <w:jc w:val="both"/>
      </w:pPr>
      <w:r>
        <w:rPr>
          <w:rFonts w:ascii="Times New Roman"/>
          <w:b w:val="false"/>
          <w:i w:val="false"/>
          <w:color w:val="000000"/>
          <w:sz w:val="28"/>
        </w:rPr>
        <w:t>
      1) формирование базы данных и сбор информации;</w:t>
      </w:r>
    </w:p>
    <w:bookmarkEnd w:id="465"/>
    <w:bookmarkStart w:name="z551" w:id="466"/>
    <w:p>
      <w:pPr>
        <w:spacing w:after="0"/>
        <w:ind w:left="0"/>
        <w:jc w:val="both"/>
      </w:pPr>
      <w:r>
        <w:rPr>
          <w:rFonts w:ascii="Times New Roman"/>
          <w:b w:val="false"/>
          <w:i w:val="false"/>
          <w:color w:val="000000"/>
          <w:sz w:val="28"/>
        </w:rPr>
        <w:t>
      2) анализ информации и оценка рисков.</w:t>
      </w:r>
    </w:p>
    <w:bookmarkEnd w:id="466"/>
    <w:bookmarkStart w:name="z552" w:id="467"/>
    <w:p>
      <w:pPr>
        <w:spacing w:after="0"/>
        <w:ind w:left="0"/>
        <w:jc w:val="both"/>
      </w:pPr>
      <w:r>
        <w:rPr>
          <w:rFonts w:ascii="Times New Roman"/>
          <w:b w:val="false"/>
          <w:i w:val="false"/>
          <w:color w:val="000000"/>
          <w:sz w:val="28"/>
        </w:rPr>
        <w:t>
      10. Формирование базы данных и сбор информации необходимы для выявления субъектов (объектов) контроля и надзора.</w:t>
      </w:r>
    </w:p>
    <w:bookmarkEnd w:id="467"/>
    <w:bookmarkStart w:name="z553" w:id="468"/>
    <w:p>
      <w:pPr>
        <w:spacing w:after="0"/>
        <w:ind w:left="0"/>
        <w:jc w:val="both"/>
      </w:pPr>
      <w:r>
        <w:rPr>
          <w:rFonts w:ascii="Times New Roman"/>
          <w:b w:val="false"/>
          <w:i w:val="false"/>
          <w:color w:val="000000"/>
          <w:sz w:val="28"/>
        </w:rPr>
        <w:t>
      Для отбора субъектов предпринимательства при проведении профилактического контроля с посещением используется следующий источник информации:</w:t>
      </w:r>
    </w:p>
    <w:bookmarkEnd w:id="468"/>
    <w:bookmarkStart w:name="z554" w:id="469"/>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и надзора (итоговые документы, выданные по итогам профилактического контроля без посещения субъекта (объекта) контроля и надзора (справка, заключение, рекомендации).</w:t>
      </w:r>
    </w:p>
    <w:bookmarkEnd w:id="469"/>
    <w:bookmarkStart w:name="z555" w:id="470"/>
    <w:p>
      <w:pPr>
        <w:spacing w:after="0"/>
        <w:ind w:left="0"/>
        <w:jc w:val="both"/>
      </w:pPr>
      <w:r>
        <w:rPr>
          <w:rFonts w:ascii="Times New Roman"/>
          <w:b w:val="false"/>
          <w:i w:val="false"/>
          <w:color w:val="000000"/>
          <w:sz w:val="28"/>
        </w:rPr>
        <w:t>
      11. На основании имеющихся источников информации, при проведении профилактического контроля формируются субъективные критерии, подлежащие оценке, согласно приложению 1 к настоящим Критериям.</w:t>
      </w:r>
    </w:p>
    <w:bookmarkEnd w:id="470"/>
    <w:bookmarkStart w:name="z556" w:id="471"/>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законодательством Республики Казахстан.</w:t>
      </w:r>
    </w:p>
    <w:bookmarkEnd w:id="471"/>
    <w:bookmarkStart w:name="z557" w:id="472"/>
    <w:p>
      <w:pPr>
        <w:spacing w:after="0"/>
        <w:ind w:left="0"/>
        <w:jc w:val="both"/>
      </w:pPr>
      <w:r>
        <w:rPr>
          <w:rFonts w:ascii="Times New Roman"/>
          <w:b w:val="false"/>
          <w:i w:val="false"/>
          <w:color w:val="000000"/>
          <w:sz w:val="28"/>
        </w:rPr>
        <w:t>
      Субъекты контроля и надзора, устранившие в полном объеме выданные нарушения по итогам проведенного предыдущего профилактического контроля с посещением, при формировании списков на очередной период государственного контроля не включаются.</w:t>
      </w:r>
    </w:p>
    <w:bookmarkEnd w:id="472"/>
    <w:bookmarkStart w:name="z558" w:id="473"/>
    <w:p>
      <w:pPr>
        <w:spacing w:after="0"/>
        <w:ind w:left="0"/>
        <w:jc w:val="both"/>
      </w:pPr>
      <w:r>
        <w:rPr>
          <w:rFonts w:ascii="Times New Roman"/>
          <w:b w:val="false"/>
          <w:i w:val="false"/>
          <w:color w:val="000000"/>
          <w:sz w:val="28"/>
        </w:rPr>
        <w:t>
      12.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главе 7 настоящих Критериев, рассчитывается показатель степени риска по субъективным критериям по шкале от 0 до 100 баллов.</w:t>
      </w:r>
    </w:p>
    <w:bookmarkEnd w:id="473"/>
    <w:bookmarkStart w:name="z559" w:id="474"/>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устанавливаются в критериях оценки степени риска с учетом специфики сферы торгового мореплавания согласно перечню субъективных критериев для определения степени риска по субъективным критериям по форме согласно приложению 2 к настоящим Критериям.</w:t>
      </w:r>
    </w:p>
    <w:bookmarkEnd w:id="474"/>
    <w:bookmarkStart w:name="z560" w:id="475"/>
    <w:p>
      <w:pPr>
        <w:spacing w:after="0"/>
        <w:ind w:left="0"/>
        <w:jc w:val="both"/>
      </w:pPr>
      <w:r>
        <w:rPr>
          <w:rFonts w:ascii="Times New Roman"/>
          <w:b w:val="false"/>
          <w:i w:val="false"/>
          <w:color w:val="000000"/>
          <w:sz w:val="28"/>
        </w:rPr>
        <w:t>
      Показатели субъективных критериев определяются для каждой однородной группы субъектов (объектов) контроля и надзора в области торгового мореплавания.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(объектов) контроля и надзора в области торгового мореплавания.</w:t>
      </w:r>
    </w:p>
    <w:bookmarkEnd w:id="475"/>
    <w:bookmarkStart w:name="z561" w:id="476"/>
    <w:p>
      <w:pPr>
        <w:spacing w:after="0"/>
        <w:ind w:left="0"/>
        <w:jc w:val="left"/>
      </w:pPr>
      <w:r>
        <w:rPr>
          <w:rFonts w:ascii="Times New Roman"/>
          <w:b/>
          <w:i w:val="false"/>
          <w:color w:val="000000"/>
        </w:rPr>
        <w:t xml:space="preserve"> Глава 5. Управление рисками</w:t>
      </w:r>
    </w:p>
    <w:bookmarkEnd w:id="476"/>
    <w:bookmarkStart w:name="z562" w:id="477"/>
    <w:p>
      <w:pPr>
        <w:spacing w:after="0"/>
        <w:ind w:left="0"/>
        <w:jc w:val="both"/>
      </w:pPr>
      <w:r>
        <w:rPr>
          <w:rFonts w:ascii="Times New Roman"/>
          <w:b w:val="false"/>
          <w:i w:val="false"/>
          <w:color w:val="000000"/>
          <w:sz w:val="28"/>
        </w:rPr>
        <w:t>
      13. В целях реализации принципа поощрения добросовестных субъектов контроля и надзора и концентрации контроля и надзора на нарушителях субъекты (объекты) контроля и надзора освобождаются от проведения профилактического контроля с посещением субъекта (объекта) контроля и надзора на период, определяемый субъективными критериями оценки степени риска.</w:t>
      </w:r>
    </w:p>
    <w:bookmarkEnd w:id="477"/>
    <w:bookmarkStart w:name="z563" w:id="478"/>
    <w:p>
      <w:pPr>
        <w:spacing w:after="0"/>
        <w:ind w:left="0"/>
        <w:jc w:val="both"/>
      </w:pPr>
      <w:r>
        <w:rPr>
          <w:rFonts w:ascii="Times New Roman"/>
          <w:b w:val="false"/>
          <w:i w:val="false"/>
          <w:color w:val="000000"/>
          <w:sz w:val="28"/>
        </w:rPr>
        <w:t>
      14. Субъекты (объекты) контроля и надзора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w:t>
      </w:r>
    </w:p>
    <w:bookmarkEnd w:id="478"/>
    <w:bookmarkStart w:name="z564" w:id="479"/>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порядке, установленных законами Республики Казахстан;</w:t>
      </w:r>
    </w:p>
    <w:bookmarkEnd w:id="479"/>
    <w:bookmarkStart w:name="z565" w:id="480"/>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w:t>
      </w:r>
    </w:p>
    <w:bookmarkEnd w:id="480"/>
    <w:bookmarkStart w:name="z566" w:id="481"/>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481"/>
    <w:bookmarkStart w:name="z567" w:id="482"/>
    <w:p>
      <w:pPr>
        <w:spacing w:after="0"/>
        <w:ind w:left="0"/>
        <w:jc w:val="both"/>
      </w:pPr>
      <w:r>
        <w:rPr>
          <w:rFonts w:ascii="Times New Roman"/>
          <w:b w:val="false"/>
          <w:i w:val="false"/>
          <w:color w:val="000000"/>
          <w:sz w:val="28"/>
        </w:rPr>
        <w:t>
      15. В целях освобождения от профилактического контроля с посещением субъекта (объекта) контроля и надзора, учитываются смягчающие индикаторы.</w:t>
      </w:r>
    </w:p>
    <w:bookmarkEnd w:id="482"/>
    <w:bookmarkStart w:name="z568" w:id="483"/>
    <w:p>
      <w:pPr>
        <w:spacing w:after="0"/>
        <w:ind w:left="0"/>
        <w:jc w:val="both"/>
      </w:pPr>
      <w:r>
        <w:rPr>
          <w:rFonts w:ascii="Times New Roman"/>
          <w:b w:val="false"/>
          <w:i w:val="false"/>
          <w:color w:val="000000"/>
          <w:sz w:val="28"/>
        </w:rPr>
        <w:t>
      К смягчающим индикаторам относится:</w:t>
      </w:r>
    </w:p>
    <w:bookmarkEnd w:id="483"/>
    <w:bookmarkStart w:name="z569" w:id="484"/>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484"/>
    <w:bookmarkStart w:name="z570" w:id="485"/>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 (датчики воды, датчики фиксации выбросов в атмосферу).</w:t>
      </w:r>
    </w:p>
    <w:bookmarkEnd w:id="485"/>
    <w:bookmarkStart w:name="z571" w:id="486"/>
    <w:p>
      <w:pPr>
        <w:spacing w:after="0"/>
        <w:ind w:left="0"/>
        <w:jc w:val="both"/>
      </w:pPr>
      <w:r>
        <w:rPr>
          <w:rFonts w:ascii="Times New Roman"/>
          <w:b w:val="false"/>
          <w:i w:val="false"/>
          <w:color w:val="000000"/>
          <w:sz w:val="28"/>
        </w:rPr>
        <w:t>
      При этом освобождение от профилактического контроля с посещением субъекта (объекта) контроля и надзора, осуществляется в части требований, данные по которым получены указанными в смягчающих индикаторах способами.</w:t>
      </w:r>
    </w:p>
    <w:bookmarkEnd w:id="486"/>
    <w:bookmarkStart w:name="z572" w:id="487"/>
    <w:p>
      <w:pPr>
        <w:spacing w:after="0"/>
        <w:ind w:left="0"/>
        <w:jc w:val="left"/>
      </w:pPr>
      <w:r>
        <w:rPr>
          <w:rFonts w:ascii="Times New Roman"/>
          <w:b/>
          <w:i w:val="false"/>
          <w:color w:val="000000"/>
        </w:rPr>
        <w:t xml:space="preserve"> Глава 6.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bookmarkEnd w:id="487"/>
    <w:bookmarkStart w:name="z573" w:id="488"/>
    <w:p>
      <w:pPr>
        <w:spacing w:after="0"/>
        <w:ind w:left="0"/>
        <w:jc w:val="both"/>
      </w:pPr>
      <w:r>
        <w:rPr>
          <w:rFonts w:ascii="Times New Roman"/>
          <w:b w:val="false"/>
          <w:i w:val="false"/>
          <w:color w:val="000000"/>
          <w:sz w:val="28"/>
        </w:rPr>
        <w:t>
      16. Система оценки и управления рисками государственными органами ведется с использованием информационных систем, относящих субъекты (объекты) контроля и надзора к конкретным 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488"/>
    <w:bookmarkStart w:name="z574" w:id="489"/>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не превышает пяти процентов от общего количества таких субъектов контроля и надзора в определенной сфере государственного контроля.</w:t>
      </w:r>
    </w:p>
    <w:bookmarkEnd w:id="489"/>
    <w:bookmarkStart w:name="z575" w:id="490"/>
    <w:p>
      <w:pPr>
        <w:spacing w:after="0"/>
        <w:ind w:left="0"/>
        <w:jc w:val="left"/>
      </w:pPr>
      <w:r>
        <w:rPr>
          <w:rFonts w:ascii="Times New Roman"/>
          <w:b/>
          <w:i w:val="false"/>
          <w:color w:val="000000"/>
        </w:rPr>
        <w:t xml:space="preserve"> Глава 7. Порядок расчета общего показателя степени риска по субъективным критериям</w:t>
      </w:r>
    </w:p>
    <w:bookmarkEnd w:id="490"/>
    <w:bookmarkStart w:name="z576" w:id="491"/>
    <w:p>
      <w:pPr>
        <w:spacing w:after="0"/>
        <w:ind w:left="0"/>
        <w:jc w:val="both"/>
      </w:pPr>
      <w:r>
        <w:rPr>
          <w:rFonts w:ascii="Times New Roman"/>
          <w:b w:val="false"/>
          <w:i w:val="false"/>
          <w:color w:val="000000"/>
          <w:sz w:val="28"/>
        </w:rPr>
        <w:t>
      17. Для отнесения субъекта контроля и надзора к степени риска в соответствии с пунктом 3 настоящих Критериев применяется следующий порядок расчета показателя степени риска.</w:t>
      </w:r>
    </w:p>
    <w:bookmarkEnd w:id="491"/>
    <w:bookmarkStart w:name="z577" w:id="492"/>
    <w:p>
      <w:pPr>
        <w:spacing w:after="0"/>
        <w:ind w:left="0"/>
        <w:jc w:val="both"/>
      </w:pPr>
      <w:r>
        <w:rPr>
          <w:rFonts w:ascii="Times New Roman"/>
          <w:b w:val="false"/>
          <w:i w:val="false"/>
          <w:color w:val="000000"/>
          <w:sz w:val="28"/>
        </w:rPr>
        <w:t>
      Государственный орган собирает информацию и формирует базу данных по субъективным критериям из источников согласно пункту 10 настоящих Критериев.</w:t>
      </w:r>
    </w:p>
    <w:bookmarkEnd w:id="492"/>
    <w:bookmarkStart w:name="z578" w:id="493"/>
    <w:p>
      <w:pPr>
        <w:spacing w:after="0"/>
        <w:ind w:left="0"/>
        <w:jc w:val="both"/>
      </w:pPr>
      <w:r>
        <w:rPr>
          <w:rFonts w:ascii="Times New Roman"/>
          <w:b w:val="false"/>
          <w:i w:val="false"/>
          <w:color w:val="000000"/>
          <w:sz w:val="28"/>
        </w:rPr>
        <w:t>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и надзора (SP) и показателя степени риска по субъективным критериям, определенным в соответствии с пунктом 12 настоящих Критериев (SC), с последующей нормализацией значений данных в диапазон от 0 до 100 баллов.</w:t>
      </w:r>
    </w:p>
    <w:bookmarkEnd w:id="493"/>
    <w:bookmarkStart w:name="z579" w:id="494"/>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494"/>
    <w:bookmarkStart w:name="z580" w:id="495"/>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495"/>
    <w:bookmarkStart w:name="z581" w:id="496"/>
    <w:p>
      <w:pPr>
        <w:spacing w:after="0"/>
        <w:ind w:left="0"/>
        <w:jc w:val="both"/>
      </w:pPr>
      <w:r>
        <w:rPr>
          <w:rFonts w:ascii="Times New Roman"/>
          <w:b w:val="false"/>
          <w:i w:val="false"/>
          <w:color w:val="000000"/>
          <w:sz w:val="28"/>
        </w:rPr>
        <w:t>
      SР – показатель степени риска по нарушениям,</w:t>
      </w:r>
    </w:p>
    <w:bookmarkEnd w:id="496"/>
    <w:bookmarkStart w:name="z582" w:id="497"/>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12 настоящих Критериев.</w:t>
      </w:r>
    </w:p>
    <w:bookmarkEnd w:id="497"/>
    <w:bookmarkStart w:name="z583" w:id="498"/>
    <w:p>
      <w:pPr>
        <w:spacing w:after="0"/>
        <w:ind w:left="0"/>
        <w:jc w:val="both"/>
      </w:pPr>
      <w:r>
        <w:rPr>
          <w:rFonts w:ascii="Times New Roman"/>
          <w:b w:val="false"/>
          <w:i w:val="false"/>
          <w:color w:val="000000"/>
          <w:sz w:val="28"/>
        </w:rPr>
        <w:t>
      Расчет производится по каждому субъекту (объекту) контроля и надзора однородной группы субъектов (объектов) контроля и надзора в сфере торгового мореплавания. При этом перечень оцениваемых субъектов (объектов) контроля и надзора, относимых к однородной группе субъектов (объектов) контроля и надзора одной сферы государственного контроля и надзора, образует выборочную совокупность (выборку) для последующей нормализации данных.</w:t>
      </w:r>
    </w:p>
    <w:bookmarkEnd w:id="498"/>
    <w:bookmarkStart w:name="z584" w:id="499"/>
    <w:p>
      <w:pPr>
        <w:spacing w:after="0"/>
        <w:ind w:left="0"/>
        <w:jc w:val="both"/>
      </w:pPr>
      <w:r>
        <w:rPr>
          <w:rFonts w:ascii="Times New Roman"/>
          <w:b w:val="false"/>
          <w:i w:val="false"/>
          <w:color w:val="000000"/>
          <w:sz w:val="28"/>
        </w:rPr>
        <w:t>
      18. По данным, полученным по результатам предыдущих проверок и профилактического контроля с посещением субъектов (объектов) контроля и надзора, формируется показатель степени риска по нарушениям, оцениваемый в баллах от 0 до 100.</w:t>
      </w:r>
    </w:p>
    <w:bookmarkEnd w:id="499"/>
    <w:bookmarkStart w:name="z585" w:id="500"/>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10 настоящих Критериев, субъекту контроля и надзора приравнивается показатель степени риска 100 баллов и в отношении него проводится профилактический контроль с посещением субъекта (объекта) контроля и надзора.</w:t>
      </w:r>
    </w:p>
    <w:bookmarkEnd w:id="500"/>
    <w:bookmarkStart w:name="z586" w:id="501"/>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501"/>
    <w:bookmarkStart w:name="z587" w:id="502"/>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502"/>
    <w:bookmarkStart w:name="z588" w:id="503"/>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503"/>
    <w:bookmarkStart w:name="z589" w:id="50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504"/>
    <w:bookmarkStart w:name="z590" w:id="50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505"/>
    <w:bookmarkStart w:name="z591" w:id="50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506"/>
    <w:bookmarkStart w:name="z592" w:id="50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507"/>
    <w:bookmarkStart w:name="z593" w:id="508"/>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508"/>
    <w:bookmarkStart w:name="z594" w:id="509"/>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509"/>
    <w:bookmarkStart w:name="z595" w:id="51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510"/>
    <w:bookmarkStart w:name="z596" w:id="51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511"/>
    <w:bookmarkStart w:name="z597" w:id="51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512"/>
    <w:bookmarkStart w:name="z598" w:id="51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513"/>
    <w:bookmarkStart w:name="z599" w:id="514"/>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514"/>
    <w:bookmarkStart w:name="z600" w:id="515"/>
    <w:p>
      <w:pPr>
        <w:spacing w:after="0"/>
        <w:ind w:left="0"/>
        <w:jc w:val="both"/>
      </w:pPr>
      <w:r>
        <w:rPr>
          <w:rFonts w:ascii="Times New Roman"/>
          <w:b w:val="false"/>
          <w:i w:val="false"/>
          <w:color w:val="000000"/>
          <w:sz w:val="28"/>
        </w:rPr>
        <w:t>
      SР = SРз + SРн, где:</w:t>
      </w:r>
    </w:p>
    <w:bookmarkEnd w:id="515"/>
    <w:bookmarkStart w:name="z601" w:id="516"/>
    <w:p>
      <w:pPr>
        <w:spacing w:after="0"/>
        <w:ind w:left="0"/>
        <w:jc w:val="both"/>
      </w:pPr>
      <w:r>
        <w:rPr>
          <w:rFonts w:ascii="Times New Roman"/>
          <w:b w:val="false"/>
          <w:i w:val="false"/>
          <w:color w:val="000000"/>
          <w:sz w:val="28"/>
        </w:rPr>
        <w:t>
      SР – показатель степени риска по нарушениям;</w:t>
      </w:r>
    </w:p>
    <w:bookmarkEnd w:id="516"/>
    <w:bookmarkStart w:name="z602" w:id="517"/>
    <w:p>
      <w:pPr>
        <w:spacing w:after="0"/>
        <w:ind w:left="0"/>
        <w:jc w:val="both"/>
      </w:pPr>
      <w:r>
        <w:rPr>
          <w:rFonts w:ascii="Times New Roman"/>
          <w:b w:val="false"/>
          <w:i w:val="false"/>
          <w:color w:val="000000"/>
          <w:sz w:val="28"/>
        </w:rPr>
        <w:t>
      SРз – показатель значительных нарушений;</w:t>
      </w:r>
    </w:p>
    <w:bookmarkEnd w:id="517"/>
    <w:bookmarkStart w:name="z603" w:id="518"/>
    <w:p>
      <w:pPr>
        <w:spacing w:after="0"/>
        <w:ind w:left="0"/>
        <w:jc w:val="both"/>
      </w:pPr>
      <w:r>
        <w:rPr>
          <w:rFonts w:ascii="Times New Roman"/>
          <w:b w:val="false"/>
          <w:i w:val="false"/>
          <w:color w:val="000000"/>
          <w:sz w:val="28"/>
        </w:rPr>
        <w:t>
      SРн – показатель незначительных нарушений.</w:t>
      </w:r>
    </w:p>
    <w:bookmarkEnd w:id="518"/>
    <w:bookmarkStart w:name="z604" w:id="519"/>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519"/>
    <w:bookmarkStart w:name="z605" w:id="520"/>
    <w:p>
      <w:pPr>
        <w:spacing w:after="0"/>
        <w:ind w:left="0"/>
        <w:jc w:val="both"/>
      </w:pPr>
      <w:r>
        <w:rPr>
          <w:rFonts w:ascii="Times New Roman"/>
          <w:b w:val="false"/>
          <w:i w:val="false"/>
          <w:color w:val="000000"/>
          <w:sz w:val="28"/>
        </w:rPr>
        <w:t>
      19. Расчет показателя степени риска по субъективным критериям, определенным в соответствии с пунктом 12 настоящих Критериев, производится по шкале от 0 до 100 баллов и осуществляется по следующей формуле:</w:t>
      </w:r>
    </w:p>
    <w:bookmarkEnd w:id="520"/>
    <w:bookmarkStart w:name="z606" w:id="521"/>
    <w:p>
      <w:pPr>
        <w:spacing w:after="0"/>
        <w:ind w:left="0"/>
        <w:jc w:val="both"/>
      </w:pPr>
      <w:r>
        <w:rPr>
          <w:rFonts w:ascii="Times New Roman"/>
          <w:b w:val="false"/>
          <w:i w:val="false"/>
          <w:color w:val="000000"/>
          <w:sz w:val="28"/>
        </w:rPr>
        <w:t xml:space="preserve">
      </w:t>
      </w:r>
    </w:p>
    <w:bookmarkEnd w:id="521"/>
    <w:p>
      <w:pPr>
        <w:spacing w:after="0"/>
        <w:ind w:left="0"/>
        <w:jc w:val="both"/>
      </w:pPr>
      <w:r>
        <w:drawing>
          <wp:inline distT="0" distB="0" distL="0" distR="0">
            <wp:extent cx="2324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24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7" w:id="522"/>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522"/>
    <w:bookmarkStart w:name="z608" w:id="523"/>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523"/>
    <w:bookmarkStart w:name="z609" w:id="524"/>
    <w:p>
      <w:pPr>
        <w:spacing w:after="0"/>
        <w:ind w:left="0"/>
        <w:jc w:val="both"/>
      </w:pPr>
      <w:r>
        <w:rPr>
          <w:rFonts w:ascii="Times New Roman"/>
          <w:b w:val="false"/>
          <w:i w:val="false"/>
          <w:color w:val="000000"/>
          <w:sz w:val="28"/>
        </w:rPr>
        <w:t>
      n – количество показателей.</w:t>
      </w:r>
    </w:p>
    <w:bookmarkEnd w:id="524"/>
    <w:bookmarkStart w:name="z610" w:id="525"/>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12 настоящих Критериев, включается в расчет показателя степени риска по субъективным критериям.</w:t>
      </w:r>
    </w:p>
    <w:bookmarkEnd w:id="525"/>
    <w:bookmarkStart w:name="z611" w:id="526"/>
    <w:p>
      <w:pPr>
        <w:spacing w:after="0"/>
        <w:ind w:left="0"/>
        <w:jc w:val="both"/>
      </w:pPr>
      <w:r>
        <w:rPr>
          <w:rFonts w:ascii="Times New Roman"/>
          <w:b w:val="false"/>
          <w:i w:val="false"/>
          <w:color w:val="000000"/>
          <w:sz w:val="28"/>
        </w:rPr>
        <w:t>
      20. Рассчитанные по субъектам (объектам) значения по показателю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526"/>
    <w:bookmarkStart w:name="z612" w:id="527"/>
    <w:p>
      <w:pPr>
        <w:spacing w:after="0"/>
        <w:ind w:left="0"/>
        <w:jc w:val="both"/>
      </w:pPr>
      <w:r>
        <w:rPr>
          <w:rFonts w:ascii="Times New Roman"/>
          <w:b w:val="false"/>
          <w:i w:val="false"/>
          <w:color w:val="000000"/>
          <w:sz w:val="28"/>
        </w:rPr>
        <w:t xml:space="preserve">
      </w:t>
      </w:r>
    </w:p>
    <w:bookmarkEnd w:id="527"/>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3" w:id="528"/>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 и надзора,</w:t>
      </w:r>
    </w:p>
    <w:bookmarkEnd w:id="528"/>
    <w:bookmarkStart w:name="z614" w:id="529"/>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529"/>
    <w:bookmarkStart w:name="z615" w:id="530"/>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530"/>
    <w:bookmarkStart w:name="z616" w:id="531"/>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17 настоящих Критериев.</w:t>
      </w:r>
    </w:p>
    <w:bookmarkEnd w:id="531"/>
    <w:bookmarkStart w:name="z617" w:id="532"/>
    <w:p>
      <w:pPr>
        <w:spacing w:after="0"/>
        <w:ind w:left="0"/>
        <w:jc w:val="left"/>
      </w:pPr>
      <w:r>
        <w:rPr>
          <w:rFonts w:ascii="Times New Roman"/>
          <w:b/>
          <w:i w:val="false"/>
          <w:color w:val="000000"/>
        </w:rPr>
        <w:t xml:space="preserve"> Глава 8. Проверочные листы</w:t>
      </w:r>
    </w:p>
    <w:bookmarkEnd w:id="532"/>
    <w:bookmarkStart w:name="z618" w:id="533"/>
    <w:p>
      <w:pPr>
        <w:spacing w:after="0"/>
        <w:ind w:left="0"/>
        <w:jc w:val="both"/>
      </w:pPr>
      <w:r>
        <w:rPr>
          <w:rFonts w:ascii="Times New Roman"/>
          <w:b w:val="false"/>
          <w:i w:val="false"/>
          <w:color w:val="000000"/>
          <w:sz w:val="28"/>
        </w:rPr>
        <w:t xml:space="preserve">
      21. Проверочные листы составляются для однородных групп субъектов (объектов) контроля и надзора и включают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Кодекса и с соблюдением условий, определенных в </w:t>
      </w:r>
      <w:r>
        <w:rPr>
          <w:rFonts w:ascii="Times New Roman"/>
          <w:b w:val="false"/>
          <w:i w:val="false"/>
          <w:color w:val="000000"/>
          <w:sz w:val="28"/>
        </w:rPr>
        <w:t>пункте 2</w:t>
      </w:r>
      <w:r>
        <w:rPr>
          <w:rFonts w:ascii="Times New Roman"/>
          <w:b w:val="false"/>
          <w:i w:val="false"/>
          <w:color w:val="000000"/>
          <w:sz w:val="28"/>
        </w:rPr>
        <w:t xml:space="preserve"> статьи 143 Кодекса.</w:t>
      </w:r>
    </w:p>
    <w:bookmarkEnd w:id="533"/>
    <w:bookmarkStart w:name="z619" w:id="534"/>
    <w:p>
      <w:pPr>
        <w:spacing w:after="0"/>
        <w:ind w:left="0"/>
        <w:jc w:val="both"/>
      </w:pPr>
      <w:r>
        <w:rPr>
          <w:rFonts w:ascii="Times New Roman"/>
          <w:b w:val="false"/>
          <w:i w:val="false"/>
          <w:color w:val="000000"/>
          <w:sz w:val="28"/>
        </w:rPr>
        <w:t>
      22. Однородные группы разделяются как по видам деятельности, осуществляемым субъектами (объектами) контроля и надзора, так и по форме регистрации (юридические лица, физические лица, индивидуальные предприниматели).</w:t>
      </w:r>
    </w:p>
    <w:bookmarkEnd w:id="5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торгового мореплавания</w:t>
            </w:r>
          </w:p>
        </w:tc>
      </w:tr>
    </w:tbl>
    <w:bookmarkStart w:name="z621" w:id="535"/>
    <w:p>
      <w:pPr>
        <w:spacing w:after="0"/>
        <w:ind w:left="0"/>
        <w:jc w:val="left"/>
      </w:pPr>
      <w:r>
        <w:rPr>
          <w:rFonts w:ascii="Times New Roman"/>
          <w:b/>
          <w:i w:val="false"/>
          <w:color w:val="000000"/>
        </w:rPr>
        <w:t xml:space="preserve"> Степени нарушения требований к субъектам (объектам) контроля и надзора в сфере торгового мореплавания</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документации по технической эксплуатации портовых сооружений, таких как:</w:t>
            </w:r>
          </w:p>
          <w:p>
            <w:pPr>
              <w:spacing w:after="20"/>
              <w:ind w:left="20"/>
              <w:jc w:val="both"/>
            </w:pPr>
            <w:r>
              <w:rPr>
                <w:rFonts w:ascii="Times New Roman"/>
                <w:b w:val="false"/>
                <w:i w:val="false"/>
                <w:color w:val="000000"/>
                <w:sz w:val="20"/>
              </w:rPr>
              <w:t>
1) журналы технического осмотра за состоянием и режимом эксплуатации портовых сооружений;</w:t>
            </w:r>
          </w:p>
          <w:p>
            <w:pPr>
              <w:spacing w:after="20"/>
              <w:ind w:left="20"/>
              <w:jc w:val="both"/>
            </w:pPr>
            <w:r>
              <w:rPr>
                <w:rFonts w:ascii="Times New Roman"/>
                <w:b w:val="false"/>
                <w:i w:val="false"/>
                <w:color w:val="000000"/>
                <w:sz w:val="20"/>
              </w:rPr>
              <w:t>
2) акты и отчеты по периодическим осмотрам портовых сооружений;</w:t>
            </w:r>
          </w:p>
          <w:p>
            <w:pPr>
              <w:spacing w:after="20"/>
              <w:ind w:left="20"/>
              <w:jc w:val="both"/>
            </w:pPr>
            <w:r>
              <w:rPr>
                <w:rFonts w:ascii="Times New Roman"/>
                <w:b w:val="false"/>
                <w:i w:val="false"/>
                <w:color w:val="000000"/>
                <w:sz w:val="20"/>
              </w:rPr>
              <w:t>
3) акт об очередном обследовании портовых сооружений;</w:t>
            </w:r>
          </w:p>
          <w:p>
            <w:pPr>
              <w:spacing w:after="20"/>
              <w:ind w:left="20"/>
              <w:jc w:val="both"/>
            </w:pPr>
            <w:r>
              <w:rPr>
                <w:rFonts w:ascii="Times New Roman"/>
                <w:b w:val="false"/>
                <w:i w:val="false"/>
                <w:color w:val="000000"/>
                <w:sz w:val="20"/>
              </w:rPr>
              <w:t>
4) акт о внеочередном обследовании портовых сооружений;</w:t>
            </w:r>
          </w:p>
          <w:p>
            <w:pPr>
              <w:spacing w:after="20"/>
              <w:ind w:left="20"/>
              <w:jc w:val="both"/>
            </w:pPr>
            <w:r>
              <w:rPr>
                <w:rFonts w:ascii="Times New Roman"/>
                <w:b w:val="false"/>
                <w:i w:val="false"/>
                <w:color w:val="000000"/>
                <w:sz w:val="20"/>
              </w:rPr>
              <w:t>
5) акты приемки-сдачи работ по капитальному ремонту портовых сооружений;</w:t>
            </w:r>
          </w:p>
          <w:p>
            <w:pPr>
              <w:spacing w:after="20"/>
              <w:ind w:left="20"/>
              <w:jc w:val="both"/>
            </w:pPr>
            <w:r>
              <w:rPr>
                <w:rFonts w:ascii="Times New Roman"/>
                <w:b w:val="false"/>
                <w:i w:val="false"/>
                <w:color w:val="000000"/>
                <w:sz w:val="20"/>
              </w:rPr>
              <w:t>
6) паспорт морского порта;</w:t>
            </w:r>
          </w:p>
          <w:p>
            <w:pPr>
              <w:spacing w:after="20"/>
              <w:ind w:left="20"/>
              <w:jc w:val="both"/>
            </w:pPr>
            <w:r>
              <w:rPr>
                <w:rFonts w:ascii="Times New Roman"/>
                <w:b w:val="false"/>
                <w:i w:val="false"/>
                <w:color w:val="000000"/>
                <w:sz w:val="20"/>
              </w:rPr>
              <w:t>
7) паспорта портовых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Неустановление обязательной радиолокационной проводки при видимости 2 мили и менее для всех портов и каналов, оборудованных береговыми радиолокационными станциями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подготовки причала к подходу и отходу судна.</w:t>
            </w:r>
          </w:p>
          <w:p>
            <w:pPr>
              <w:spacing w:after="20"/>
              <w:ind w:left="20"/>
              <w:jc w:val="both"/>
            </w:pPr>
            <w:r>
              <w:rPr>
                <w:rFonts w:ascii="Times New Roman"/>
                <w:b w:val="false"/>
                <w:i w:val="false"/>
                <w:color w:val="000000"/>
                <w:sz w:val="20"/>
              </w:rPr>
              <w:t>
При подготовке причала:</w:t>
            </w:r>
          </w:p>
          <w:p>
            <w:pPr>
              <w:spacing w:after="20"/>
              <w:ind w:left="20"/>
              <w:jc w:val="both"/>
            </w:pPr>
            <w:r>
              <w:rPr>
                <w:rFonts w:ascii="Times New Roman"/>
                <w:b w:val="false"/>
                <w:i w:val="false"/>
                <w:color w:val="000000"/>
                <w:sz w:val="20"/>
              </w:rPr>
              <w:t>
1) обеспечивается достаточная свободная длина причала для швартовки подходящего судна;</w:t>
            </w:r>
          </w:p>
          <w:p>
            <w:pPr>
              <w:spacing w:after="20"/>
              <w:ind w:left="20"/>
              <w:jc w:val="both"/>
            </w:pPr>
            <w:r>
              <w:rPr>
                <w:rFonts w:ascii="Times New Roman"/>
                <w:b w:val="false"/>
                <w:i w:val="false"/>
                <w:color w:val="000000"/>
                <w:sz w:val="20"/>
              </w:rPr>
              <w:t>
2) освобождается кордон причала от грузов и других предметов, мешающих нормальной швартовке (отшвартовке);</w:t>
            </w:r>
          </w:p>
          <w:p>
            <w:pPr>
              <w:spacing w:after="20"/>
              <w:ind w:left="20"/>
              <w:jc w:val="both"/>
            </w:pPr>
            <w:r>
              <w:rPr>
                <w:rFonts w:ascii="Times New Roman"/>
                <w:b w:val="false"/>
                <w:i w:val="false"/>
                <w:color w:val="000000"/>
                <w:sz w:val="20"/>
              </w:rPr>
              <w:t>
3)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p>
          <w:p>
            <w:pPr>
              <w:spacing w:after="20"/>
              <w:ind w:left="20"/>
              <w:jc w:val="both"/>
            </w:pPr>
            <w:r>
              <w:rPr>
                <w:rFonts w:ascii="Times New Roman"/>
                <w:b w:val="false"/>
                <w:i w:val="false"/>
                <w:color w:val="000000"/>
                <w:sz w:val="20"/>
              </w:rPr>
              <w:t>
4) убираются прикордонные краны согласно схеме, утвержденной начальником порта;</w:t>
            </w:r>
          </w:p>
          <w:p>
            <w:pPr>
              <w:spacing w:after="20"/>
              <w:ind w:left="20"/>
              <w:jc w:val="both"/>
            </w:pPr>
            <w:r>
              <w:rPr>
                <w:rFonts w:ascii="Times New Roman"/>
                <w:b w:val="false"/>
                <w:i w:val="false"/>
                <w:color w:val="000000"/>
                <w:sz w:val="20"/>
              </w:rPr>
              <w:t>
5) прекращаются работы и движение всех видов транспорта в зоне швартовки;</w:t>
            </w:r>
          </w:p>
          <w:p>
            <w:pPr>
              <w:spacing w:after="20"/>
              <w:ind w:left="20"/>
              <w:jc w:val="both"/>
            </w:pPr>
            <w:r>
              <w:rPr>
                <w:rFonts w:ascii="Times New Roman"/>
                <w:b w:val="false"/>
                <w:i w:val="false"/>
                <w:color w:val="000000"/>
                <w:sz w:val="20"/>
              </w:rPr>
              <w:t>
6)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судов и портовых плавучих средств к пожарным пирсам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следующих требований при эксплуатации портовых сооружений:</w:t>
            </w:r>
          </w:p>
          <w:p>
            <w:pPr>
              <w:spacing w:after="20"/>
              <w:ind w:left="20"/>
              <w:jc w:val="both"/>
            </w:pPr>
            <w:r>
              <w:rPr>
                <w:rFonts w:ascii="Times New Roman"/>
                <w:b w:val="false"/>
                <w:i w:val="false"/>
                <w:color w:val="000000"/>
                <w:sz w:val="20"/>
              </w:rPr>
              <w:t>
1) разработка и ведение паспорта портового сооружения;</w:t>
            </w:r>
          </w:p>
          <w:p>
            <w:pPr>
              <w:spacing w:after="20"/>
              <w:ind w:left="20"/>
              <w:jc w:val="both"/>
            </w:pPr>
            <w:r>
              <w:rPr>
                <w:rFonts w:ascii="Times New Roman"/>
                <w:b w:val="false"/>
                <w:i w:val="false"/>
                <w:color w:val="000000"/>
                <w:sz w:val="20"/>
              </w:rPr>
              <w:t>
2) установление режима эксплуатации сооружений и его соблюдение;</w:t>
            </w:r>
          </w:p>
          <w:p>
            <w:pPr>
              <w:spacing w:after="20"/>
              <w:ind w:left="20"/>
              <w:jc w:val="both"/>
            </w:pPr>
            <w:r>
              <w:rPr>
                <w:rFonts w:ascii="Times New Roman"/>
                <w:b w:val="false"/>
                <w:i w:val="false"/>
                <w:color w:val="000000"/>
                <w:sz w:val="20"/>
              </w:rPr>
              <w:t>
3) ведение технического осмотра и обследования портовых сооружений и акватории;</w:t>
            </w:r>
          </w:p>
          <w:p>
            <w:pPr>
              <w:spacing w:after="20"/>
              <w:ind w:left="20"/>
              <w:jc w:val="both"/>
            </w:pPr>
            <w:r>
              <w:rPr>
                <w:rFonts w:ascii="Times New Roman"/>
                <w:b w:val="false"/>
                <w:i w:val="false"/>
                <w:color w:val="000000"/>
                <w:sz w:val="20"/>
              </w:rPr>
              <w:t>
4) проведение ремонтно-восстановительных работ;</w:t>
            </w:r>
          </w:p>
          <w:p>
            <w:pPr>
              <w:spacing w:after="20"/>
              <w:ind w:left="20"/>
              <w:jc w:val="both"/>
            </w:pPr>
            <w:r>
              <w:rPr>
                <w:rFonts w:ascii="Times New Roman"/>
                <w:b w:val="false"/>
                <w:i w:val="false"/>
                <w:color w:val="000000"/>
                <w:sz w:val="20"/>
              </w:rPr>
              <w:t>
5) перспективное планирование реконструкции и ремонта важнейших сооружений в сочетании и увязке с новым строительством;</w:t>
            </w:r>
          </w:p>
          <w:p>
            <w:pPr>
              <w:spacing w:after="20"/>
              <w:ind w:left="20"/>
              <w:jc w:val="both"/>
            </w:pPr>
            <w:r>
              <w:rPr>
                <w:rFonts w:ascii="Times New Roman"/>
                <w:b w:val="false"/>
                <w:i w:val="false"/>
                <w:color w:val="000000"/>
                <w:sz w:val="20"/>
              </w:rPr>
              <w:t>
6) текущий и капитальный ремонтом сооружений;</w:t>
            </w:r>
          </w:p>
          <w:p>
            <w:pPr>
              <w:spacing w:after="20"/>
              <w:ind w:left="20"/>
              <w:jc w:val="both"/>
            </w:pPr>
            <w:r>
              <w:rPr>
                <w:rFonts w:ascii="Times New Roman"/>
                <w:b w:val="false"/>
                <w:i w:val="false"/>
                <w:color w:val="000000"/>
                <w:sz w:val="20"/>
              </w:rPr>
              <w:t>
7) разработка и соблюдение инструкций и других документов, обеспечивающих, безопасную эксплуатацию сооружений и акваторий;</w:t>
            </w:r>
          </w:p>
          <w:p>
            <w:pPr>
              <w:spacing w:after="20"/>
              <w:ind w:left="20"/>
              <w:jc w:val="both"/>
            </w:pPr>
            <w:r>
              <w:rPr>
                <w:rFonts w:ascii="Times New Roman"/>
                <w:b w:val="false"/>
                <w:i w:val="false"/>
                <w:color w:val="000000"/>
                <w:sz w:val="20"/>
              </w:rPr>
              <w:t>
8) наличие квалифицированного персонала, обслуживающего портовые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каких-либо предметов на откосах берегоукрепительных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Сходни и трапы, поданные с судна на причал, прочно закрепляются и оборудуются поручнями или леерами, спасательным кругом с линем длиной не менее 30 метров. 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неисправными переходными соединениями международного образца "берег" пирсов и причалов в местах стоянок судов, которые позволяют присоединить к ним судовое переходное соединение международного образца "судно" для подачи воды в случае возникновения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судна искрогасительной защитой при его стоянке в районе нефтепричалов и мест стоянки танкеров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безопасной эксплуатации портовых сооружений, наличие разработанных и утвержденных:</w:t>
            </w:r>
          </w:p>
          <w:p>
            <w:pPr>
              <w:spacing w:after="20"/>
              <w:ind w:left="20"/>
              <w:jc w:val="both"/>
            </w:pPr>
            <w:r>
              <w:rPr>
                <w:rFonts w:ascii="Times New Roman"/>
                <w:b w:val="false"/>
                <w:i w:val="false"/>
                <w:color w:val="000000"/>
                <w:sz w:val="20"/>
              </w:rPr>
              <w:t>
1) инструкции по предотвращению загрязнения территории морского порта, расположенных на ней портовых сооружений, акватории, а также атмосферы в их районе;</w:t>
            </w:r>
          </w:p>
          <w:p>
            <w:pPr>
              <w:spacing w:after="20"/>
              <w:ind w:left="20"/>
              <w:jc w:val="both"/>
            </w:pPr>
            <w:r>
              <w:rPr>
                <w:rFonts w:ascii="Times New Roman"/>
                <w:b w:val="false"/>
                <w:i w:val="false"/>
                <w:color w:val="000000"/>
                <w:sz w:val="20"/>
              </w:rPr>
              <w:t>
2) программ технических осмотров и обследований портовых сооружений и акватории.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одобренного уполномоченным органом отчета об оценке охраны портовых средств и план охраны портовых средств и поправки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при эксплуатации рейдовых причальных сооружении (швартовные палы и бочки) норм нагрузок от швартующихся судов. Швартование судов к сооружениям, на которых отсутствуют или повреждены отбойные устройства представляющие реальную угрозу повреждения корпусу судна или сооружению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в неисправном техническом состоянии и несоответствие по своим характеристикам судам, швартующимся к причалам, швартовных и отбойных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швартовке судов швартовными канатами только за швартовные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колесоотбойных устройств по кордону в причальных сооружениях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w:t>
            </w:r>
          </w:p>
          <w:p>
            <w:pPr>
              <w:spacing w:after="20"/>
              <w:ind w:left="20"/>
              <w:jc w:val="both"/>
            </w:pPr>
            <w:r>
              <w:rPr>
                <w:rFonts w:ascii="Times New Roman"/>
                <w:b w:val="false"/>
                <w:i w:val="false"/>
                <w:color w:val="000000"/>
                <w:sz w:val="20"/>
              </w:rPr>
              <w:t>
1) сверху – порядковый номер тумбы (нумерация сквозная), отсчитываемой с начала набережной линии причала;</w:t>
            </w:r>
          </w:p>
          <w:p>
            <w:pPr>
              <w:spacing w:after="20"/>
              <w:ind w:left="20"/>
              <w:jc w:val="both"/>
            </w:pPr>
            <w:r>
              <w:rPr>
                <w:rFonts w:ascii="Times New Roman"/>
                <w:b w:val="false"/>
                <w:i w:val="false"/>
                <w:color w:val="000000"/>
                <w:sz w:val="20"/>
              </w:rPr>
              <w:t>
2) ниже под горизонтальной чертой – расстояние в метрах до ближайших швартовых тумб – слева и справа, разделенное друг от друга вертикальной чертой.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Складирование грузов в пределах полосы шириной 2 метра от линии кордона, усложняющее обеспечение необходимых условий швартовки судов и выполнение других операций у кордона причальных сооружений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предохранению от размыва откосов берегоукрепительных сооружений, не имеющих "одежды". Не уничтожение растительности появляющаяся на откосах берегоукрепительных сооружений и разрушающая их "одежду"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на базе-стоянке режима контроля за выходом в плавание и возвращением на базу маломерных судов, их исправности,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следующих требований по оборудованию территории базы-стоянки:</w:t>
            </w:r>
          </w:p>
          <w:p>
            <w:pPr>
              <w:spacing w:after="20"/>
              <w:ind w:left="20"/>
              <w:jc w:val="both"/>
            </w:pPr>
            <w:r>
              <w:rPr>
                <w:rFonts w:ascii="Times New Roman"/>
                <w:b w:val="false"/>
                <w:i w:val="false"/>
                <w:color w:val="000000"/>
                <w:sz w:val="20"/>
              </w:rPr>
              <w:t>
1) специально оборудованными причалами для посадки и высадки пассажиров;</w:t>
            </w:r>
          </w:p>
          <w:p>
            <w:pPr>
              <w:spacing w:after="20"/>
              <w:ind w:left="20"/>
              <w:jc w:val="both"/>
            </w:pPr>
            <w:r>
              <w:rPr>
                <w:rFonts w:ascii="Times New Roman"/>
                <w:b w:val="false"/>
                <w:i w:val="false"/>
                <w:color w:val="000000"/>
                <w:sz w:val="20"/>
              </w:rPr>
              <w:t>
2) контейнерами и специальными емкостями для приема с маломерных судов подсланевых вод, отработанных нефтепродуктов, сухого мусора, пищевых отходов;</w:t>
            </w:r>
          </w:p>
          <w:p>
            <w:pPr>
              <w:spacing w:after="20"/>
              <w:ind w:left="20"/>
              <w:jc w:val="both"/>
            </w:pPr>
            <w:r>
              <w:rPr>
                <w:rFonts w:ascii="Times New Roman"/>
                <w:b w:val="false"/>
                <w:i w:val="false"/>
                <w:color w:val="000000"/>
                <w:sz w:val="20"/>
              </w:rPr>
              <w:t>
3)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в зависимости от типа обрабатываемых судов, приемных портовых сооружений для приема с судов остатков и смесей, содержащих нефть и вредные вещества, неочищенных сточных вод, мусора, а также содержащих вредные вещества промывочных и балластных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либо в пределах тридцатиминутной досягаемости ресурсов для полной ликвидации разливов нефти первого и второго уровней или в случае второго уровня - в объеме, достаточном на период до прибытия ресурсов местных береговых служб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аварийные случаи на морском транспорте во время их эксплуатации в морских портах и причальных сооружениях и транспортных происшествий маломерными судами, во время их эксплуатации в базах-стоянках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о причинении вреда, либо угрозе жизни и здоровью человека, окружающей среде и безопасности мореплавания в морских портах и причальных сооружениях и на базах-стоянках для маломерных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о причинении вреда, либо угрозе жизни и здоровью человека, окружающей среде и безопасности мореплавания в морских портах и причальных сооружениях и на базах-стоянках для маломерных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подтвержденной информации об аварийном случае на морском транспорте во время их эксплуатации в морских портах и причальных сооружениях, или транспортного происшествия с маломерными судами во время их эксплуатации в базах-стоянках либо угрозе жизни и здоровью человека, окружающей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торгового мореплавания</w:t>
            </w:r>
          </w:p>
        </w:tc>
      </w:tr>
    </w:tbl>
    <w:bookmarkStart w:name="z652" w:id="536"/>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области торгового мореплавания</w:t>
      </w:r>
    </w:p>
    <w:bookmarkEnd w:id="536"/>
    <w:bookmarkStart w:name="z653" w:id="537"/>
    <w:p>
      <w:pPr>
        <w:spacing w:after="0"/>
        <w:ind w:left="0"/>
        <w:jc w:val="both"/>
      </w:pPr>
      <w:r>
        <w:rPr>
          <w:rFonts w:ascii="Times New Roman"/>
          <w:b w:val="false"/>
          <w:i w:val="false"/>
          <w:color w:val="000000"/>
          <w:sz w:val="28"/>
        </w:rPr>
        <w:t>
      1. В отношении владельцев портов и портовых сооружений.</w:t>
      </w:r>
    </w:p>
    <w:bookmarkEnd w:id="537"/>
    <w:bookmarkStart w:name="z654" w:id="538"/>
    <w:p>
      <w:pPr>
        <w:spacing w:after="0"/>
        <w:ind w:left="0"/>
        <w:jc w:val="both"/>
      </w:pPr>
      <w:r>
        <w:rPr>
          <w:rFonts w:ascii="Times New Roman"/>
          <w:b w:val="false"/>
          <w:i w:val="false"/>
          <w:color w:val="000000"/>
          <w:sz w:val="28"/>
        </w:rPr>
        <w:t>
      2. В отношении владельцев баз-стоянок для маломерных судов.</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рекомендаций, выданных по итогам профилактического контроля без посещения субъекта (объекта) контроля, в срок установленный законодательством РК в сфере торгового мореплавания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 надзора (итоговые документы, выданные по итогам профилактического контроля без посещения субъекта (объекта) контроля и надзора (справка, заключение, рекомендации)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657" w:id="539"/>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39"/>
    <w:p>
      <w:pPr>
        <w:spacing w:after="0"/>
        <w:ind w:left="0"/>
        <w:jc w:val="both"/>
      </w:pPr>
      <w:bookmarkStart w:name="z658" w:id="540"/>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40"/>
    <w:p>
      <w:pPr>
        <w:spacing w:after="0"/>
        <w:ind w:left="0"/>
        <w:jc w:val="both"/>
      </w:pPr>
      <w:r>
        <w:rPr>
          <w:rFonts w:ascii="Times New Roman"/>
          <w:b w:val="false"/>
          <w:i w:val="false"/>
          <w:color w:val="000000"/>
          <w:sz w:val="28"/>
        </w:rPr>
        <w:t>в отношении перевозчиков такси и информационно-диспетчерских служб такси</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такси прохождения предрейсового технического освидетельствования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медицинском образовании, с которым заключен договор на осуществление профилактических медицинских осмотров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Несвоевременная замена такси, в случае его неисправности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салоне такси в поле зрения пассажиров визитной карточки водителя с фотографией, указанием фамилии, имени, отчества (при его наличии), а также информационного табло с указанием: официального наименования перевозчика, его адреса и номера телефона и стоимости проезда до 1 километра, а также стоимости проезда за последующее расстояние поездки при наличии таксометра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соблюдения режима труда и отдыха водителей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для перевозок пассажиров и багажа такси внешне неоформленные в единой цветовой гамме, путем нанесения по всей длине боковых сторон легкового автомобиля на одном уровне, цвет кузова которого определяется самим перевозчиком такси, пояса, состоящего из черных и (или) желтых квадратов, расположенных в шахматном порядке, высотой не менее 10 и не более 14 сантиметров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такси опознавательным знаком, расположенным на крыше и хорошо различимым с расстояния до 500 - метров. Отсутствие в такси опознавательного знака с надписью "Т" (такси) и/или характерного шашечного пояса и подсвечивающего в темное время суток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информационно-диспетчерской службой такси, создаваемой лицом, не являющимся перевозчиком, ведения учета заказов клиентов и передачи их водителю такси в бумажной или электронной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оформленной путевой документации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информационно-диспетчерской службы такси, создаваемой иным лицом, заключенного договора по информационно-диспетчерскому обслуживанию с перевозчиками такси, включенными в реестр индивидуальных предпринимателей и юридических лиц, подавших уведомление о начале деятельности в качестве перевозчика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9" w:id="541"/>
      <w:r>
        <w:rPr>
          <w:rFonts w:ascii="Times New Roman"/>
          <w:b w:val="false"/>
          <w:i w:val="false"/>
          <w:color w:val="000000"/>
          <w:sz w:val="28"/>
        </w:rPr>
        <w:t>
      Должностное (ые) лицо (а) ___________________________ _________________</w:t>
      </w:r>
    </w:p>
    <w:bookmarkEnd w:id="541"/>
    <w:p>
      <w:pPr>
        <w:spacing w:after="0"/>
        <w:ind w:left="0"/>
        <w:jc w:val="both"/>
      </w:pPr>
      <w:r>
        <w:rPr>
          <w:rFonts w:ascii="Times New Roman"/>
          <w:b w:val="false"/>
          <w:i w:val="false"/>
          <w:color w:val="000000"/>
          <w:sz w:val="28"/>
        </w:rPr>
        <w:t>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662" w:id="542"/>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42"/>
    <w:p>
      <w:pPr>
        <w:spacing w:after="0"/>
        <w:ind w:left="0"/>
        <w:jc w:val="both"/>
      </w:pPr>
      <w:bookmarkStart w:name="z663" w:id="543"/>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43"/>
    <w:p>
      <w:pPr>
        <w:spacing w:after="0"/>
        <w:ind w:left="0"/>
        <w:jc w:val="both"/>
      </w:pPr>
      <w:r>
        <w:rPr>
          <w:rFonts w:ascii="Times New Roman"/>
          <w:b w:val="false"/>
          <w:i w:val="false"/>
          <w:color w:val="000000"/>
          <w:sz w:val="28"/>
        </w:rPr>
        <w:t>в отношении лиц, оказывающих услуги автовокзалов, автостанций и пунктов</w:t>
      </w:r>
    </w:p>
    <w:p>
      <w:pPr>
        <w:spacing w:after="0"/>
        <w:ind w:left="0"/>
        <w:jc w:val="both"/>
      </w:pPr>
      <w:r>
        <w:rPr>
          <w:rFonts w:ascii="Times New Roman"/>
          <w:b w:val="false"/>
          <w:i w:val="false"/>
          <w:color w:val="000000"/>
          <w:sz w:val="28"/>
        </w:rPr>
        <w:t>обслуживания пассажиров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площадки для стоянки автобусов и микроавтобусов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зала ожидания для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билетных касс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камеры (камер) хранения багажа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комнаты матери и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заключенного договора с перевозчиками пассажиров и багажа, допущенными к данному виду деятельности администрацией автовокзалов, автостанций и пунктов обслуживания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посадки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диспетчерских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санитарно-бытовых помещений для персонала 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и автостанциях служебных помещений для отдыха водителей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пунктов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постов для осмотра автобусов и микроавтобусов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пунктов охраны общественного порядка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пунктов медицинской помощи и аптечного киоска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беспроводной точки доступа к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видеонаблюдения в пунктах для посадки и высадки пассажиров, зале ожидания для пассажиров, площадках для стоянки автобусов и микроавтобусов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автовокзалах комнаты для совершения религиозных обрядов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автовокзалов на территории менее пяти тысяч квадратных метров, автостанций на территории менее двух с половиной тысяч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пунктов обслуживания пассажиров: площадки для безопасной посадки и высадки пассажиров, загрузки и разгрузки багажа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пунктов обслуживания пассажиров: сооружения для защиты пассажиров от различных погодных условий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автовокзалах специально оборудованных помещений для отдыха (сна) водителей автобусов, микроавтобусов, работающих на маршрутах регулярных междугородных межобластных перевозок пассажиров и багажа, в случае, когда по условиям режима труда и отдыха им предстоит отдых не по месту постоянного жительства. </w:t>
            </w:r>
          </w:p>
          <w:p>
            <w:pPr>
              <w:spacing w:after="20"/>
              <w:ind w:left="20"/>
              <w:jc w:val="both"/>
            </w:pPr>
            <w:r>
              <w:rPr>
                <w:rFonts w:ascii="Times New Roman"/>
                <w:b w:val="false"/>
                <w:i w:val="false"/>
                <w:color w:val="000000"/>
                <w:sz w:val="20"/>
              </w:rPr>
              <w:t>
Наличие в комнатах отдыха водителей душевой с холодной и горячей водой, штор-затемнителей для обеспечения отдыха в дневное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автовокзалами, автостанциями и пунктами обслуживания пассажиров перевозчиков, осуществляющих регулярные международные, междугородные межобластные, межрайонные, внутрирайонные и пригородные автомобильные перевозки пассажиров и багажа без заключения договора, заключаемого между перевозчиками и администрацией автовокзалов, автостанций и пунктов обслуживания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 автовокзалах, автостанциях и пунктах обслуживания пассажиров организации работы справочно-информационной службы, предназначенной для обеспечения пассажиров четкой, исчерпывающей и своевременной информацией по вопросам движения автобусов (расписание движения автобусов, микроавтобусов), условий проезда и провоза багажа и предоставляемых услуг. Информационное обеспечение пассажиров посредством визуальной справки, громкоговорящей связи и устной справки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проездных документов (билетов) на нерегулярные перевозки пассажиров автовокзалами, автостанциями, пунктами обслуживания пассажиров и кассовыми пунктами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автовокзалами, автостанциями и пунктами обслуживания пассажиров проездных документов (билетов) на рейсы автобусов и микроавтобусов, осуществляющих регулярные международные автомобильные перевозки пассажиров и багажа, на проезд между населенными пунктами, расположенными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продажа проездных документов (билетов), в том числе оформление заказа на приобретение билета, ранее, чем за 30 календарных дней до отправления автобуса, микроавтобуса и в течение 24 часов до отправления автобуса, микроавтобуса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текущей продажи проездных документов (билетов) в течение 5 минут до отправления автобуса, микроавтобуса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невостребованного багажа в камере хранения в течение шести месяцев. Неуничтожение невостребованного багажа по истечении указанного срока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 хранение вещей, которые по своим свойствам загрязняют или вредят вещам других пассажиров, а также огнеопасные, взрывчатые, отравляющие, ядовитые, едкие и зловонные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Невыписывание владельцу багажа квитанции с указанием: реквизитов камеры хранения, даты, фамилии, имени и отчества (при его наличии) владельца багажа, количества багажных мест, принятых на хранение, срока хранения, объявленной (при желании владельца) стоимости багажа, сумма платы за хранение багажа, дефектов упаковки багажа (при его наличии) при сдаче багажа в неавтоматическую камеру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5" w:id="544"/>
      <w:r>
        <w:rPr>
          <w:rFonts w:ascii="Times New Roman"/>
          <w:b w:val="false"/>
          <w:i w:val="false"/>
          <w:color w:val="000000"/>
          <w:sz w:val="28"/>
        </w:rPr>
        <w:t>
      Должностное (ые) лицо (а) ___________________________ ______________</w:t>
      </w:r>
    </w:p>
    <w:bookmarkEnd w:id="544"/>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668" w:id="545"/>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45"/>
    <w:p>
      <w:pPr>
        <w:spacing w:after="0"/>
        <w:ind w:left="0"/>
        <w:jc w:val="both"/>
      </w:pPr>
      <w:bookmarkStart w:name="z669" w:id="546"/>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46"/>
    <w:p>
      <w:pPr>
        <w:spacing w:after="0"/>
        <w:ind w:left="0"/>
        <w:jc w:val="both"/>
      </w:pPr>
      <w:r>
        <w:rPr>
          <w:rFonts w:ascii="Times New Roman"/>
          <w:b w:val="false"/>
          <w:i w:val="false"/>
          <w:color w:val="000000"/>
          <w:sz w:val="28"/>
        </w:rPr>
        <w:t>в отношении автомобильных перевозчиков, осуществляющих и (или) оказывающих</w:t>
      </w:r>
    </w:p>
    <w:p>
      <w:pPr>
        <w:spacing w:after="0"/>
        <w:ind w:left="0"/>
        <w:jc w:val="both"/>
      </w:pPr>
      <w:r>
        <w:rPr>
          <w:rFonts w:ascii="Times New Roman"/>
          <w:b w:val="false"/>
          <w:i w:val="false"/>
          <w:color w:val="000000"/>
          <w:sz w:val="28"/>
        </w:rPr>
        <w:t>услуги по перевозке пассажиров и багажа</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перевозчиком, осуществляющим регулярные автомобильные перевозки пассажиров и багажа обязанности по проведению предрейсового и послерейсового медицинского осмотра, соблюдению режима труда и отдыха водителей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перевозчиком, осуществляющим регулярные автомобильные перевозки пассажиров и багажа обязанности по бесплатному провозу отдельных категорий граждан или предоставлению им иных льгот по оплате проезда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перевозчиком, осуществляющим регулярные автомобильные перевозки пассажиров и багажа обязанности по оборудованию автотранспортного средства устройствами непрерывной передачи данных в режиме реального времени о скорости, соблюдения маршрута и расписания движения с предоставлением информации организатору перевозок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перевозчиком, осуществляющим регулярные автомобильные перевозки пассажиров и багажа обязанности по объявлению тарифов на перевозку пассажиров и багажа, фиксированию их в договорах, проездном документе (билете) и багажной квитанции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перевозчика, осуществляющего нерегулярные автомобильные перевозки пассажиров и багажа бортового журнала с отметкой о прохождении предрейсового и послерейсового медицинского осмотра и технического осмотра автотранспортного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перевозки пассажиров и багажа при нерегулярных перевозках во внутриреспубликанском сообщении заключенного между заказчиком и перевозчиком в письменной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к перевозкам пассажиров микроавтобусами водителей, не достигших двадцатиоднолетнего возраста, и не имеющих право управления транспортными средствами подкатегории "D1" и стажа работы водителем не менее трех лет, в том числе стажа управления транспортными средствами, относящимися к категории "С", не менее одного года.</w:t>
            </w:r>
          </w:p>
          <w:p>
            <w:pPr>
              <w:spacing w:after="20"/>
              <w:ind w:left="20"/>
              <w:jc w:val="both"/>
            </w:pPr>
            <w:r>
              <w:rPr>
                <w:rFonts w:ascii="Times New Roman"/>
                <w:b w:val="false"/>
                <w:i w:val="false"/>
                <w:color w:val="000000"/>
                <w:sz w:val="20"/>
              </w:rPr>
              <w:t>
Не допущение к перевозкам пассажиров автобусами, не имеющими более шестнадцати сидячих мест, помимо сиденья водителя, и троллейбусами водителями, не достигших двадцатипятилетнего возраста, не имеющего стажа работы водителем не менее пяти лет, в том числе стажа управления транспортными средствами, относящимися к подкатегории "D1", не менее трех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необорудованных проблесковым маячком желтого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без установления спереди и сзади опознавательных знаков "Перевозка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перевозок организованных групп детей водителями в возрасте менее двадцати пяти лет, имеющих водительские удостоверения соответствующей категории и стаж работы водителем менее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автомобильной перевозке организованных групп детей автобусов, имеющих менее двух дверей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либо несоответствие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отсутствие договоров с соответствующими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перевозчиками, осуществляющими автомобильные перевозки пассажиров и багажа обязанностей по своевременной замене автобусов, микроавтобусов, троллейбусов в случае их неисправности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либо наличие договоров с соответствующими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автобусов:</w:t>
            </w:r>
          </w:p>
          <w:p>
            <w:pPr>
              <w:spacing w:after="20"/>
              <w:ind w:left="20"/>
              <w:jc w:val="both"/>
            </w:pPr>
            <w:r>
              <w:rPr>
                <w:rFonts w:ascii="Times New Roman"/>
                <w:b w:val="false"/>
                <w:i w:val="false"/>
                <w:color w:val="000000"/>
                <w:sz w:val="20"/>
              </w:rPr>
              <w:t>
1) без контрольных устройств регистрации режима труда и отдыха водителей (тахографов);</w:t>
            </w:r>
          </w:p>
          <w:p>
            <w:pPr>
              <w:spacing w:after="20"/>
              <w:ind w:left="20"/>
              <w:jc w:val="both"/>
            </w:pPr>
            <w:r>
              <w:rPr>
                <w:rFonts w:ascii="Times New Roman"/>
                <w:b w:val="false"/>
                <w:i w:val="false"/>
                <w:color w:val="000000"/>
                <w:sz w:val="20"/>
              </w:rPr>
              <w:t>
2) с выключенным исправным тахографом;</w:t>
            </w:r>
          </w:p>
          <w:p>
            <w:pPr>
              <w:spacing w:after="20"/>
              <w:ind w:left="20"/>
              <w:jc w:val="both"/>
            </w:pPr>
            <w:r>
              <w:rPr>
                <w:rFonts w:ascii="Times New Roman"/>
                <w:b w:val="false"/>
                <w:i w:val="false"/>
                <w:color w:val="000000"/>
                <w:sz w:val="20"/>
              </w:rPr>
              <w:t>
3) с незаполненными диаграммными дисками;</w:t>
            </w:r>
          </w:p>
          <w:p>
            <w:pPr>
              <w:spacing w:after="20"/>
              <w:ind w:left="20"/>
              <w:jc w:val="both"/>
            </w:pPr>
            <w:r>
              <w:rPr>
                <w:rFonts w:ascii="Times New Roman"/>
                <w:b w:val="false"/>
                <w:i w:val="false"/>
                <w:color w:val="000000"/>
                <w:sz w:val="20"/>
              </w:rPr>
              <w:t>
4) с применением ранее использованных диаграммных дисков;</w:t>
            </w:r>
          </w:p>
          <w:p>
            <w:pPr>
              <w:spacing w:after="20"/>
              <w:ind w:left="20"/>
              <w:jc w:val="both"/>
            </w:pPr>
            <w:r>
              <w:rPr>
                <w:rFonts w:ascii="Times New Roman"/>
                <w:b w:val="false"/>
                <w:i w:val="false"/>
                <w:color w:val="000000"/>
                <w:sz w:val="20"/>
              </w:rPr>
              <w:t>
5) без использования электронных карточек в случае применения электронных (цифровых) тахографов;</w:t>
            </w:r>
          </w:p>
          <w:p>
            <w:pPr>
              <w:spacing w:after="20"/>
              <w:ind w:left="20"/>
              <w:jc w:val="both"/>
            </w:pP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 при осуществлении международных автомобильных перевозок пассажиров и багажа, междугородных межобластных регулярных автомобильных перевозок пассажиров и багажа, междугородных межобластных, межрайонных (междугородных внутриобластных) нерегулярных автомобильных перевозок пассажиров и багажа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автобусах, в том числе багажа, вне багажного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пассажиров между пунктами на территории Республики Казахстан при осуществлении регулярных перевозок пассажиров и багажа в международном сообщении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предпринимательской деятельности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перевозчиком при осуществлении регулярных автомобильных перевозок пассажиров и багажа наличия на автотранспортном средстве путевого листа, который оформляется перевозчиком на смену или рейс, с отметками о прохождении предрейсового и послерейсового медицинского освидетельствования водителя и технического осмотра автотранспортного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осуществлении регулярных автомобильных перевозок пассажиров и багажа автотранспортных средств, необорудованных аппаратурой спутниковой навигации с предоставлением информации организатору перевозок в режиме реального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77" w:id="547"/>
      <w:r>
        <w:rPr>
          <w:rFonts w:ascii="Times New Roman"/>
          <w:b w:val="false"/>
          <w:i w:val="false"/>
          <w:color w:val="000000"/>
          <w:sz w:val="28"/>
        </w:rPr>
        <w:t>
      Должностное (ые) лицо (а) ___________________________ _______________</w:t>
      </w:r>
    </w:p>
    <w:bookmarkEnd w:id="547"/>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680" w:id="548"/>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48"/>
    <w:p>
      <w:pPr>
        <w:spacing w:after="0"/>
        <w:ind w:left="0"/>
        <w:jc w:val="both"/>
      </w:pPr>
      <w:bookmarkStart w:name="z681" w:id="549"/>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49"/>
    <w:p>
      <w:pPr>
        <w:spacing w:after="0"/>
        <w:ind w:left="0"/>
        <w:jc w:val="both"/>
      </w:pPr>
      <w:r>
        <w:rPr>
          <w:rFonts w:ascii="Times New Roman"/>
          <w:b w:val="false"/>
          <w:i w:val="false"/>
          <w:color w:val="000000"/>
          <w:sz w:val="28"/>
        </w:rPr>
        <w:t>в отношении автомобильных перевозчиков, осуществляющих и (или)</w:t>
      </w:r>
    </w:p>
    <w:p>
      <w:pPr>
        <w:spacing w:after="0"/>
        <w:ind w:left="0"/>
        <w:jc w:val="both"/>
      </w:pPr>
      <w:r>
        <w:rPr>
          <w:rFonts w:ascii="Times New Roman"/>
          <w:b w:val="false"/>
          <w:i w:val="false"/>
          <w:color w:val="000000"/>
          <w:sz w:val="28"/>
        </w:rPr>
        <w:t>предоставляющих услуги по перевозке опасных грузов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автотранспортных средствах, перевозящих опасные грузы классов 1, 6 и 7, устройства непрерывной передачи данных в режиме реального времени о скорости, соблюдении маршрута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водителей, осуществляющих перевозку опасных грузов автотранспортным средством, следующим требованиям:</w:t>
            </w:r>
          </w:p>
          <w:p>
            <w:pPr>
              <w:spacing w:after="20"/>
              <w:ind w:left="20"/>
              <w:jc w:val="both"/>
            </w:pPr>
            <w:r>
              <w:rPr>
                <w:rFonts w:ascii="Times New Roman"/>
                <w:b w:val="false"/>
                <w:i w:val="false"/>
                <w:color w:val="000000"/>
                <w:sz w:val="20"/>
              </w:rPr>
              <w:t>
1) наличие удостоверения на управление транспортным средством соответствующей категории;</w:t>
            </w:r>
          </w:p>
          <w:p>
            <w:pPr>
              <w:spacing w:after="20"/>
              <w:ind w:left="20"/>
              <w:jc w:val="both"/>
            </w:pPr>
            <w:r>
              <w:rPr>
                <w:rFonts w:ascii="Times New Roman"/>
                <w:b w:val="false"/>
                <w:i w:val="false"/>
                <w:color w:val="000000"/>
                <w:sz w:val="20"/>
              </w:rPr>
              <w:t>
2) наличие стажа непрерывной работы в качестве водителя транспортного средства этой категории не менее трех лет;</w:t>
            </w:r>
          </w:p>
          <w:p>
            <w:pPr>
              <w:spacing w:after="20"/>
              <w:ind w:left="20"/>
              <w:jc w:val="both"/>
            </w:pPr>
            <w:r>
              <w:rPr>
                <w:rFonts w:ascii="Times New Roman"/>
                <w:b w:val="false"/>
                <w:i w:val="false"/>
                <w:color w:val="000000"/>
                <w:sz w:val="20"/>
              </w:rPr>
              <w:t>
3) прохождение общего медицинского освидетельствования и предрейсового и послерейсового медицинского осмотра для профессиональных водителей с отметкой на путевом листе;</w:t>
            </w:r>
          </w:p>
          <w:p>
            <w:pPr>
              <w:spacing w:after="20"/>
              <w:ind w:left="20"/>
              <w:jc w:val="both"/>
            </w:pPr>
            <w:r>
              <w:rPr>
                <w:rFonts w:ascii="Times New Roman"/>
                <w:b w:val="false"/>
                <w:i w:val="false"/>
                <w:color w:val="000000"/>
                <w:sz w:val="20"/>
              </w:rPr>
              <w:t>
4) наличие свидетельства о допуске водителя к перевозке опасного груза по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автомобильных перевозок опасных грузов:</w:t>
            </w:r>
          </w:p>
          <w:p>
            <w:pPr>
              <w:spacing w:after="20"/>
              <w:ind w:left="20"/>
              <w:jc w:val="both"/>
            </w:pPr>
            <w:r>
              <w:rPr>
                <w:rFonts w:ascii="Times New Roman"/>
                <w:b w:val="false"/>
                <w:i w:val="false"/>
                <w:color w:val="000000"/>
                <w:sz w:val="20"/>
              </w:rPr>
              <w:t>
1) без контрольных устройств регистрации режима труда и отдыха водителей (тахографов);</w:t>
            </w:r>
          </w:p>
          <w:p>
            <w:pPr>
              <w:spacing w:after="20"/>
              <w:ind w:left="20"/>
              <w:jc w:val="both"/>
            </w:pPr>
            <w:r>
              <w:rPr>
                <w:rFonts w:ascii="Times New Roman"/>
                <w:b w:val="false"/>
                <w:i w:val="false"/>
                <w:color w:val="000000"/>
                <w:sz w:val="20"/>
              </w:rPr>
              <w:t>
2) с выключенным исправным тахографом;</w:t>
            </w:r>
          </w:p>
          <w:p>
            <w:pPr>
              <w:spacing w:after="20"/>
              <w:ind w:left="20"/>
              <w:jc w:val="both"/>
            </w:pPr>
            <w:r>
              <w:rPr>
                <w:rFonts w:ascii="Times New Roman"/>
                <w:b w:val="false"/>
                <w:i w:val="false"/>
                <w:color w:val="000000"/>
                <w:sz w:val="20"/>
              </w:rPr>
              <w:t>
3) с незаполненными диаграммными дисками;</w:t>
            </w:r>
          </w:p>
          <w:p>
            <w:pPr>
              <w:spacing w:after="20"/>
              <w:ind w:left="20"/>
              <w:jc w:val="both"/>
            </w:pPr>
            <w:r>
              <w:rPr>
                <w:rFonts w:ascii="Times New Roman"/>
                <w:b w:val="false"/>
                <w:i w:val="false"/>
                <w:color w:val="000000"/>
                <w:sz w:val="20"/>
              </w:rPr>
              <w:t>
4) с применением ранее использованных диаграммных дисков;</w:t>
            </w:r>
          </w:p>
          <w:p>
            <w:pPr>
              <w:spacing w:after="20"/>
              <w:ind w:left="20"/>
              <w:jc w:val="both"/>
            </w:pPr>
            <w:r>
              <w:rPr>
                <w:rFonts w:ascii="Times New Roman"/>
                <w:b w:val="false"/>
                <w:i w:val="false"/>
                <w:color w:val="000000"/>
                <w:sz w:val="20"/>
              </w:rPr>
              <w:t>
5) без использования электронных карточек в случае применения электронных (цифровых) тахографов;</w:t>
            </w:r>
          </w:p>
          <w:p>
            <w:pPr>
              <w:spacing w:after="20"/>
              <w:ind w:left="20"/>
              <w:jc w:val="both"/>
            </w:pP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перевозке опасного груза следующих сопроводительных документов:</w:t>
            </w:r>
          </w:p>
          <w:p>
            <w:pPr>
              <w:spacing w:after="20"/>
              <w:ind w:left="20"/>
              <w:jc w:val="both"/>
            </w:pPr>
            <w:r>
              <w:rPr>
                <w:rFonts w:ascii="Times New Roman"/>
                <w:b w:val="false"/>
                <w:i w:val="false"/>
                <w:color w:val="000000"/>
                <w:sz w:val="20"/>
              </w:rPr>
              <w:t>
1) регистрационные документы на автотранспортное средство;</w:t>
            </w:r>
          </w:p>
          <w:p>
            <w:pPr>
              <w:spacing w:after="20"/>
              <w:ind w:left="20"/>
              <w:jc w:val="both"/>
            </w:pPr>
            <w:r>
              <w:rPr>
                <w:rFonts w:ascii="Times New Roman"/>
                <w:b w:val="false"/>
                <w:i w:val="false"/>
                <w:color w:val="000000"/>
                <w:sz w:val="20"/>
              </w:rPr>
              <w:t>
2) путевой лист с указанием маршрута перевозки, с отметкой "Опасный груз", за исключением зарегистрированного в единой системе управления транспортными документами;</w:t>
            </w:r>
          </w:p>
          <w:p>
            <w:pPr>
              <w:spacing w:after="20"/>
              <w:ind w:left="20"/>
              <w:jc w:val="both"/>
            </w:pPr>
            <w:r>
              <w:rPr>
                <w:rFonts w:ascii="Times New Roman"/>
                <w:b w:val="false"/>
                <w:i w:val="false"/>
                <w:color w:val="000000"/>
                <w:sz w:val="20"/>
              </w:rPr>
              <w:t>
3) инструкцию для водителя;</w:t>
            </w:r>
          </w:p>
          <w:p>
            <w:pPr>
              <w:spacing w:after="20"/>
              <w:ind w:left="20"/>
              <w:jc w:val="both"/>
            </w:pPr>
            <w:r>
              <w:rPr>
                <w:rFonts w:ascii="Times New Roman"/>
                <w:b w:val="false"/>
                <w:i w:val="false"/>
                <w:color w:val="000000"/>
                <w:sz w:val="20"/>
              </w:rPr>
              <w:t>
 4) свидетельство о допуске водителя к перевозке опасного груза по территории Республики Казахстан;</w:t>
            </w:r>
          </w:p>
          <w:p>
            <w:pPr>
              <w:spacing w:after="20"/>
              <w:ind w:left="20"/>
              <w:jc w:val="both"/>
            </w:pPr>
            <w:r>
              <w:rPr>
                <w:rFonts w:ascii="Times New Roman"/>
                <w:b w:val="false"/>
                <w:i w:val="false"/>
                <w:color w:val="000000"/>
                <w:sz w:val="20"/>
              </w:rPr>
              <w:t>
5) бланк маршрута перевозки опасного груза классов 1, 6 и 7, согласно перечню опасных грузов, допускаемых к перевозкам автотранспортными средствами на территории Республики Казахстан;</w:t>
            </w:r>
          </w:p>
          <w:p>
            <w:pPr>
              <w:spacing w:after="20"/>
              <w:ind w:left="20"/>
              <w:jc w:val="both"/>
            </w:pPr>
            <w:r>
              <w:rPr>
                <w:rFonts w:ascii="Times New Roman"/>
                <w:b w:val="false"/>
                <w:i w:val="false"/>
                <w:color w:val="000000"/>
                <w:sz w:val="20"/>
              </w:rPr>
              <w:t>
 6) товарно-транспортную накладную, за исключением зарегистрированной в единой системе управления транспортными документами;</w:t>
            </w:r>
          </w:p>
          <w:p>
            <w:pPr>
              <w:spacing w:after="20"/>
              <w:ind w:left="20"/>
              <w:jc w:val="both"/>
            </w:pPr>
            <w:r>
              <w:rPr>
                <w:rFonts w:ascii="Times New Roman"/>
                <w:b w:val="false"/>
                <w:i w:val="false"/>
                <w:color w:val="000000"/>
                <w:sz w:val="20"/>
              </w:rPr>
              <w:t>
7) план действий в аварийной ситуации, разработанный грузоотправителем;</w:t>
            </w:r>
          </w:p>
          <w:p>
            <w:pPr>
              <w:spacing w:after="20"/>
              <w:ind w:left="20"/>
              <w:jc w:val="both"/>
            </w:pPr>
            <w:r>
              <w:rPr>
                <w:rFonts w:ascii="Times New Roman"/>
                <w:b w:val="false"/>
                <w:i w:val="false"/>
                <w:color w:val="000000"/>
                <w:sz w:val="20"/>
              </w:rPr>
              <w:t>
8) адреса и телефоны перевозчика, грузоотправителя, грузополучателя, уполномоченных органов по контролю за обеспечением безопасной эксплуатации транспорта, безопасности дорожного движения, в сфере гражданской защите, расположенных по маршруту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перевозчиком проведения предрейсового инструктажа для водителя, осуществляющего перевозку опасного груза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перевозчиком хранения путевых листов автотранспортного средства и товарно-транспортных накладных с журналами учета движения путевых листов и товарно-транспортных накладных в течение пяти лет или обеспечение перевозчиком</w:t>
            </w:r>
          </w:p>
          <w:p>
            <w:pPr>
              <w:spacing w:after="20"/>
              <w:ind w:left="20"/>
              <w:jc w:val="both"/>
            </w:pPr>
            <w:r>
              <w:rPr>
                <w:rFonts w:ascii="Times New Roman"/>
                <w:b w:val="false"/>
                <w:i w:val="false"/>
                <w:color w:val="000000"/>
                <w:sz w:val="20"/>
              </w:rPr>
              <w:t>
регистрации товарно-транспортной накладной (акта замера или взвешивания), путевого листа в Единой системе управления транспортными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автотранспортных средств, перевозящих опасные грузы локальной системой оповещения населения на случаи бесконтрольного разлива, выброса опасного груза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1" w:id="550"/>
      <w:r>
        <w:rPr>
          <w:rFonts w:ascii="Times New Roman"/>
          <w:b w:val="false"/>
          <w:i w:val="false"/>
          <w:color w:val="000000"/>
          <w:sz w:val="28"/>
        </w:rPr>
        <w:t>
      Должностное (ые) лицо (а) ___________________________ _______________</w:t>
      </w:r>
    </w:p>
    <w:bookmarkEnd w:id="550"/>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04" w:id="551"/>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51"/>
    <w:p>
      <w:pPr>
        <w:spacing w:after="0"/>
        <w:ind w:left="0"/>
        <w:jc w:val="both"/>
      </w:pPr>
      <w:bookmarkStart w:name="z705" w:id="552"/>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52"/>
    <w:p>
      <w:pPr>
        <w:spacing w:after="0"/>
        <w:ind w:left="0"/>
        <w:jc w:val="both"/>
      </w:pPr>
      <w:r>
        <w:rPr>
          <w:rFonts w:ascii="Times New Roman"/>
          <w:b w:val="false"/>
          <w:i w:val="false"/>
          <w:color w:val="000000"/>
          <w:sz w:val="28"/>
        </w:rPr>
        <w:t>в отношении автомобильных перевозчиков, осуществляющих и (или)</w:t>
      </w:r>
    </w:p>
    <w:p>
      <w:pPr>
        <w:spacing w:after="0"/>
        <w:ind w:left="0"/>
        <w:jc w:val="both"/>
      </w:pPr>
      <w:r>
        <w:rPr>
          <w:rFonts w:ascii="Times New Roman"/>
          <w:b w:val="false"/>
          <w:i w:val="false"/>
          <w:color w:val="000000"/>
          <w:sz w:val="28"/>
        </w:rPr>
        <w:t>предоставляющих услуги по перевозке грузов, а также перевозке крупногабаритных</w:t>
      </w:r>
    </w:p>
    <w:p>
      <w:pPr>
        <w:spacing w:after="0"/>
        <w:ind w:left="0"/>
        <w:jc w:val="both"/>
      </w:pPr>
      <w:r>
        <w:rPr>
          <w:rFonts w:ascii="Times New Roman"/>
          <w:b w:val="false"/>
          <w:i w:val="false"/>
          <w:color w:val="000000"/>
          <w:sz w:val="28"/>
        </w:rPr>
        <w:t>и (или) тяжеловесных грузов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в процессе эксплуатации автотранспортных средств, прохождение предрейсового технического осмотра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крупногабаритных и (или) тяжеловесных автотранспортных средств, а также автомобилей прикрытия специальными световыми сигналами (проблесковыми маячками) оранжевого или желтого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крупногабаритного и (или) тяжеловесного автотранспортного средства с грузом, не являющимся неделимым грузом либо жидким грузом, перевозимом в специализированных автомобилях-цистернах со специальным разрешением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6" w:id="553"/>
      <w:r>
        <w:rPr>
          <w:rFonts w:ascii="Times New Roman"/>
          <w:b w:val="false"/>
          <w:i w:val="false"/>
          <w:color w:val="000000"/>
          <w:sz w:val="28"/>
        </w:rPr>
        <w:t>
      Должностное (ые) лицо (а) ___________________________ _______________</w:t>
      </w:r>
    </w:p>
    <w:bookmarkEnd w:id="553"/>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09" w:id="554"/>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54"/>
    <w:p>
      <w:pPr>
        <w:spacing w:after="0"/>
        <w:ind w:left="0"/>
        <w:jc w:val="both"/>
      </w:pPr>
      <w:bookmarkStart w:name="z710" w:id="555"/>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55"/>
    <w:p>
      <w:pPr>
        <w:spacing w:after="0"/>
        <w:ind w:left="0"/>
        <w:jc w:val="both"/>
      </w:pPr>
      <w:r>
        <w:rPr>
          <w:rFonts w:ascii="Times New Roman"/>
          <w:b w:val="false"/>
          <w:i w:val="false"/>
          <w:color w:val="000000"/>
          <w:sz w:val="28"/>
        </w:rPr>
        <w:t>в отношении лиц, выступающих в качестве грузоотправителей и (или) грузополучателей</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в карьерах:</w:t>
            </w:r>
          </w:p>
          <w:p>
            <w:pPr>
              <w:spacing w:after="20"/>
              <w:ind w:left="20"/>
              <w:jc w:val="both"/>
            </w:pPr>
            <w:r>
              <w:rPr>
                <w:rFonts w:ascii="Times New Roman"/>
                <w:b w:val="false"/>
                <w:i w:val="false"/>
                <w:color w:val="000000"/>
                <w:sz w:val="20"/>
              </w:rPr>
              <w:t>
1) ограждения проезжей части дороги внутри карьера со стороны нижнего откоса земляным валом или защитной стенкой высотой не менее 0,7 метров;</w:t>
            </w:r>
          </w:p>
          <w:p>
            <w:pPr>
              <w:spacing w:after="20"/>
              <w:ind w:left="20"/>
              <w:jc w:val="both"/>
            </w:pPr>
            <w:r>
              <w:rPr>
                <w:rFonts w:ascii="Times New Roman"/>
                <w:b w:val="false"/>
                <w:i w:val="false"/>
                <w:color w:val="000000"/>
                <w:sz w:val="20"/>
              </w:rPr>
              <w:t>
2) при наличии уклона дороги внутри карьера более 8 градусов, оборудования участка дороги длиной 50 – 100 метров с нулевым уклоном, на расстоянии, не превышающем 100 метров, от начала подъема дороги;</w:t>
            </w:r>
          </w:p>
          <w:p>
            <w:pPr>
              <w:spacing w:after="20"/>
              <w:ind w:left="20"/>
              <w:jc w:val="both"/>
            </w:pPr>
            <w:r>
              <w:rPr>
                <w:rFonts w:ascii="Times New Roman"/>
                <w:b w:val="false"/>
                <w:i w:val="false"/>
                <w:color w:val="000000"/>
                <w:sz w:val="20"/>
              </w:rPr>
              <w:t>
3) на погрузочных площадках, имеющих уклоны, установление упор под колеса автотранспортного средства;</w:t>
            </w:r>
          </w:p>
          <w:p>
            <w:pPr>
              <w:spacing w:after="20"/>
              <w:ind w:left="20"/>
              <w:jc w:val="both"/>
            </w:pPr>
            <w:r>
              <w:rPr>
                <w:rFonts w:ascii="Times New Roman"/>
                <w:b w:val="false"/>
                <w:i w:val="false"/>
                <w:color w:val="000000"/>
                <w:sz w:val="20"/>
              </w:rPr>
              <w:t>
4) уборки кусков угля, руды и других полезных ископаемых, препятствующих движению автотранспортного средства;</w:t>
            </w:r>
          </w:p>
          <w:p>
            <w:pPr>
              <w:spacing w:after="20"/>
              <w:ind w:left="20"/>
              <w:jc w:val="both"/>
            </w:pPr>
            <w:r>
              <w:rPr>
                <w:rFonts w:ascii="Times New Roman"/>
                <w:b w:val="false"/>
                <w:i w:val="false"/>
                <w:color w:val="000000"/>
                <w:sz w:val="20"/>
              </w:rPr>
              <w:t>
5) поливки при необходимости дороги внутри карьера для удаления пыли;</w:t>
            </w:r>
          </w:p>
          <w:p>
            <w:pPr>
              <w:spacing w:after="20"/>
              <w:ind w:left="20"/>
              <w:jc w:val="both"/>
            </w:pPr>
            <w:r>
              <w:rPr>
                <w:rFonts w:ascii="Times New Roman"/>
                <w:b w:val="false"/>
                <w:i w:val="false"/>
                <w:color w:val="000000"/>
                <w:sz w:val="20"/>
              </w:rPr>
              <w:t>
6) установление освещения мест работы внутри карьера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отметки в товарно-транспортной накладной и (или) путевом листе времени прибытия (убытия) автотранспортного средства в (из) пункт погрузки (разгрузки)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грузоотправителем допустимых весовых и габаритных параметров в процессе загрузки автотранспортного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без оформления товарно-транспортных накладных, а в случаях перевозки некоторых видов грузов, перевозимых насыпью (навалом), акта замера или акта взвешивания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подъездных путей, обеспечивающих свободный и безопасный проезд автотранспортных средств к месту погрузки (разгрузки) при любых погодных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контрольно-пропускных пунктов, весового и другого оборудования, позволяющего определить массу отправляемого и поступающего груза, а также специальных мест для производства работ по очистке, промывке и дезинфекции кузовов автотранспортных средств после выгрузки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осуществление перевозки опасного груза, заключенного между грузоотправителем (грузополучателем) и перевозчиком, подтверждаемого составлением товарно-транспортной накладной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грузоотправителем перевозчику вместе с оформленной им товарно-транспортной накладной документов, необходимых для перевозки скоропортящихся грузов, с указанием в них фактической температуры груза перед погрузкой, а также качественного состояния грузов и упаковки, также наименования помологических сортов при перевозке овощей и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хранения товарно-транспортных накладных с журналами учета движения товарно-транспортных накладных в течение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7" w:id="556"/>
      <w:r>
        <w:rPr>
          <w:rFonts w:ascii="Times New Roman"/>
          <w:b w:val="false"/>
          <w:i w:val="false"/>
          <w:color w:val="000000"/>
          <w:sz w:val="28"/>
        </w:rPr>
        <w:t>
      Должностное (ые) лицо (а) ___________________________ _______________</w:t>
      </w:r>
    </w:p>
    <w:bookmarkEnd w:id="556"/>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20" w:id="557"/>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57"/>
    <w:p>
      <w:pPr>
        <w:spacing w:after="0"/>
        <w:ind w:left="0"/>
        <w:jc w:val="both"/>
      </w:pPr>
      <w:bookmarkStart w:name="z721" w:id="558"/>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58"/>
    <w:p>
      <w:pPr>
        <w:spacing w:after="0"/>
        <w:ind w:left="0"/>
        <w:jc w:val="both"/>
      </w:pPr>
      <w:r>
        <w:rPr>
          <w:rFonts w:ascii="Times New Roman"/>
          <w:b w:val="false"/>
          <w:i w:val="false"/>
          <w:color w:val="000000"/>
          <w:sz w:val="28"/>
        </w:rPr>
        <w:t>в отношении автомобильных перевозчиков, осуществляющих международные</w:t>
      </w:r>
    </w:p>
    <w:p>
      <w:pPr>
        <w:spacing w:after="0"/>
        <w:ind w:left="0"/>
        <w:jc w:val="both"/>
      </w:pPr>
      <w:r>
        <w:rPr>
          <w:rFonts w:ascii="Times New Roman"/>
          <w:b w:val="false"/>
          <w:i w:val="false"/>
          <w:color w:val="000000"/>
          <w:sz w:val="28"/>
        </w:rPr>
        <w:t>автомобильные перевозки</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международных автомобильных перевозок грузов:</w:t>
            </w:r>
          </w:p>
          <w:p>
            <w:pPr>
              <w:spacing w:after="20"/>
              <w:ind w:left="20"/>
              <w:jc w:val="both"/>
            </w:pPr>
            <w:r>
              <w:rPr>
                <w:rFonts w:ascii="Times New Roman"/>
                <w:b w:val="false"/>
                <w:i w:val="false"/>
                <w:color w:val="000000"/>
                <w:sz w:val="20"/>
              </w:rPr>
              <w:t>
1) без контрольных устройств регистрации режима труда и отдыха водителей (тахографов);</w:t>
            </w:r>
          </w:p>
          <w:p>
            <w:pPr>
              <w:spacing w:after="20"/>
              <w:ind w:left="20"/>
              <w:jc w:val="both"/>
            </w:pPr>
            <w:r>
              <w:rPr>
                <w:rFonts w:ascii="Times New Roman"/>
                <w:b w:val="false"/>
                <w:i w:val="false"/>
                <w:color w:val="000000"/>
                <w:sz w:val="20"/>
              </w:rPr>
              <w:t>
2) с выключенным исправным тахографом;</w:t>
            </w:r>
          </w:p>
          <w:p>
            <w:pPr>
              <w:spacing w:after="20"/>
              <w:ind w:left="20"/>
              <w:jc w:val="both"/>
            </w:pPr>
            <w:r>
              <w:rPr>
                <w:rFonts w:ascii="Times New Roman"/>
                <w:b w:val="false"/>
                <w:i w:val="false"/>
                <w:color w:val="000000"/>
                <w:sz w:val="20"/>
              </w:rPr>
              <w:t>
3) с незаполненными диаграммными дисками;</w:t>
            </w:r>
          </w:p>
          <w:p>
            <w:pPr>
              <w:spacing w:after="20"/>
              <w:ind w:left="20"/>
              <w:jc w:val="both"/>
            </w:pPr>
            <w:r>
              <w:rPr>
                <w:rFonts w:ascii="Times New Roman"/>
                <w:b w:val="false"/>
                <w:i w:val="false"/>
                <w:color w:val="000000"/>
                <w:sz w:val="20"/>
              </w:rPr>
              <w:t>
4) с применением ранее использованных диаграммных дисков;</w:t>
            </w:r>
          </w:p>
          <w:p>
            <w:pPr>
              <w:spacing w:after="20"/>
              <w:ind w:left="20"/>
              <w:jc w:val="both"/>
            </w:pPr>
            <w:r>
              <w:rPr>
                <w:rFonts w:ascii="Times New Roman"/>
                <w:b w:val="false"/>
                <w:i w:val="false"/>
                <w:color w:val="000000"/>
                <w:sz w:val="20"/>
              </w:rPr>
              <w:t>
5) без использования электронных карточек в случае применения электронных (цифровых) тахографов;</w:t>
            </w:r>
          </w:p>
          <w:p>
            <w:pPr>
              <w:spacing w:after="20"/>
              <w:ind w:left="20"/>
              <w:jc w:val="both"/>
            </w:pP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перевозок грузов автотранспортными средствами без путевого листа и товарно-транспортной накладной, зарегистрированных в журналах учета движения путевых листов и товарно-транспортных накладных, необеспечение перевозчиком хранения путевых листов, товарно-транспортных накладных и журнала их учета в течение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8" w:id="559"/>
      <w:r>
        <w:rPr>
          <w:rFonts w:ascii="Times New Roman"/>
          <w:b w:val="false"/>
          <w:i w:val="false"/>
          <w:color w:val="000000"/>
          <w:sz w:val="28"/>
        </w:rPr>
        <w:t>
      Должностное (ые) лицо (а) ___________________________ ______________</w:t>
      </w:r>
    </w:p>
    <w:bookmarkEnd w:id="559"/>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31" w:id="560"/>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60"/>
    <w:p>
      <w:pPr>
        <w:spacing w:after="0"/>
        <w:ind w:left="0"/>
        <w:jc w:val="both"/>
      </w:pPr>
      <w:bookmarkStart w:name="z732" w:id="561"/>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61"/>
    <w:p>
      <w:pPr>
        <w:spacing w:after="0"/>
        <w:ind w:left="0"/>
        <w:jc w:val="both"/>
      </w:pPr>
      <w:r>
        <w:rPr>
          <w:rFonts w:ascii="Times New Roman"/>
          <w:b w:val="false"/>
          <w:i w:val="false"/>
          <w:color w:val="000000"/>
          <w:sz w:val="28"/>
        </w:rPr>
        <w:t>в отношении операторов технического осмотра</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оператора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обязательного технического осмотра без использования стационарных и (или) мобильных линий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оператором технического осмотра обязательного технического осмотра транспортных средств за пределами региона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 осмотра механических транспортных средств и прицепов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оператором технического осмотра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Совмещение оказания услуг по проведению обязательного технического осмотра и ремонту, техническому обслуживанию транспортных средств на территории оператора технического осмотра транспортных средств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информирования населения о графике проведения обязательного технического осмотра в регионе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обязательного технического осмотра в столице, городах республиканского и областного значения без использования стационарных линий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оператором технического осмотра в прохождении обязательного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оператором технического осмотра недостоверной информации при включении в реестр операторов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обязательного технического осмотра без применения контрольно-диагностического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неисправного и (или) не прошедшего поверку контрольно-диагностического оборудования при проведении обязательного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проверки тормозной системы транспортного средства на роликовом тормозном стенде с фотофиксацией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фотофиксации в месте, с которого обеспечивается одновременный обзор государственного регистрационного номерного знака и передней оси транспортного средства или задней оси прицепа (полприцепа), находящейся на роликах тормозного 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фиксирования процесса проведения обязательного технического осмотра посредством фото и видеофиксации, обеспечивающим идентификацию транспортного средства по государственному регистрационному номерному знаку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видеофиксации на месте, с которого обеспечивается обзор всей линии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архивного хранения видеофайла ежедневной записи всей процедуры проверок обязательного технического осмотра транспортных средств и фотофиксации в течение шести месяцев с момента проведения обязательного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передачи оператором технического осмотра информации о результатах проведения обязательного технического осмотра транспортных средств в единую информационную систему обязательного технического осмотра со следующей периодичностью:</w:t>
            </w:r>
          </w:p>
          <w:p>
            <w:pPr>
              <w:spacing w:after="20"/>
              <w:ind w:left="20"/>
              <w:jc w:val="both"/>
            </w:pPr>
            <w:r>
              <w:rPr>
                <w:rFonts w:ascii="Times New Roman"/>
                <w:b w:val="false"/>
                <w:i w:val="false"/>
                <w:color w:val="000000"/>
                <w:sz w:val="20"/>
              </w:rPr>
              <w:t>
1) для стационарной линии технического осмотра - ежедневно в режиме реального времени;</w:t>
            </w:r>
          </w:p>
          <w:p>
            <w:pPr>
              <w:spacing w:after="20"/>
              <w:ind w:left="20"/>
              <w:jc w:val="both"/>
            </w:pPr>
            <w:r>
              <w:rPr>
                <w:rFonts w:ascii="Times New Roman"/>
                <w:b w:val="false"/>
                <w:i w:val="false"/>
                <w:color w:val="000000"/>
                <w:sz w:val="20"/>
              </w:rPr>
              <w:t>
2) для мобильной линии технического осмотра - один раз в два календарных дня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выполнения специализированным программным обеспечением следующих функций:</w:t>
            </w:r>
          </w:p>
          <w:p>
            <w:pPr>
              <w:spacing w:after="20"/>
              <w:ind w:left="20"/>
              <w:jc w:val="both"/>
            </w:pPr>
            <w:r>
              <w:rPr>
                <w:rFonts w:ascii="Times New Roman"/>
                <w:b w:val="false"/>
                <w:i w:val="false"/>
                <w:color w:val="000000"/>
                <w:sz w:val="20"/>
              </w:rPr>
              <w:t>
1) авторизации в единую информационную систему обязательного технического осмотра механических транспортных средств и прицепов к ним (далее – ЕИС);</w:t>
            </w:r>
          </w:p>
          <w:p>
            <w:pPr>
              <w:spacing w:after="20"/>
              <w:ind w:left="20"/>
              <w:jc w:val="both"/>
            </w:pPr>
            <w:r>
              <w:rPr>
                <w:rFonts w:ascii="Times New Roman"/>
                <w:b w:val="false"/>
                <w:i w:val="false"/>
                <w:color w:val="000000"/>
                <w:sz w:val="20"/>
              </w:rPr>
              <w:t>
2) распознования государственного регистрационного номерного знака;</w:t>
            </w:r>
          </w:p>
          <w:p>
            <w:pPr>
              <w:spacing w:after="20"/>
              <w:ind w:left="20"/>
              <w:jc w:val="both"/>
            </w:pPr>
            <w:r>
              <w:rPr>
                <w:rFonts w:ascii="Times New Roman"/>
                <w:b w:val="false"/>
                <w:i w:val="false"/>
                <w:color w:val="000000"/>
                <w:sz w:val="20"/>
              </w:rPr>
              <w:t>
3) передачи параметров технического состояния механических транспортных средств и прицепов к ним с диагностических оборудований;</w:t>
            </w:r>
          </w:p>
          <w:p>
            <w:pPr>
              <w:spacing w:after="20"/>
              <w:ind w:left="20"/>
              <w:jc w:val="both"/>
            </w:pPr>
            <w:r>
              <w:rPr>
                <w:rFonts w:ascii="Times New Roman"/>
                <w:b w:val="false"/>
                <w:i w:val="false"/>
                <w:color w:val="000000"/>
                <w:sz w:val="20"/>
              </w:rPr>
              <w:t>
4) автоматического установления срока прохождения последующего обязательного технического осмотра согласно периодичности прохождения обязательного технического осмотра;</w:t>
            </w:r>
          </w:p>
          <w:p>
            <w:pPr>
              <w:spacing w:after="20"/>
              <w:ind w:left="20"/>
              <w:jc w:val="both"/>
            </w:pPr>
            <w:r>
              <w:rPr>
                <w:rFonts w:ascii="Times New Roman"/>
                <w:b w:val="false"/>
                <w:i w:val="false"/>
                <w:color w:val="000000"/>
                <w:sz w:val="20"/>
              </w:rPr>
              <w:t>
5) предоставления сведений в ЕИС по результатам проведения обязательного технического осмотра в режиме реального времени;</w:t>
            </w:r>
          </w:p>
          <w:p>
            <w:pPr>
              <w:spacing w:after="20"/>
              <w:ind w:left="20"/>
              <w:jc w:val="both"/>
            </w:pPr>
            <w:r>
              <w:rPr>
                <w:rFonts w:ascii="Times New Roman"/>
                <w:b w:val="false"/>
                <w:i w:val="false"/>
                <w:color w:val="000000"/>
                <w:sz w:val="20"/>
              </w:rPr>
              <w:t>
6) формирования диагностической карты технического осмотра по результатам проверки механических транспортных средств и прицепов к ним;</w:t>
            </w:r>
          </w:p>
          <w:p>
            <w:pPr>
              <w:spacing w:after="20"/>
              <w:ind w:left="20"/>
              <w:jc w:val="both"/>
            </w:pPr>
            <w:r>
              <w:rPr>
                <w:rFonts w:ascii="Times New Roman"/>
                <w:b w:val="false"/>
                <w:i w:val="false"/>
                <w:color w:val="000000"/>
                <w:sz w:val="20"/>
              </w:rPr>
              <w:t>
7) автоматического отказа на формирование и отправку диагностической карты технического осмотра в ЕИС при отсутствии подключения контрольно-диагностического оборудования к ней и получении фотографии с иных типов камер, кроме предустановленных администратором при конфигурировании;</w:t>
            </w:r>
          </w:p>
          <w:p>
            <w:pPr>
              <w:spacing w:after="20"/>
              <w:ind w:left="20"/>
              <w:jc w:val="both"/>
            </w:pPr>
            <w:r>
              <w:rPr>
                <w:rFonts w:ascii="Times New Roman"/>
                <w:b w:val="false"/>
                <w:i w:val="false"/>
                <w:color w:val="000000"/>
                <w:sz w:val="20"/>
              </w:rPr>
              <w:t>
8) вывода на экран и на печать диагностическую карту технического осмотра на государственном и русском языках и протокола измерений, а также на второй лист диагностической карты, пункты по которым транспортное средство не соответствует установленным нормативам с указанием отклонений;</w:t>
            </w:r>
          </w:p>
          <w:p>
            <w:pPr>
              <w:spacing w:after="20"/>
              <w:ind w:left="20"/>
              <w:jc w:val="both"/>
            </w:pPr>
            <w:r>
              <w:rPr>
                <w:rFonts w:ascii="Times New Roman"/>
                <w:b w:val="false"/>
                <w:i w:val="false"/>
                <w:color w:val="000000"/>
                <w:sz w:val="20"/>
              </w:rPr>
              <w:t>
9) обеспечения съемки транспортного средства с фотокамеры при снятии показаний тормозной системы передней оси или задней оси прицепа (полуприцепа) на роликовом тормозном стенде;</w:t>
            </w:r>
          </w:p>
          <w:p>
            <w:pPr>
              <w:spacing w:after="20"/>
              <w:ind w:left="20"/>
              <w:jc w:val="both"/>
            </w:pPr>
            <w:r>
              <w:rPr>
                <w:rFonts w:ascii="Times New Roman"/>
                <w:b w:val="false"/>
                <w:i w:val="false"/>
                <w:color w:val="000000"/>
                <w:sz w:val="20"/>
              </w:rPr>
              <w:t>
10) недопущения корректировки данных полученных с контрольно-диагностических оборудований, фотокамеры и видеокамеры;</w:t>
            </w:r>
          </w:p>
          <w:p>
            <w:pPr>
              <w:spacing w:after="20"/>
              <w:ind w:left="20"/>
              <w:jc w:val="both"/>
            </w:pPr>
            <w:r>
              <w:rPr>
                <w:rFonts w:ascii="Times New Roman"/>
                <w:b w:val="false"/>
                <w:i w:val="false"/>
                <w:color w:val="000000"/>
                <w:sz w:val="20"/>
              </w:rPr>
              <w:t>
11) создания резервных копии баз данных;</w:t>
            </w:r>
          </w:p>
          <w:p>
            <w:pPr>
              <w:spacing w:after="20"/>
              <w:ind w:left="20"/>
              <w:jc w:val="both"/>
            </w:pPr>
            <w:r>
              <w:rPr>
                <w:rFonts w:ascii="Times New Roman"/>
                <w:b w:val="false"/>
                <w:i w:val="false"/>
                <w:color w:val="000000"/>
                <w:sz w:val="20"/>
              </w:rPr>
              <w:t>
12) восстановления базы данных из резервных копий;</w:t>
            </w:r>
          </w:p>
          <w:p>
            <w:pPr>
              <w:spacing w:after="20"/>
              <w:ind w:left="20"/>
              <w:jc w:val="both"/>
            </w:pPr>
            <w:r>
              <w:rPr>
                <w:rFonts w:ascii="Times New Roman"/>
                <w:b w:val="false"/>
                <w:i w:val="false"/>
                <w:color w:val="000000"/>
                <w:sz w:val="20"/>
              </w:rPr>
              <w:t>
13) проверки целостности базы данных в случае выхода из строя HDD диска;</w:t>
            </w:r>
          </w:p>
          <w:p>
            <w:pPr>
              <w:spacing w:after="20"/>
              <w:ind w:left="20"/>
              <w:jc w:val="both"/>
            </w:pPr>
            <w:r>
              <w:rPr>
                <w:rFonts w:ascii="Times New Roman"/>
                <w:b w:val="false"/>
                <w:i w:val="false"/>
                <w:color w:val="000000"/>
                <w:sz w:val="20"/>
              </w:rPr>
              <w:t>
14) поддержки установки автоматических обновлений;</w:t>
            </w:r>
          </w:p>
          <w:p>
            <w:pPr>
              <w:spacing w:after="20"/>
              <w:ind w:left="20"/>
              <w:jc w:val="both"/>
            </w:pPr>
            <w:r>
              <w:rPr>
                <w:rFonts w:ascii="Times New Roman"/>
                <w:b w:val="false"/>
                <w:i w:val="false"/>
                <w:color w:val="000000"/>
                <w:sz w:val="20"/>
              </w:rPr>
              <w:t>
15) логирования (фиксирования) информаций об обновлении СПО;</w:t>
            </w:r>
          </w:p>
          <w:p>
            <w:pPr>
              <w:spacing w:after="20"/>
              <w:ind w:left="20"/>
              <w:jc w:val="both"/>
            </w:pPr>
            <w:r>
              <w:rPr>
                <w:rFonts w:ascii="Times New Roman"/>
                <w:b w:val="false"/>
                <w:i w:val="false"/>
                <w:color w:val="000000"/>
                <w:sz w:val="20"/>
              </w:rPr>
              <w:t>
16) поддержки работы IP, Web и аналоговых камер;</w:t>
            </w:r>
          </w:p>
          <w:p>
            <w:pPr>
              <w:spacing w:after="20"/>
              <w:ind w:left="20"/>
              <w:jc w:val="both"/>
            </w:pPr>
            <w:r>
              <w:rPr>
                <w:rFonts w:ascii="Times New Roman"/>
                <w:b w:val="false"/>
                <w:i w:val="false"/>
                <w:color w:val="000000"/>
                <w:sz w:val="20"/>
              </w:rPr>
              <w:t>
17) смены пароля 1 (один) раз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установленных требований по обеспечению защиты специализированного программного обеспечения от несанкционированного доступа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единую информационную систему "Техосмотр" и в диагностическую карту технического осмотра недостоверных сведений о государственном регистрационном номерном знаке, марки, модели и категории транспортного средства, дате следующего прохождения обязательного технического осмотра, а также недостоверных сведений по проверяемым параметрам 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тормозного управления транспортного средства на роликовом тормозном стенде, не соответствующего категории 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фотофиксации транспортного средства и не обеспечение одновременного обзора государственного регистрационного номерного знака и передней оси автомобиля, находящегося на роликах тормозного 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2" w:id="562"/>
      <w:r>
        <w:rPr>
          <w:rFonts w:ascii="Times New Roman"/>
          <w:b w:val="false"/>
          <w:i w:val="false"/>
          <w:color w:val="000000"/>
          <w:sz w:val="28"/>
        </w:rPr>
        <w:t>
      Должностное (ые) лицо (а) ___________________________ _______________</w:t>
      </w:r>
    </w:p>
    <w:bookmarkEnd w:id="562"/>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55" w:id="563"/>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63"/>
    <w:p>
      <w:pPr>
        <w:spacing w:after="0"/>
        <w:ind w:left="0"/>
        <w:jc w:val="both"/>
      </w:pPr>
      <w:bookmarkStart w:name="z756" w:id="564"/>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64"/>
    <w:p>
      <w:pPr>
        <w:spacing w:after="0"/>
        <w:ind w:left="0"/>
        <w:jc w:val="both"/>
      </w:pPr>
      <w:r>
        <w:rPr>
          <w:rFonts w:ascii="Times New Roman"/>
          <w:b w:val="false"/>
          <w:i w:val="false"/>
          <w:color w:val="000000"/>
          <w:sz w:val="28"/>
        </w:rPr>
        <w:t>в отношении автомобильных перевозчиков, предоставляющих услуги по перевозке</w:t>
      </w:r>
    </w:p>
    <w:p>
      <w:pPr>
        <w:spacing w:after="0"/>
        <w:ind w:left="0"/>
        <w:jc w:val="both"/>
      </w:pPr>
      <w:r>
        <w:rPr>
          <w:rFonts w:ascii="Times New Roman"/>
          <w:b w:val="false"/>
          <w:i w:val="false"/>
          <w:color w:val="000000"/>
          <w:sz w:val="28"/>
        </w:rPr>
        <w:t>скоропортящихся грузов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заключения органов санитарно-эпидемиологического надзора о допуске автотранспортных средств к международной перевозке пассажиров и пищевых продуктов, а также грузов, при перевозке которых требуются заключения указанных государственных органов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свидетельства на автотранспортные средства, зарегистрированные в Республике Казахстан, предназначенные для международных перевозок скоропортящихся грузов, выдаваемого уполномоченным органом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и несоответствие технической эксплуатации автотранспортных средств установленным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7" w:id="565"/>
      <w:r>
        <w:rPr>
          <w:rFonts w:ascii="Times New Roman"/>
          <w:b w:val="false"/>
          <w:i w:val="false"/>
          <w:color w:val="000000"/>
          <w:sz w:val="28"/>
        </w:rPr>
        <w:t>
      Должностное (ые) лицо (а) ___________________________ _______________</w:t>
      </w:r>
    </w:p>
    <w:bookmarkEnd w:id="565"/>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60" w:id="566"/>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566"/>
    <w:p>
      <w:pPr>
        <w:spacing w:after="0"/>
        <w:ind w:left="0"/>
        <w:jc w:val="both"/>
      </w:pPr>
      <w:bookmarkStart w:name="z761" w:id="567"/>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67"/>
    <w:p>
      <w:pPr>
        <w:spacing w:after="0"/>
        <w:ind w:left="0"/>
        <w:jc w:val="both"/>
      </w:pPr>
      <w:r>
        <w:rPr>
          <w:rFonts w:ascii="Times New Roman"/>
          <w:b w:val="false"/>
          <w:i w:val="false"/>
          <w:color w:val="000000"/>
          <w:sz w:val="28"/>
        </w:rPr>
        <w:t>в отношении лиц, осуществляющих деятельность по установке и обслуживанию</w:t>
      </w:r>
    </w:p>
    <w:p>
      <w:pPr>
        <w:spacing w:after="0"/>
        <w:ind w:left="0"/>
        <w:jc w:val="both"/>
      </w:pPr>
      <w:r>
        <w:rPr>
          <w:rFonts w:ascii="Times New Roman"/>
          <w:b w:val="false"/>
          <w:i w:val="false"/>
          <w:color w:val="000000"/>
          <w:sz w:val="28"/>
        </w:rPr>
        <w:t>тахографов, изготовлению и выдаче электронных карточек к электронным</w:t>
      </w:r>
    </w:p>
    <w:p>
      <w:pPr>
        <w:spacing w:after="0"/>
        <w:ind w:left="0"/>
        <w:jc w:val="both"/>
      </w:pPr>
      <w:r>
        <w:rPr>
          <w:rFonts w:ascii="Times New Roman"/>
          <w:b w:val="false"/>
          <w:i w:val="false"/>
          <w:color w:val="000000"/>
          <w:sz w:val="28"/>
        </w:rPr>
        <w:t>(цифровым) тахографам</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документов, необходимых для осуществления деятельности по установке и обслуживанию тахографов (аттестат аккредитации на право проведения работ по поверке тахографов, сертификат о поверке тахографа, свидетельство о периодической проверке тахографа, журнал учета работ с тахографами, техническая документация на производственное помещение)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Несоблюдения сроков хранения перенесенной информации из электронного (цифрового) тахографа - не менее 12 месяцев, из карточки сервисного центра - не менее 24 месяцев, а так же сроков хранения в сейфе резервных копий перенесенной информации или металлическом ящике сервисного центра – не менее 24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сервисными центрами подключения своих программно-технических средств к национальной базы данных по электронным (цифровым) тахографам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2" w:id="568"/>
      <w:r>
        <w:rPr>
          <w:rFonts w:ascii="Times New Roman"/>
          <w:b w:val="false"/>
          <w:i w:val="false"/>
          <w:color w:val="000000"/>
          <w:sz w:val="28"/>
        </w:rPr>
        <w:t>
      Должностное (ые) лицо (а) ___________________________ ________________</w:t>
      </w:r>
    </w:p>
    <w:bookmarkEnd w:id="568"/>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3-10</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65" w:id="569"/>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w:t>
      </w:r>
    </w:p>
    <w:bookmarkEnd w:id="569"/>
    <w:p>
      <w:pPr>
        <w:spacing w:after="0"/>
        <w:ind w:left="0"/>
        <w:jc w:val="both"/>
      </w:pPr>
      <w:bookmarkStart w:name="z766" w:id="570"/>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70"/>
    <w:p>
      <w:pPr>
        <w:spacing w:after="0"/>
        <w:ind w:left="0"/>
        <w:jc w:val="both"/>
      </w:pPr>
      <w:r>
        <w:rPr>
          <w:rFonts w:ascii="Times New Roman"/>
          <w:b w:val="false"/>
          <w:i w:val="false"/>
          <w:color w:val="000000"/>
          <w:sz w:val="28"/>
        </w:rPr>
        <w:t>в отношении перевозчиков такси и информационно-диспетчерских служб такси</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 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перевозчика такси без направления в местный исполнительный орган уведомления о начале осуществления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7" w:id="571"/>
      <w:r>
        <w:rPr>
          <w:rFonts w:ascii="Times New Roman"/>
          <w:b w:val="false"/>
          <w:i w:val="false"/>
          <w:color w:val="000000"/>
          <w:sz w:val="28"/>
        </w:rPr>
        <w:t>
      Должностное (ые) лицо (а) ___________________________ ______________</w:t>
      </w:r>
    </w:p>
    <w:bookmarkEnd w:id="571"/>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70" w:id="572"/>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w:t>
      </w:r>
    </w:p>
    <w:bookmarkEnd w:id="572"/>
    <w:p>
      <w:pPr>
        <w:spacing w:after="0"/>
        <w:ind w:left="0"/>
        <w:jc w:val="both"/>
      </w:pPr>
      <w:bookmarkStart w:name="z771" w:id="573"/>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73"/>
    <w:p>
      <w:pPr>
        <w:spacing w:after="0"/>
        <w:ind w:left="0"/>
        <w:jc w:val="both"/>
      </w:pPr>
      <w:r>
        <w:rPr>
          <w:rFonts w:ascii="Times New Roman"/>
          <w:b w:val="false"/>
          <w:i w:val="false"/>
          <w:color w:val="000000"/>
          <w:sz w:val="28"/>
        </w:rPr>
        <w:t>в отношении лиц, оказывающих услуги автовокзалов, автостанций и пунктов</w:t>
      </w:r>
    </w:p>
    <w:p>
      <w:pPr>
        <w:spacing w:after="0"/>
        <w:ind w:left="0"/>
        <w:jc w:val="both"/>
      </w:pPr>
      <w:r>
        <w:rPr>
          <w:rFonts w:ascii="Times New Roman"/>
          <w:b w:val="false"/>
          <w:i w:val="false"/>
          <w:color w:val="000000"/>
          <w:sz w:val="28"/>
        </w:rPr>
        <w:t>обслуживания пассажиров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 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физическими или юридическими лицами требований нормативных правовых актов по подаче уведомления о начале или прекращении деятельности автовокзалов, автостанций и пунктов обслуживания пассажиров в электронной или бумажной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2" w:id="574"/>
      <w:r>
        <w:rPr>
          <w:rFonts w:ascii="Times New Roman"/>
          <w:b w:val="false"/>
          <w:i w:val="false"/>
          <w:color w:val="000000"/>
          <w:sz w:val="28"/>
        </w:rPr>
        <w:t>
      Должностное (ые) лицо (а) ___________________________ _______________</w:t>
      </w:r>
    </w:p>
    <w:bookmarkEnd w:id="574"/>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75" w:id="575"/>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w:t>
      </w:r>
    </w:p>
    <w:bookmarkEnd w:id="575"/>
    <w:p>
      <w:pPr>
        <w:spacing w:after="0"/>
        <w:ind w:left="0"/>
        <w:jc w:val="both"/>
      </w:pPr>
      <w:bookmarkStart w:name="z776" w:id="576"/>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76"/>
    <w:p>
      <w:pPr>
        <w:spacing w:after="0"/>
        <w:ind w:left="0"/>
        <w:jc w:val="both"/>
      </w:pPr>
      <w:r>
        <w:rPr>
          <w:rFonts w:ascii="Times New Roman"/>
          <w:b w:val="false"/>
          <w:i w:val="false"/>
          <w:color w:val="000000"/>
          <w:sz w:val="28"/>
        </w:rPr>
        <w:t>в отношении автомобильных перевозчиков, осуществляющих и (или) оказывающих</w:t>
      </w:r>
    </w:p>
    <w:p>
      <w:pPr>
        <w:spacing w:after="0"/>
        <w:ind w:left="0"/>
        <w:jc w:val="both"/>
      </w:pPr>
      <w:r>
        <w:rPr>
          <w:rFonts w:ascii="Times New Roman"/>
          <w:b w:val="false"/>
          <w:i w:val="false"/>
          <w:color w:val="000000"/>
          <w:sz w:val="28"/>
        </w:rPr>
        <w:t>услуги по перевозке пассажиров и багажа</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 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нерегулярной перевозки пассажиров автобусами, микроавтобусами, а также регулярной перевозки пассажиров автобусами, микроавтобусами в международном сообщении, не указанными в приложении к лицензии, выданной лицензиару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или копии заверенной уполномоченным органом в области автомобильного транспорта, на каждое используемое транспортное средство, подтверждающее право работы на маршруте регулярных внутриреспубликанских автомобильных перевозок пассажиров и багажа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Осуществления регулярных международных перевозок c нарушением расписания движения (самовольное изменение перевозчиком расписания и схемы движения) и не выполнение перевозок на маршруте в течение 15 календарных дней в период действия разрешительных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нерегулярных автомобильных перевозок пассажиров и багажа в международном сообщении перевозчиками, не имеющими лицензию на право занятие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7" w:id="577"/>
      <w:r>
        <w:rPr>
          <w:rFonts w:ascii="Times New Roman"/>
          <w:b w:val="false"/>
          <w:i w:val="false"/>
          <w:color w:val="000000"/>
          <w:sz w:val="28"/>
        </w:rPr>
        <w:t>
      Должностное (ые) лицо (а) ___________________________ _______________</w:t>
      </w:r>
    </w:p>
    <w:bookmarkEnd w:id="577"/>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80" w:id="578"/>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w:t>
      </w:r>
    </w:p>
    <w:bookmarkEnd w:id="578"/>
    <w:p>
      <w:pPr>
        <w:spacing w:after="0"/>
        <w:ind w:left="0"/>
        <w:jc w:val="both"/>
      </w:pPr>
      <w:bookmarkStart w:name="z781" w:id="579"/>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79"/>
    <w:p>
      <w:pPr>
        <w:spacing w:after="0"/>
        <w:ind w:left="0"/>
        <w:jc w:val="both"/>
      </w:pPr>
      <w:r>
        <w:rPr>
          <w:rFonts w:ascii="Times New Roman"/>
          <w:b w:val="false"/>
          <w:i w:val="false"/>
          <w:color w:val="000000"/>
          <w:sz w:val="28"/>
        </w:rPr>
        <w:t>в отношении автомобильных перевозчиков, осуществляющих и (или)</w:t>
      </w:r>
    </w:p>
    <w:p>
      <w:pPr>
        <w:spacing w:after="0"/>
        <w:ind w:left="0"/>
        <w:jc w:val="both"/>
      </w:pPr>
      <w:r>
        <w:rPr>
          <w:rFonts w:ascii="Times New Roman"/>
          <w:b w:val="false"/>
          <w:i w:val="false"/>
          <w:color w:val="000000"/>
          <w:sz w:val="28"/>
        </w:rPr>
        <w:t>предоставляющих услуги по перевозке опасных грузов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 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______________________________________________</w:t>
      </w:r>
    </w:p>
    <w:p>
      <w:pPr>
        <w:spacing w:after="0"/>
        <w:ind w:left="0"/>
        <w:jc w:val="both"/>
      </w:pPr>
      <w:r>
        <w:rPr>
          <w:rFonts w:ascii="Times New Roman"/>
          <w:b w:val="false"/>
          <w:i w:val="false"/>
          <w:color w:val="000000"/>
          <w:sz w:val="28"/>
        </w:rPr>
        <w:t>_______________________________________________________________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погрузки и разгрузки опасных грузов грузоотправителем, грузополучателем, не имеющим разрешение (допуск) на производство этих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перевозчика специального разрешения на перевозку опасного груза 1, 6 и 7 класса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82" w:id="580"/>
      <w:r>
        <w:rPr>
          <w:rFonts w:ascii="Times New Roman"/>
          <w:b w:val="false"/>
          <w:i w:val="false"/>
          <w:color w:val="000000"/>
          <w:sz w:val="28"/>
        </w:rPr>
        <w:t>
      Должностное (ые) лицо (а) ___________________________ ________________</w:t>
      </w:r>
    </w:p>
    <w:bookmarkEnd w:id="580"/>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85" w:id="581"/>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w:t>
      </w:r>
    </w:p>
    <w:bookmarkEnd w:id="581"/>
    <w:p>
      <w:pPr>
        <w:spacing w:after="0"/>
        <w:ind w:left="0"/>
        <w:jc w:val="both"/>
      </w:pPr>
      <w:bookmarkStart w:name="z786" w:id="582"/>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82"/>
    <w:p>
      <w:pPr>
        <w:spacing w:after="0"/>
        <w:ind w:left="0"/>
        <w:jc w:val="both"/>
      </w:pPr>
      <w:r>
        <w:rPr>
          <w:rFonts w:ascii="Times New Roman"/>
          <w:b w:val="false"/>
          <w:i w:val="false"/>
          <w:color w:val="000000"/>
          <w:sz w:val="28"/>
        </w:rPr>
        <w:t>в отношении автомобильных перевозчиков, осуществляющих и (или)</w:t>
      </w:r>
    </w:p>
    <w:p>
      <w:pPr>
        <w:spacing w:after="0"/>
        <w:ind w:left="0"/>
        <w:jc w:val="both"/>
      </w:pPr>
      <w:r>
        <w:rPr>
          <w:rFonts w:ascii="Times New Roman"/>
          <w:b w:val="false"/>
          <w:i w:val="false"/>
          <w:color w:val="000000"/>
          <w:sz w:val="28"/>
        </w:rPr>
        <w:t>предоставляющих услуги по перевозке грузов, а также перевозке крупногабаритных</w:t>
      </w:r>
    </w:p>
    <w:p>
      <w:pPr>
        <w:spacing w:after="0"/>
        <w:ind w:left="0"/>
        <w:jc w:val="both"/>
      </w:pPr>
      <w:r>
        <w:rPr>
          <w:rFonts w:ascii="Times New Roman"/>
          <w:b w:val="false"/>
          <w:i w:val="false"/>
          <w:color w:val="000000"/>
          <w:sz w:val="28"/>
        </w:rPr>
        <w:t>и (или) тяжеловесных грузов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 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специальное разрешение каких-либо изменений или дополнений при осуществлении проезда крупногабаритного и (или) тяжеловесного автотранспортного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установленного маршрута движения при осуществлении проезда крупногабаритного и (или) тяжеловесного автотранспортного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одного из параметров крупногабаритного и (или) тяжеловесного автотранспортного средства над указанными в специальном разрешении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разрешений на проезд по автомобильным дорогам Республики Казахстан крупногабаритных и (или) тяжеловесных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87" w:id="583"/>
      <w:r>
        <w:rPr>
          <w:rFonts w:ascii="Times New Roman"/>
          <w:b w:val="false"/>
          <w:i w:val="false"/>
          <w:color w:val="000000"/>
          <w:sz w:val="28"/>
        </w:rPr>
        <w:t>
      Должностное (ые) лицо (а) ___________________________ _______________</w:t>
      </w:r>
    </w:p>
    <w:bookmarkEnd w:id="583"/>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90" w:id="584"/>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w:t>
      </w:r>
    </w:p>
    <w:bookmarkEnd w:id="584"/>
    <w:p>
      <w:pPr>
        <w:spacing w:after="0"/>
        <w:ind w:left="0"/>
        <w:jc w:val="both"/>
      </w:pPr>
      <w:bookmarkStart w:name="z791" w:id="585"/>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85"/>
    <w:p>
      <w:pPr>
        <w:spacing w:after="0"/>
        <w:ind w:left="0"/>
        <w:jc w:val="both"/>
      </w:pPr>
      <w:r>
        <w:rPr>
          <w:rFonts w:ascii="Times New Roman"/>
          <w:b w:val="false"/>
          <w:i w:val="false"/>
          <w:color w:val="000000"/>
          <w:sz w:val="28"/>
        </w:rPr>
        <w:t>в отношении автомобильных перевозчиков, осуществляющих международные</w:t>
      </w:r>
    </w:p>
    <w:p>
      <w:pPr>
        <w:spacing w:after="0"/>
        <w:ind w:left="0"/>
        <w:jc w:val="both"/>
      </w:pPr>
      <w:r>
        <w:rPr>
          <w:rFonts w:ascii="Times New Roman"/>
          <w:b w:val="false"/>
          <w:i w:val="false"/>
          <w:color w:val="000000"/>
          <w:sz w:val="28"/>
        </w:rPr>
        <w:t>автомобильные перевозки</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 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иностранных разрешений на автотранспортное средство, не указанное в карточках допуска данного отечественного перевозчика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удостоверения допуска к осуществлению международных автомобильных перевозок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карточки допуска к осуществлению международных автомобильных перевозок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перевозчиком выданных ему иностранных разрешительных документов другому перевозчику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2" w:id="586"/>
      <w:r>
        <w:rPr>
          <w:rFonts w:ascii="Times New Roman"/>
          <w:b w:val="false"/>
          <w:i w:val="false"/>
          <w:color w:val="000000"/>
          <w:sz w:val="28"/>
        </w:rPr>
        <w:t>
      Должностное (ые) лицо (а) _________________________________ _________</w:t>
      </w:r>
    </w:p>
    <w:bookmarkEnd w:id="586"/>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3-16</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795" w:id="587"/>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 для проведения проверки на соответствие квалификационным и разрешительным требованиям</w:t>
      </w:r>
    </w:p>
    <w:bookmarkEnd w:id="587"/>
    <w:p>
      <w:pPr>
        <w:spacing w:after="0"/>
        <w:ind w:left="0"/>
        <w:jc w:val="both"/>
      </w:pPr>
      <w:bookmarkStart w:name="z796" w:id="588"/>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88"/>
    <w:p>
      <w:pPr>
        <w:spacing w:after="0"/>
        <w:ind w:left="0"/>
        <w:jc w:val="both"/>
      </w:pPr>
      <w:r>
        <w:rPr>
          <w:rFonts w:ascii="Times New Roman"/>
          <w:b w:val="false"/>
          <w:i w:val="false"/>
          <w:color w:val="000000"/>
          <w:sz w:val="28"/>
        </w:rPr>
        <w:t>в отношении операторов технического осмотра наименование однородной группы</w:t>
      </w:r>
    </w:p>
    <w:p>
      <w:pPr>
        <w:spacing w:after="0"/>
        <w:ind w:left="0"/>
        <w:jc w:val="both"/>
      </w:pPr>
      <w:r>
        <w:rPr>
          <w:rFonts w:ascii="Times New Roman"/>
          <w:b w:val="false"/>
          <w:i w:val="false"/>
          <w:color w:val="000000"/>
          <w:sz w:val="28"/>
        </w:rPr>
        <w:t>субъектов (объектов) контроля</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 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оператором технического осмотра обязанности по уведомлению в течение пяти календарных дней уполномоченного органа в области транспорта и коммуникаций об изменении места нахождения центра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обязательного технического осмотра транспортных средств операторами технического осмотра без подачи уведомления в уполномоченный орган в области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7" w:id="589"/>
      <w:r>
        <w:rPr>
          <w:rFonts w:ascii="Times New Roman"/>
          <w:b w:val="false"/>
          <w:i w:val="false"/>
          <w:color w:val="000000"/>
          <w:sz w:val="28"/>
        </w:rPr>
        <w:t>
      Должностное (ые) лицо (а) ___________________________ _______________</w:t>
      </w:r>
    </w:p>
    <w:bookmarkEnd w:id="589"/>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 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00" w:id="590"/>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590"/>
    <w:p>
      <w:pPr>
        <w:spacing w:after="0"/>
        <w:ind w:left="0"/>
        <w:jc w:val="both"/>
      </w:pPr>
      <w:bookmarkStart w:name="z801" w:id="591"/>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91"/>
    <w:p>
      <w:pPr>
        <w:spacing w:after="0"/>
        <w:ind w:left="0"/>
        <w:jc w:val="both"/>
      </w:pPr>
      <w:r>
        <w:rPr>
          <w:rFonts w:ascii="Times New Roman"/>
          <w:b w:val="false"/>
          <w:i w:val="false"/>
          <w:color w:val="000000"/>
          <w:sz w:val="28"/>
        </w:rPr>
        <w:t>в отношении ветвевладельцев</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92"/>
          <w:p>
            <w:pPr>
              <w:spacing w:after="20"/>
              <w:ind w:left="20"/>
              <w:jc w:val="both"/>
            </w:pPr>
            <w:r>
              <w:rPr>
                <w:rFonts w:ascii="Times New Roman"/>
                <w:b w:val="false"/>
                <w:i w:val="false"/>
                <w:color w:val="000000"/>
                <w:sz w:val="20"/>
              </w:rPr>
              <w:t>
Соответствует</w:t>
            </w:r>
          </w:p>
          <w:bookmarkEnd w:id="592"/>
          <w:p>
            <w:pPr>
              <w:spacing w:after="20"/>
              <w:ind w:left="20"/>
              <w:jc w:val="both"/>
            </w:pPr>
            <w:r>
              <w:rPr>
                <w:rFonts w:ascii="Times New Roman"/>
                <w:b w:val="false"/>
                <w:i w:val="false"/>
                <w:color w:val="000000"/>
                <w:sz w:val="20"/>
              </w:rPr>
              <w:t>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мм.и более 1548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 болтовом вкладыше.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инструкции о порядке обслуживания и организации движения на подъездном пути, разработанной ветвевладельцем и утвержденной Национальным оператором инфраструктуры в соответствии с правилами перевозок.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укладывание и не закрепление грузов выгруженных или подготовленных к погрузке около пути так, чтобы габарит приближения строений не нарушался.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грузов (кроме балласта, выгружаемого для путевых работ) при высоте до 1200 мм.от наружной грани головки крайнего рельса не ближе 2,0 м., а при большой высоте - не ближе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железнодорожного пути в отношении радиусов кривых, сопряжение прямых и кривых, крутизны уклонов плану и профилю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кроме случаев обнаружения на звеньевом пути зазоров между рельсом и подкладкой, при которых подошва рельса оказывается выше реборд подкладок, и превышают 5 шпал или брусьев подряд.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на станцию или перегон. Наличие полезной длины предохранительных тупиков не менее 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 осуществление ветвевладельцем технического содержания и ремонта подъездных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технического паспорта с продольным профилем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чертежей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масштабной схемы-плана с нанесенными на ней местами погрузки-выгрузки (разгрузки), с указанием специализации путей и складских площадей.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техническом паспорте соответствующих изменений, после ввода в эксплуатацию новых объектов или их закрытия.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инструментальной проверки плана и профиля подъездного пути проведенной один раз в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ветвевладельцем освещения подъездных путей в пределах занимаемой ими территории, а также проведение очистки подъездных путей от мусора и снега.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крыши, загрузочных люков крытых и специализированных вагонов от остатков погруженного груза, протирает трафаретные надписи на вагоне, также раму и ходовые части вагона.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договорами на подачу-уборку вагонов – между перевозчиком и ветвевладельцемпри обслуживании их локомотивами национального оператора инфраструктуры или перевозчика.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просвет между рабочей гранью упорных накладок и шейкой остряка, подвижного (поворотного) сердечника более 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допущена величина вертикальной и горизонтальной ступеньки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на стыках зазор более 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при срезе всех болтов на конце рельса (одностороннее сбалчивание стыка).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допущено при выходе подошвы рельса из реборд подкладок на пяти шпалах или брусьях.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обнаружено более 6-ти негодных (кустовая гнилость) деревянных шпал подряд.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сплошной очистки щебеночного балласта на глубину под шпалой не менее 25 см. с добавлением нового балласта, обновление загрязненного балласта других видов на глубину не менее 15 см. под подошвой шпал.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работы: замены всех негодных элементов скреплений, подрельсовых прокладок в уравнительных пролетах и концах плетей длиной 50 - 75 м. и в зоне сварных стыков.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одиночной замены дефектных рельсов, замены всех негодных шпал, а также дефектных шпал, требующих ремонта в мастерских.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правки сварных стыков.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ликвидация пучин и выправка пути в плане и профиле.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ремонта настилов переездов.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ветвевладельцами текущее содержание пути, планово-предупредительные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ширины проезжей части переезда устанавливается по ширине проезжей части автомобильной дороги, но не менее 6 метров, а ширина настила в местах прогона скота - не менее 4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Концы контррельса длиной 50 см. загибаются на 25 см. внутрь колеи. Ширина желоба между рабочими гранями путевого рельса и контррельса 75-110 миллиметров (далее – мм.), а глубина - не менее 45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дежурными по переезду внутри колеи каждого железнодорожного пути (на однопутных участках - с обеих сторон железнодорожного пути) на расстоянии 0,75-1,0 м.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обнаружения нижней негабаритности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шлагбаумов, мачты светофоров переездной сигнализации, ограждения, перила и направляющие столбики располагаются на расстоянии не менее 0,75 м. от кромки проезжей части автомобильной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для прогона скота на переездах перила или ограждения барьерного типа из железобетона, дерева, металла, высотой 1,2 м., а к механизированным шлагбаумам подвешиваются заградительные сетки.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переезда, оборудованные УЗП от несанкционированного въезда на переезд транспортного средства, имеют пешеходные дорожки и звуковую сигнализацию.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подходах к переездам согласно схеме расположения обустройств переезда со шлагбаумами. По схеме расположения обустройств переезда без шлагбаумов со стороны железной дороги устанавливаются постоянные предупредительные сигнальные знаки "С" – о подаче машинистами поездов свистка.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сигнальных знаков "С" с правой стороны по ходу движения поездов, на расстоянии 500 - 1500 м. от переездов, а на перегонах, на которых поезда обращаются со скоростями более 120 километров в час,- на расстоянии 800 - 1500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подходах к месту прогона скота на расстоянии 20 м. от крайних рельсов таблички с надписями на государственном и русском языках: "Берегись поезда! Место прогона скота", на расстоянии 3-4 м. от крайнего рельса, поперек дорожек для прогона скота - столбики для предотвращения выезда на путь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интенсивным движением транспортных средств, а также со скоростным движением пассажирских поездов применяется специальные УЗП для предотвращения несанкционированного въезда транспортных средств на переезды, УЗП полностью перекрывает проезжую часть автомобильной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механизированных шлагбаумов перекрывающий всю проезжую часть дороги и сигнальные фонари, применяемые в темное время суток, а также днем при плохой видимости (тумане, метели и других неблагоприятных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шлагбаума с обеих сторон переезда, на обочине автомобильной дороги с правой стороны по ходу движения автотранспорта так, чтобы их брусья при закрытом положении располагались на высоте 1-1,25 м. от поверхности проезжей части☐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заградительных брусьев шлагбаумов (основных и запасных) имеющих окраску чередующимися полосами красного и белого цвета, наклоненными (если смотреть со стороны автомобильной дороги) вправо по горизонтали под углом 45-50°. Ширина полос - 500 - 600 мм. Конец заградительного бруса имеет красную полосу шириной 250 - 300 мм. Брусья шлагбаумов оборудуются светоотражающими устройствами красного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оборудованы электрическим освещением все переезды I и II категорий, а также III и IV категорий при наличии продольных линий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переездных светофоров с правой стороны по направлению движения транспортных средств. В отдельных случаях (ограничение видимости, интенсивность движения) переездные светофоры устанавливают и на противоположной стороне автомобильной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зимой переездов постоянным запасом инертного материала (песок) для посыпания проезжей части переезда и пешеходных дорожек в границах переезда вовремя гололеда.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обследования всех остальных искусственных сооружений не реже одного раза в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сплошной замены мостовых брусьев.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без балластных плит и элементов мостового полотна.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возобновления окраски, замены гидроизоляции балластных корыт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дефектных пролетных строений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негабаритности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верхнего строения пути в пределах искусственных сооружений и на подходах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оборудуются типовыми приспособлениями для возможности запирания их навесными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3" w:id="593"/>
      <w:r>
        <w:rPr>
          <w:rFonts w:ascii="Times New Roman"/>
          <w:b w:val="false"/>
          <w:i w:val="false"/>
          <w:color w:val="000000"/>
          <w:sz w:val="28"/>
        </w:rPr>
        <w:t>
      Должностное (ые) лицо (а) ____________________________________________</w:t>
      </w:r>
    </w:p>
    <w:bookmarkEnd w:id="593"/>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06" w:id="594"/>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594"/>
    <w:p>
      <w:pPr>
        <w:spacing w:after="0"/>
        <w:ind w:left="0"/>
        <w:jc w:val="both"/>
      </w:pPr>
      <w:bookmarkStart w:name="z807" w:id="595"/>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95"/>
    <w:p>
      <w:pPr>
        <w:spacing w:after="0"/>
        <w:ind w:left="0"/>
        <w:jc w:val="both"/>
      </w:pPr>
      <w:r>
        <w:rPr>
          <w:rFonts w:ascii="Times New Roman"/>
          <w:b w:val="false"/>
          <w:i w:val="false"/>
          <w:color w:val="000000"/>
          <w:sz w:val="28"/>
        </w:rPr>
        <w:t>в отношении вспомогательной службы железнодорожного транспорта наименование</w:t>
      </w:r>
    </w:p>
    <w:p>
      <w:pPr>
        <w:spacing w:after="0"/>
        <w:ind w:left="0"/>
        <w:jc w:val="both"/>
      </w:pPr>
      <w:r>
        <w:rPr>
          <w:rFonts w:ascii="Times New Roman"/>
          <w:b w:val="false"/>
          <w:i w:val="false"/>
          <w:color w:val="000000"/>
          <w:sz w:val="28"/>
        </w:rPr>
        <w:t>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 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км/час до 140 км/час, допущения отклонения в сторону увеличения не более 3 мм. и в сторону уменьшения не более 1 мм., при скоростях до 120 км/час допущения отклонения в сторону увеличения и уменьшения не более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выпуска в эксплуатацию и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км.в час, отклонения допускаются в сторону увеличения не более 3 мм. и в сторону уменьшения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приналичие ползунов (выщербин) на поверхности катания колес пассажирских вагонов производства компании "PatentesTalgoS.L." глубиной до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в грузовом поезде.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110 мм. между локомотивом и первым груженым вагоном грузового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первым вагоном пассажирского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70 мм. в пассажирском поезде, следующем со скоростью до 120 км/час.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50 мм. то же со скоростью 121-140 км/час.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подвижными единицами СПС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эффективное использование средств дефектоскопии и систем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деповского и капитального ремонта вагонов с истекшим сроком службы после диагностирования их технического состояния по Техническому решению, при этом не превышение 5 лет продлеваемого срока службы, общий установленный срок службы вагонов, с учетом продления, не превышение полуторного назначенного срока службы, указанного в Технических условиях завода-изготовителя на базовый вагон.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видов ремонта и установления нового назначенного срока службы, тяговые транспортные средства с истекшим сроком службы не эксплуатируется.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продлению срока службы СПС выполняются юридическими лицами, имеющих технологическую оснащенность и компетентный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техническое обслуживание и сервисное обслуживание локомотивов локомотиворемонтные предприятия имеют подготовленный персонал, допущенный к выполнению регламентных работ и оснащены соответствующим технологическим оборудованием и оснасткой, средствами контроля и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8" w:id="596"/>
      <w:r>
        <w:rPr>
          <w:rFonts w:ascii="Times New Roman"/>
          <w:b w:val="false"/>
          <w:i w:val="false"/>
          <w:color w:val="000000"/>
          <w:sz w:val="28"/>
        </w:rPr>
        <w:t>
      Должностное (ые) лицо (а) ____________________________________________</w:t>
      </w:r>
    </w:p>
    <w:bookmarkEnd w:id="596"/>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11" w:id="597"/>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597"/>
    <w:p>
      <w:pPr>
        <w:spacing w:after="0"/>
        <w:ind w:left="0"/>
        <w:jc w:val="both"/>
      </w:pPr>
      <w:bookmarkStart w:name="z812" w:id="598"/>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598"/>
    <w:p>
      <w:pPr>
        <w:spacing w:after="0"/>
        <w:ind w:left="0"/>
        <w:jc w:val="both"/>
      </w:pPr>
      <w:r>
        <w:rPr>
          <w:rFonts w:ascii="Times New Roman"/>
          <w:b w:val="false"/>
          <w:i w:val="false"/>
          <w:color w:val="000000"/>
          <w:sz w:val="28"/>
        </w:rPr>
        <w:t>в отношении национального оператора инфраструктуры наименование однородной</w:t>
      </w:r>
    </w:p>
    <w:p>
      <w:pPr>
        <w:spacing w:after="0"/>
        <w:ind w:left="0"/>
        <w:jc w:val="both"/>
      </w:pPr>
      <w:r>
        <w:rPr>
          <w:rFonts w:ascii="Times New Roman"/>
          <w:b w:val="false"/>
          <w:i w:val="false"/>
          <w:color w:val="000000"/>
          <w:sz w:val="28"/>
        </w:rPr>
        <w:t>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прохождения подвижного состава и специального подвижного состава планово-предупредительных видов ремонта и технического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 и более 1548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двухболтовом вкладыше.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железнодорожного подвижного состава с истекшим сроком службы, а также исключенный (списанный) на своих осях, на магистральной железнодорожной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в зонах повышенной опасности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Беспрепятственный пропуск в зону повышенной опасности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письменного разрешения Национального оператора инфраструктуры на размещение объектов и проведение работ в зонах повышенной опасности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технически исправным инструментом и техническими средствами в соответствии со спецификой проводимых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грузовых вагонах, включаемые в хозяйственные, пригородные поезда для перевозки людей, стоп-крана.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перегонах двухпутных линий на прямых участках не менее 4100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между осями путей на трехпутных и четырехпутных линиях расстояние между осями второго и третьего путей на прямых участках не менее 5000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смежных путей на железнодорожных станциях (далее - станции) на прямых участках не менее 4800 мм., на второстепенных путях и путях грузовых районов - не менее 4500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4100 мм. при расположении главных путей крайними на 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предназначенных для непосредственной перегрузки грузов из вагона в вагон, 3600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чертежей и описания всех имеющихся на дистанции сооружений и устройств путевого хозяйств.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ширины земляного полотна, поверху на прямых участках пути верхнему строению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на существующих линиях до их реконструкции ширины земляного полотна не менее: на однопутных линиях - 5,5 м., двухпутных - 9,6 м., а в скальных и дренирующих грунтах на однопутных линиях не менее – 5,0 м., двухпутных - 9,1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минимальной ширины обочины земляного полотна поверху 0,4 м. с каждой стороны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номинального размера ширины колеи между внутренними гранями головок-рельсов на прямых участках пути и на кривых радиусу 350 м. и более - 1520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1530 мм. - при радиусе от 349 до 300 м. на деревянных шпалах.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1520 мм. - при радиусе от 349 до 300 м. на железобетонных шпалах.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1535 мм. - при радиусе 299 м. и менее для всех видов шпал.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участков железнодорожных путей шириной колеи - 1524 мм. на прямых и кривых участках пути радиусом более 650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мостов и тоннелей контрольно-габаритными устройствами, оборудование оповестительной сигнализацией и заградительными светофорами.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искусственных сооружений противопожарными средствами и приспособлениями для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путеизмерительных вагонов и тележек, вагон-дефектоскопов, дефектоскопных автомотрис, дефектоскопных тележек, лаборатории по дефектоскопии, мостовых, 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ограждающих устройств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условиям эксплуатации (грузонапряженности, осевым нагрузкам и скоростям движения поездов) рельсов и стрелочных переводов на главных и станционных путях по мощности и состоянию.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перед остряками всех противошерстных стрелочных переводов на главных путях отбойных брусьев.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вновь стрелочных переводов в главные пути на кривых участках.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централизованных стрелок в зависимости от климатических условий устройствами механизированной очистки или снеготаяния.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расположенные на путях, по которым производится прием и отправление поездов, а также охранные.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стоянки вагонов с опасными грузами класса 1 (взрывчатыми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предназначенные для стоянки восстановительных и пожарных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в предохранительные и улавливающие тупики.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отстоя вагонов-дефектоскопов, путеизмерительных вагонов, железнодорожно-строительных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стрелок и подвижных сердечников крестовин (кроме расположенных на горочных и сортировочных путях), в том числе централизованных и имеющих контрольные замки 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предохранительных тупиков или охранных стрелок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улавливающих тупиков на перегонах, имеющих затяжные спуски, а также на станциях, ограничивающих такие перегоны.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главных путей сигнальных и путевых знаков.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стрелочных переводов и в других местах соединения путей предельных столбиков.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особых путевых знаков для указания границ железнодорожной полосы отвода, а также для обозначения на поверхности земли скрытых сооружений земляного полотна.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расстояния 3810 мм. на существующих станционных путях, по которым не обращается подвижной состав, построенный по габариту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пешеходных переходов в одном уровне с железнодорожными путями, заменой пешеходными тоннелями, пешеходными мостами или отведение под ближайшее искусственное сооружение (трубу, малый мост).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на период строительства существующих пешеходных дорожек через пути с оборудованием их сигнализацией, предупреждающей о приближении поезда, предохранительными барьерами, щитами с предупредительными надписями.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дежурным работником переездов, по которым осуществляется скоростное движение пассажирских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движения через переезд транспортных средств и закрытие шлагбаума за 5 минут до прохода скоростного пассажирского поезда дежурным по переезду или работниками, выполняющие его обязанности.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скоростного пассажирского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ограждение сигналами с обеих сторон всякого препятствия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независимо от того, ожидается поезд (маневровый состав) или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сигналами препятствия или места производства работ, опасного для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 работ, но не более чем на 12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директорами дистанции пути, сигнализации и связи, дистанций электроснабжения - на срок до 5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через железнодорожные пути обеспечивается в установленных местах по пешеходным мостам, через тоннели, железнодорожные переезды. Допущение перехода железнодорожных путей по пешеходным настилам на станциях, где нет мостов и тоннелей.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показании выходных и маршрутных светофоров главных путей отчетливо различимые на расстоянии не менее 400 м., выходных и маршрутных светофоров боковых путей, а также пригласительных сигналов и маневровых светофоров - на расстоянии не менее 200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ключа - жезла для хозяйственных поездов на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на станциях, расположенных на линиях, оборудованных автоматической и полуавтоматической блокировкой и радиоблокировкой не допускающие открытия входного светофора при маршруте, установленном на занятый путь.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контроля занятости путей и стрелок на аппарате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входного светофора при маршруте, установленном на занятый путь, устройствами электрической централизации.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стрелки под подвижным составом устройствами электрической централизации.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светофоров, соответствующих данному маршруту, если стрелки не поставлены в надлежащее положение устройствами электрической централизации.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входящий в маршрут стрелки или открытия светофора противоположному маршруту при открытом светофоре, ограждающем установленный маршрут устройствами электрической централизации.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при крайних положениях стрелок плотного прилегания прижатого остряка к рамному рельсу и подвижного сердечника крестовины к усовику.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не допущения замыканий остряков стрелок или подвижного сердечника крестовины при зазоре между прижатым остряком и рамным рельсом или подвижным сердечником и усовиком 4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отвода другого остряка от рамного рельса на расстояние не менее 125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извлечения ключа только при запертой стрелке.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запирания стрелок только в положении, указанном на вынутом из замка ключе, при условии плотного прилегания остряка к рамному рельсу.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не допущения возможности запирания стрелки при зазоре между прижатым остряком и рамным рельсом 4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отдельных радиочастот для каждого маневрового района станции и обслуживающих его локомотивов.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5,0 м. - от земли в ненаселенной местности.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6,0 м. - от земли в населенной местности.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4,5 м. - от поверхности пассажирских платформ.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7,0 м. - от полотна автомобильных дорог на железнодорожных переездах.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2,5 м. - на перегонах, 3,0 м. - на 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5,5 м. - на пересечениях с автомобильными дорогами (на существующих линиях до их переустройства разрешается сохранить расстояние 4,5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станционных путях работ, требующих ограждения сигналами остановки или уменьшения скорости,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записи в журнале осмотра путей, стрелочных переводов, устройств СЦБ, связи и контактной сети формы ДУ-46 (далее - журнал осмотра формы ДУ-46) и извещение работника,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 устройств сигнализации, централизации и блокировки (далее - СЦБ), связи и контактной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каждого жезла имеющего порядковый номер, серию и наименование станций, ограничивающих перегон. Соответствие серий жезлов каждому перегону.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пути, устройств контактной сети, переездной сигнализации, искусственных и других сооружений, а также при производстве ремонтных и строительных работ, требующих уменьшения скорости или остановки в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вводе в действие новых видов средств сигнализации и связи, а также при включении новых, перемещении или упразднении существующих светофоров и при их неисправности, когда светофор невозможно привести в закрытое 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путевых устройств автоматической локомотивной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отправлении поезда с грузами, выходящими за пределы габарита погрузки, когда при следовании этого поезда необходимо снижать скорость или соблюдать особые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на двухпутном перегоне снегоочистителя, балластера, путеукладчика, подъемного крана, щебнеочистителей и других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постановке в поезд подвижного состава, который не может следовать со скоростью, установленной для данного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съемных подвижных единиц в условиях плохой видимости, а также при перевозке на путевых вагончиках тяжелых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до 8 часов - с разрешения начальника станции, а на участках с диспетчерской централизацией - поездного диспетчера и с ведома старшего электромеханика или дежурного инженера дистанции сигнализации 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8 часов (до 5 суток) - с разрешения филиала Национальной железнодорожной компании – "Дирекция перевозочного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5 суток - с разрешения Национальной железнодорожной компании.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подвески контактного провода над уровнем верха головки рельса на перегонах и станциях не ниже 5750 мм., а на переездах не ниже 6000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существующих линиях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мм., при электрификации линии на переменном токе и до 5550 мм. - на постоянном токе.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высоты подвески контактного провода 6800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пределах искусственных сооружений расстояния от токонесущих элементов токоприемника и частей контактной сети, находящихся под напряжением, до заземленных частей сооружений и подвижного состава не менее 200 мм. на линиях, электрифицированных на постоянном токе, и не менее 350 мм. – на переменном токе.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на перегонах и станциях не менее 3100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опоры в выемках вне пределов кюветов.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не менее 5700 мм., в особо сильно снегозаносимых выемках (кроме скальных) и на выходах из них (на длине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всех металлических сооружениях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конструкциях (гидроколонки, светофоры, элементы мостов и путепроводов и др.), расположенные на расстоянии менее 5 м. от частей контактной сети, находящихся под напряжением - заземлении или устройств защитного отключения при попадании на сооружения и конструкции высокого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путепроводах и пешеходных мостах, расположенных над электрифицированными путями, предохранительных щитов и сплошного настила в местах прохода людей для ограждения частей контактной сети, находящихся под напряжением.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электропередачи напряжением свыше 1000 В до поверхности земли при максимальной стреле провеса не менее 6,0 м. - на перегонах.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5,0 м. - в том числе в труднодоступных местах.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7,0 м. - на пересечениях с автомобильными дорогами, станциях и в населенных пунктах; не менее 7,5 м. - при пересечениях железнодорожных путей расстояние от нижней точки проводов воздушных линий электропередачи напряжением свыше 1000 В до уровня верха головки рельса не электрифицированных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станциях освещения сооружении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 места, где работники встречают поезда, стрелочные горловины, склады, переезды, пути и пункты.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прохождение планово-предупредительных видов ремонта, технического обслуживания и содержание в процессе эксплуатации в технически исправном состоянии восстановительных и пожарных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пунктами дислокации восстановительных поездов не менее 300 км., на малодеятельных участках не менее 400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определение для пожарных поездов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восстановительных поездов для восстановления нормального движения и ликвидации 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пожарных поездов и пожарных команд для предупреждения и тушения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отмены предупреждения, установленное впредь до отмены работником, которым оно установлено, или непосредственным его начальником.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директором дистанции пути или его заместителем отмену предупреждений, выдаваемых по заявкам начальников путеизмерительных и дефектоскопных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просвет между рабочей гранью упорных накладок и шейкой остряка, подвижного (поворотного) сердечника более 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допущена величина вертикальной и горизонтальной ступеньки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на стыках зазор более 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при срезе всех болтов на конце рельса (одностороннее сбалчивание стыка).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допущено при выходе подошвы рельса из реборд подкладок на пяти шпалах или брусьях.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обнаружено более 6-ти негодных (кустовая гнилость) деревянных шпал подряд.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сплошной очистки щебеночного балласта на глубину под шпалой не менее 25 см. с добавлением нового балласта, обновление загрязненного балласта других видов на глубину не менее 15 см. под подошвой шпал.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работы: замены всех негодных элементов скреплений, подрельсовых прокладок в уравнительных пролетах и концах плетей длиной 50 - 75 м. и в зоне сварных стыков.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одиночной замены дефектных рельсов, замены всех негодных шпал, а также дефектных шпал, требующих ремонта в мастерских.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правки сварных стыков.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ликвидация пучин и выправка пути в плане и профиле.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ремонта настилов переездов.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ширины проезжей части переезда устанавливается по ширине проезжей части автомобильной дороги, но не менее 6 метров, а ширина настила в местах прогона скота - не менее 4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Концы контррельса длиной 50 см. загибаются на 25 см. внутрь колеи. Ширина желоба между рабочими гранями путевого рельса и контррельса 75-110 миллиметров (далее – мм.), а глубина - не менее 45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дежурными по переезду внутри колеи каждого железнодорожного пути (на однопутных участках - с обеих сторон железнодорожного пути) на расстоянии 0,75-1,0 м.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обнаружения нижней негабаритности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шлагбаумов, мачты светофоров переездной сигнализации, ограждения, перила и направляющие столбики располагаются на расстоянии не менее 0,75 м. от кромки проезжей части автомобильной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для прогона скота на переездах перила или ограждения барьерного типа из железобетона, дерева, металла, высотой 1,2 м., а к механизированным шлагбаумам подвешиваются заградительные сетки.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переезда, оборудованные УЗП от несанкционированного въезда на переезд транспортного средства, имеют пешеходные дорожки и звуковую сигнализацию.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подходах к переездам согласно схеме расположения обустройств переезда со шлагбаумами. По схеме расположения обустройств переезда без шлагбаумов со стороны железной дороги устанавливаются постоянные предупредительные сигнальные знаки "С" – о подаче машинистами поездов свистка.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сигнальных знаков "С" с правой стороны по ходу движения поездов, на расстоянии 500 - 1500 м. от переездов, а на перегонах, на которых поезда обращаются со скоростями более 120 километров в час, - на расстоянии 800 - 1500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подходах к месту прогона скота на расстоянии 20 м. от крайних рельсов таблички с надписями на государственном и русском языках: "Берегись поезда! Место прогона скота", на расстоянии 3-4 м. от крайнего рельса, поперек дорожек для прогона скота - столбики для предотвращения выезда на путь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интенсивным движением транспортных средств, а также со скоростным движением пассажирских поездов применяется специальные УЗП для предотвращения несанкционированного въезда транспортных средств на переезды, УЗП полностью перекрывает проезжую часть автомобильной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механизированных шлагбаумов перекрывающий всю проезжую часть дороги и сигнальные фонари, применяемые в темное время суток, а также днем при плохой видимости (тумане, метели и других неблагоприятных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шлагбаума с обеих сторон переезда, на обочине автомобильной дороги с правой стороны по ходу движения автотранспорта так, чтобы их брусья при закрытом положении располагались на высоте 1-1,25 м. от поверхности проезжей части ☐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заградительных брусьев шлагбаумов (основных и запасных) имеющих окраску чередующимися полосами красного и белого цвета, наклоненными (если смотреть со стороны автомобильной дороги) вправо по горизонтали под углом 45-50°. Ширина полос - 500 - 600 мм. Конец заградительного бруса имеет красную полосу шириной 250 - 300 мм. Брусья шлагбаумов оборудуются светоотражающими устройствами красного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оборудованы электрическим освещением все переезды I и II категорий, а также III и IV категорий при наличии продольных линий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переездных светофоров с правой стороны по направлению движения транспортных средств. В отдельных случаях (ограничение видимости, интенсивность движения) переездные светофоры устанавливают и на противоположной стороне автомобильной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зимой переездов постоянным запасом инертного материала (песок) для посыпания проезжей части переезда и пешеходных дорожек в границах переезда вовремя гололеда.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обследования всех остальных искусственных сооружений не реже одного раза в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сплошной замены мостовых брусьев.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без балластных плит и элементов мостового полотна.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возобновления окраски, замены гидроизоляции балластных корыт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дефектных пролетных строений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негабаритности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верхнего строения пути в пределах искусственных сооружений и на подходах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элементов мостового полотна от загрязнений, очистка и смазка уравнительных приборов и рельсовых замков разводных пролетов, регулировка стыков и замена сезонных уравнительных рельсов, закрепление верхнего строения пути от угона.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подтягивания и замены болтов и одиночной (выборочной) замены дефектных элементов мостового полотна, защита мостовых брусьев от загнивания и механического износа.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очистки от загрязнений пролетных строений и подферменных площадок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смазка, выправка опорных частей и ремонт защитных футляров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труб, лотков, водобойных колодцев, русл от наносов и зарослей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сооружений к зиме – закрытие отверстий труб малых мостов щитами, ремонт утеплений лотков в тоннелях.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пропуска паводка и ледохода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частичной окраски отдельных мест металлических конструкций (до возобновления полной их окраски)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Засверливание и перекрытие трещин накладками в металлических конструкциях мостов.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Расшивка швов каменной кладки и заделка трещин в массивных конструкциях, ремонт сливов, постановка на место отдельных выпавших и сместившихся камней и блоков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противопожарного инвентаря, пополнение запаса воды и песка, ремонт бочек и ящиков искусственных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содержание водоотводных приспособлений на поверхности и внутри тоннелей, отколка наледей в тоннелях.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исправности устройств судоходной сигнализации на мостах через судоходные реки.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устройства магистральной железнодорожной сети должны содержаться в исправном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оборудуются типовыми приспособлениями для возможности запирания их навесными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3" w:id="599"/>
      <w:r>
        <w:rPr>
          <w:rFonts w:ascii="Times New Roman"/>
          <w:b w:val="false"/>
          <w:i w:val="false"/>
          <w:color w:val="000000"/>
          <w:sz w:val="28"/>
        </w:rPr>
        <w:t>
      Должностное (ые) лицо (а) ___________________________________________</w:t>
      </w:r>
    </w:p>
    <w:bookmarkEnd w:id="599"/>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16" w:id="600"/>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600"/>
    <w:p>
      <w:pPr>
        <w:spacing w:after="0"/>
        <w:ind w:left="0"/>
        <w:jc w:val="both"/>
      </w:pPr>
      <w:bookmarkStart w:name="z817" w:id="601"/>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601"/>
    <w:p>
      <w:pPr>
        <w:spacing w:after="0"/>
        <w:ind w:left="0"/>
        <w:jc w:val="both"/>
      </w:pPr>
      <w:r>
        <w:rPr>
          <w:rFonts w:ascii="Times New Roman"/>
          <w:b w:val="false"/>
          <w:i w:val="false"/>
          <w:color w:val="000000"/>
          <w:sz w:val="28"/>
        </w:rPr>
        <w:t>в отношении перевозчика наименование однородной группы субъектов (объектов)</w:t>
      </w:r>
    </w:p>
    <w:p>
      <w:pPr>
        <w:spacing w:after="0"/>
        <w:ind w:left="0"/>
        <w:jc w:val="both"/>
      </w:pPr>
      <w:r>
        <w:rPr>
          <w:rFonts w:ascii="Times New Roman"/>
          <w:b w:val="false"/>
          <w:i w:val="false"/>
          <w:color w:val="000000"/>
          <w:sz w:val="28"/>
        </w:rPr>
        <w:t>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и технического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 в час до 140 км. в час, допущения отклонения в сторону увеличения не более 3 мм. и в сторону уменьшения не более 1 мм., при скоростях до 120 км. в час допущения отклонения в сторону увеличения и уменьшения не более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выпуска в эксплуатацию и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 в час, отклонения допускаются в сторону увеличения не более 3 мм. и в сторону уменьшения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приналичие ползунов (выщербин) на поверхности катания колес пассажирских вагонов производства компании "PatentesTalgoS.L." глубиной до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в грузовом поезде.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110 мм. между локомотивом и первым груженым вагоном грузового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первым вагоном пассажирского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70 мм. в пассажирском поезде, следующем со скоростью до 120 км/час.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50 мм. то же со скоростью 121-140 км/час.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подвижными единицами СПС.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исправности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 при техническом обслуживании.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Своевременной и в сохранности доставки перевозчиком вверенный ему грузоотправителем груза на железнодорожную станцию назначения с соблюдением условий его перевозки.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перевозчиком подачи грузоотправителю под погрузку и уборки вагонов, контейнеров в сроки, установленные принятой заявкой и (или) договором.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перевозчиком грузоотправителю под погрузку вагонов и контейнеров пригодных для перевозки заявленных грузов (исправных, очищенных внутри и снаружи).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перевозчиком места в поезде согласно проездному документу (билету), оплаченную пассажиром за проезд по договору перевозки пассажиров, багажа, грузобагажа в пункт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на перевозочных документах на вагоны с взрывчатыми материалами, в том числе: при перевозке остальных взрывчатых материалов - штемпели красного цвета "ВМ", "Прикрытие", а также штемпель "Не спускать с горки".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"Секция. Не расцеплять"; "Ядовито"; "В сопровождении специалиста"; "С печным отоплением"; "Охрана 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дополнение штемпелем "ВМ" дописанием от руки условного номера перевозимого груза.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если до их планового ремонта и/или технического освидетельствования котла и арматуры осталось менее одного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четкого номера вагона, маркировочной таблички, табличек завода-изготовителя.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наружных (если она предусмотрена конструкцией вагона) лестниц, переходных мостиков, рабочих площадок и их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трещины на крышках загрузочных и сливных люков.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исправного предохранительно-впускного клапана цистерны.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на крышке загрузочного люка цистерны уплотнительной прокладки.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знаков опасности, надписей, трафаретов и отличительной окраски.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Дежурным по станции, а на участках, оборудованных диспетчерской централизацией, поездным диспетчером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радиосвязи, а в необходимых случаях - устройства двусторонней парковой связи как основного средства передачи указаний при маневровой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подвижного состава на станционных путях в границах, обозначенных предельными столбиками.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надежное закрепление от ухода тормозными башмаками, стационарными устройствами для закрепления вагонов, ручными тормозами или другими средствами закрепления, стоящие на станционных путях без локомотива составы поездов, вагоны и специальный подвижной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повышенной опасности открывания дверей вагонов на ходу поезда и задержки открытия и закрытия автоматических дверей пригородных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со стороны горки, полугорки или вытяжного пути двумя охранными тормозными башмаками, укладываемыми на оба рельса через 25 м.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 менее 50 м.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улавливающих тупиков любым подвижным составом, а предохранительных тупиков – пассажирскими и грузовыми вагонами, занятыми людьми, грузовыми вагонами с опасными грузами.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особых путях вагонов с взрывчатыми материалами на станциях вне поездов, где стоянка их наиболее безопасна, за исключением, вагонов, находящихся под накоплением на путях сортировочных парков.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надежное закрепление от ухода и ограждение переносными сигналами остановки вагонов с взрывчатыми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стрелок, ведущих на пути стоянки вагонов с взрывчатыми материалами, в положение, исключающее возможность заезда на эти пути, и не запирания.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весов на станциях (вокзалах) для взвешивания перевозимой пассажиром ручной клади.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системой автоматического управления электроотопление вагонов, включаемые в пассажирские поезда с электроотоплением.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под погрузку грузов и посадка людей без предъявления вагонов к техническому обслуживанию.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записи в журнале предъявления вагонов грузового парка к техническому обслуживанию ВУ-14 при признании их годными.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суммарного зазора между скользунами с обеих сторон тележки у всех типов четырехосных грузовых вагонов, включая хоппер-дозаторы типа ЦНИИ-ДВЗ, не более 20 мм. и не менее 4 мм.,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мм. и не менее 6 мм., у думпкаров типов ВС-80, ВС-82, ВС-85 - не более 20 мм. и не менее 12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составов пассажирских поездов и станций оборота составов.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испытание устройств электрической защиты, средств пожаротушения, пожарной сигнализации и автоматики на пассажирских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части грузовых вагонов переходных площадок со стоп-краном и ручным тормозом согласно конструкции.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обеспечение расчетного тормозного нажатие ручным тормозам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поезда вагона с подъемными устройствами для посадки и высадки лиц, передвигающихся на кресло-колясках, со специализированными местами для лиц, передвигающихся на кресло-колясках.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перевозку грузов в сфере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в поезда грузовых вагонов, по состоянию, не обеспечивающих сохранность перевозимых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не осуществление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противопожарной безопасности, в части допуска к работе лиц, не прошедших инструктажа связанные с погрузкой и выгрузкой грузов, в том числе опасных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использование для оказания помощи без отцепки локомотива от состава для оказания помощи отцепки локомотив от людского поезда и поезда, в котором есть вагоны с опасными грузами класса 1 (взрывчатыми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проездного документа (билета) на другого пассажира.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проездных документов (билетов) более четырех мест на один поезд на одно лицо, за исключением организованных групп пассажиров и специальных перевозок.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Подчистка на проездных документах (билетах).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Перепродажа проездных документов (билетов).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без локомотива составов поездов на станциях или отдельных станционных путях с уклоном, превышающих 0,0025, не оборудованных устройствами, предотвращающими уход вагонов на маршруты приема и отправления поездов и прилегающий перегон.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поездов со взрывчатыми материалами без локомотива на промежуточных 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закрепления вагонов тормозных башмаков с обледенелым и замасленным полозом.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8" w:id="602"/>
      <w:r>
        <w:rPr>
          <w:rFonts w:ascii="Times New Roman"/>
          <w:b w:val="false"/>
          <w:i w:val="false"/>
          <w:color w:val="000000"/>
          <w:sz w:val="28"/>
        </w:rPr>
        <w:t>
      Должностное (ые) лицо (а) ___________________________________________</w:t>
      </w:r>
    </w:p>
    <w:bookmarkEnd w:id="602"/>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21" w:id="603"/>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603"/>
    <w:p>
      <w:pPr>
        <w:spacing w:after="0"/>
        <w:ind w:left="0"/>
        <w:jc w:val="both"/>
      </w:pPr>
      <w:bookmarkStart w:name="z822" w:id="604"/>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604"/>
    <w:p>
      <w:pPr>
        <w:spacing w:after="0"/>
        <w:ind w:left="0"/>
        <w:jc w:val="both"/>
      </w:pPr>
      <w:r>
        <w:rPr>
          <w:rFonts w:ascii="Times New Roman"/>
          <w:b w:val="false"/>
          <w:i w:val="false"/>
          <w:color w:val="000000"/>
          <w:sz w:val="28"/>
        </w:rPr>
        <w:t>в отношении оператора локомотивной тяги наименование однородной группы</w:t>
      </w:r>
    </w:p>
    <w:p>
      <w:pPr>
        <w:spacing w:after="0"/>
        <w:ind w:left="0"/>
        <w:jc w:val="both"/>
      </w:pPr>
      <w:r>
        <w:rPr>
          <w:rFonts w:ascii="Times New Roman"/>
          <w:b w:val="false"/>
          <w:i w:val="false"/>
          <w:color w:val="000000"/>
          <w:sz w:val="28"/>
        </w:rPr>
        <w:t>субъектов (объектов) контроля и надзора</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специального подвижного состава планово-предупредительных видов ремонта и технического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 в час до 140 км. в час, допущения отклонения в сторону увеличения не более 3 мм. и в сторону уменьшения не более 1 мм., при скоростях до 120 км. в час допущения отклонения в сторону увеличения и уменьшения не более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в грузовом поезде.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110 мм. между локомотивом и первым груженым вагоном грузового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первым вагоном пассажирского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70 мм. в пассажирском поезде, следующем со скоростью до 120 км/час.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50 мм. то же со скоростью 121-140 км/час.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подвижными единицами СПС.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осмотра о проведении комиссионного осмотра два раза в год (весной и осенью) тягового подвижного состава, пассажирских вагонов и СПС.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локомотивах и мотор-вагонном подвижном составе, (специальном самоходном подвижном составе) средств поездной радиосвязи, совместимых с поездной радиосвязью инфраструктуры по маршрутам обращения поездов (в случае эксплуатации на инфраструктуре), скоростемеров обеспечивающих регистрацию установленных показаний, локомотивных устройств автоматической локомотивной сигнализации и устройств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дистанционной отцепки маневровых локомотивов от вагонов, обслуживаемых одним машинистом.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пульта управления на маневровых локомотивах, обслуживаемых одним машинистом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зеркал заднего вида на маневровых локомотивах, обслуживаемых одним машинистом.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обеспечивающих автоматическую остановку на случай внезапной потери машинистом способности к ведению локомотива на маневровых локомотивах, обслуживаемых одним машинистом.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СПС,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 средний ремонт не реже 1 раза в 2 года, модернизация не реже 1 раза в 4-6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систематических проверок технического состояния подвижного состава и СПС при техническом обслуживании локомотивными бригадами или бригадами СПС, комплексными и специализированными бригадами в пунктах технического обслуживания,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локомотивов устройствами управления электропневматического торможение, отбора мощности для высоковольтного отопления. Не оборудование локомотивов грузовых поездов устройством, приборами для контроля плотности тормозной магистрали.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зеркалами заднего вида или другими аналогичными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автоматической пожарной сигнализацией и системой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блокировкой тормоза.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моторвагонного подвижного состава сигнализацией контроля закрытия дверей и связью "пассажир – машинист".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Запрещение выдачи локомотивов и моторвагонного подвижного состава, выработавшие установленный срок службы под грузовые и пассажирские поезда.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установленных на локомотивах и моторвагонном подвижном составе манометров, предохранительных клапанов, а также аппараты и приборы, регистрирующие расход электроэнергии и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содержание в работоспособном и активном состоянии технических и программных средств и обеспечивать требуемую надежность и достоверность.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нового срока службы как после проведения КР, так и после технического обслуживания усиленного объема ТОУ-8, технического обслуживания ТО-8, модернизации, переоборудования для работы с путевыми машинами и механизмами, а также переоборудования в подвижной состав не участвующий в перевозках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после проведения ремонтных работ нового назначенного срока службы ТПС согласно нормативам назначенных новых сроков службы ТПС, прошедших КР, ТОУ-8, ТО-8 или модернизацию.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3" w:id="605"/>
      <w:r>
        <w:rPr>
          <w:rFonts w:ascii="Times New Roman"/>
          <w:b w:val="false"/>
          <w:i w:val="false"/>
          <w:color w:val="000000"/>
          <w:sz w:val="28"/>
        </w:rPr>
        <w:t>
      Должностное (ые) лицо (а) ____________________________________________</w:t>
      </w:r>
    </w:p>
    <w:bookmarkEnd w:id="605"/>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26" w:id="606"/>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606"/>
    <w:p>
      <w:pPr>
        <w:spacing w:after="0"/>
        <w:ind w:left="0"/>
        <w:jc w:val="both"/>
      </w:pPr>
      <w:bookmarkStart w:name="z827" w:id="607"/>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607"/>
    <w:p>
      <w:pPr>
        <w:spacing w:after="0"/>
        <w:ind w:left="0"/>
        <w:jc w:val="both"/>
      </w:pPr>
      <w:r>
        <w:rPr>
          <w:rFonts w:ascii="Times New Roman"/>
          <w:b w:val="false"/>
          <w:i w:val="false"/>
          <w:color w:val="000000"/>
          <w:sz w:val="28"/>
        </w:rPr>
        <w:t>в отношении железнодорожных вокзалов (наименование однородной группы</w:t>
      </w:r>
    </w:p>
    <w:p>
      <w:pPr>
        <w:spacing w:after="0"/>
        <w:ind w:left="0"/>
        <w:jc w:val="both"/>
      </w:pPr>
      <w:r>
        <w:rPr>
          <w:rFonts w:ascii="Times New Roman"/>
          <w:b w:val="false"/>
          <w:i w:val="false"/>
          <w:color w:val="000000"/>
          <w:sz w:val="28"/>
        </w:rPr>
        <w:t>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населения на железнодорожном вокзале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 исправном техническом состоянии вокзальных сооружений, предназначенные для обслуживания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для других целей помещении, предназначенные для обслуживания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1100 мм. - от уровня верха головок рельсов для высоких платформ.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200 мм. - от уровня верха головок рельсов для низких платформ.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1920 мм. - от оси пути для высоких платформ.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1745 мм. - от оси пути для низких платформ.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 процессе эксплуатации изменении по расстоянию от оси пути до 30 мм. в сторону увеличения и до 25 мм. в сторону уменьшения.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железнодорожном вокзале билетных касс, помещения для ожидания,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внеклассных и железнодорожных вокзалов 1-го класса дополнительными камерами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пункт, аптеки, банкоматы, платежные терминалы, интернет (WI-FI).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расположения залов ожидания близко к выходам на перрон.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медицинских пунктов путем заключения договоров с физическими и юридическими лицами, имеющими лицензию на занятие медицинской деятельностью владельцами вокзалов на железнодорожных вокзалах.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посредством визуальной информации через информационные стенды, табло: информации о прибытии и отправлении пассажирского и пригородного поезда, расписание движения пассажирских и пригородных поездов, сведения о перевозчиках, выполняющих пассажирские и пригородные перевозки; информация о правах и обязанностях пассажиров на железнодорожном вокзале.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через справочную службу посредством устной и (или) радиотрансляционной информации: фактическое время прибытия, отправления и (или) задержки пассажирского и пригородного поезда, о пути, на который подается или с которого отправляется пассажирский и пригородный поезд.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безопасной посадки/высадки на перроне пассажиров в вагоны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составление актов об опоздании пассажирских и пригородных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ожидания прибытия поезда в залах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помещений для оказания услуг, связанных с обслуживанием и перевозкой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Загораживание ручной кладью, багажом, иными предметами проходы в или из здания вокзала, на перроны,очные платформы, пешеходные мосты, настилы, тоннели.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помещений, предназначенных для обслуживания пассажиров, для целей, не связанных с их обслуживанием.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медицинских пунктов на первом этаже и имеющих свободный доступ на перроны, привокзальные площади и в залы ожидания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перронах вокзалов павильонов и киосков на расстоянии от пути не менее 2,5 м. в местах, не препятствующих свободному передвижению пассажиров (населению) по территории вокзала и прохождению в или из здания вокзала.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 в темное время суток пассажирских платформ и сооружений, предназначенных для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владельцем железнодорожного вокзала пассажирам бесплатного доступа к помещениям общего пользования (фойе, залы ожидания, кассовые залы, подземные переходы, пассажирские платформы (перроны), общественные туалеты и др., кроме помещений, предназначенных для оказания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8" w:id="608"/>
      <w:r>
        <w:rPr>
          <w:rFonts w:ascii="Times New Roman"/>
          <w:b w:val="false"/>
          <w:i w:val="false"/>
          <w:color w:val="000000"/>
          <w:sz w:val="28"/>
        </w:rPr>
        <w:t>
      Должностное (ые) лицо (а) ____________________________________________</w:t>
      </w:r>
    </w:p>
    <w:bookmarkEnd w:id="608"/>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31" w:id="609"/>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609"/>
    <w:p>
      <w:pPr>
        <w:spacing w:after="0"/>
        <w:ind w:left="0"/>
        <w:jc w:val="both"/>
      </w:pPr>
      <w:bookmarkStart w:name="z832" w:id="610"/>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610"/>
    <w:p>
      <w:pPr>
        <w:spacing w:after="0"/>
        <w:ind w:left="0"/>
        <w:jc w:val="both"/>
      </w:pPr>
      <w:r>
        <w:rPr>
          <w:rFonts w:ascii="Times New Roman"/>
          <w:b w:val="false"/>
          <w:i w:val="false"/>
          <w:color w:val="000000"/>
          <w:sz w:val="28"/>
        </w:rPr>
        <w:t>в отношении операторов вагонов (контейнеров)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специального подвижного состава планово-предупредительных видов ремонта и технического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установленных сроков службы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наименования владельца железнодорожного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номера, таблички завода-изготовителя с указанием даты и места постройки.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идентификационного номера и приемочного клейма на составных частях.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даты и места производства установленных видов ремонта (кроме локомотивов).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массы тары (кроме локомотивов).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локомотивах, мотор-вагонном железнодорожном подвижном составе и специальном подвижном составе - конструкционной скорости, серии и бортового номера, наименование места приписки, таблички и надписи об освидетельствовании резервуаров, контрольных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грузовых, почтовых, багажных вагонах - грузоподъемность.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технического паспорта завода-изготовителя на каждую единицу локомотива, вагона, моторвагонного подвижного состава и специального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33" w:id="611"/>
      <w:r>
        <w:rPr>
          <w:rFonts w:ascii="Times New Roman"/>
          <w:b w:val="false"/>
          <w:i w:val="false"/>
          <w:color w:val="000000"/>
          <w:sz w:val="28"/>
        </w:rPr>
        <w:t>
      Должностное (ые) лицо (а) ___________________________________________</w:t>
      </w:r>
    </w:p>
    <w:bookmarkEnd w:id="611"/>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36" w:id="612"/>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612"/>
    <w:p>
      <w:pPr>
        <w:spacing w:after="0"/>
        <w:ind w:left="0"/>
        <w:jc w:val="both"/>
      </w:pPr>
      <w:bookmarkStart w:name="z837" w:id="613"/>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613"/>
    <w:p>
      <w:pPr>
        <w:spacing w:after="0"/>
        <w:ind w:left="0"/>
        <w:jc w:val="both"/>
      </w:pPr>
      <w:r>
        <w:rPr>
          <w:rFonts w:ascii="Times New Roman"/>
          <w:b w:val="false"/>
          <w:i w:val="false"/>
          <w:color w:val="000000"/>
          <w:sz w:val="28"/>
        </w:rPr>
        <w:t>в отношении городского рельсового транспорта (метрополитен)</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w:t>
      </w:r>
    </w:p>
    <w:p>
      <w:pPr>
        <w:spacing w:after="0"/>
        <w:ind w:left="0"/>
        <w:jc w:val="both"/>
      </w:pPr>
      <w:r>
        <w:rPr>
          <w:rFonts w:ascii="Times New Roman"/>
          <w:b w:val="false"/>
          <w:i w:val="false"/>
          <w:color w:val="000000"/>
          <w:sz w:val="28"/>
        </w:rPr>
        <w:t>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требованиям соответствует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электроподвижного состава, имеющий неисправность пневматических, электрических, стояночных или ручных тормозов.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автосцепных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сигнальных приборов, скоростемера.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имеющийнеисправность автостопного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устройств поездной радиосвязи, громкоговорящего оповещения, экстренной связи "пассажир-машинист".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с трещиной или изломом в раме тележки и других деталях подвагонного оборудования, с отсутствием пломб на приборах безопасности, а также имевший сход с рельсов или столкновение, до осмотра и признания его годным к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оснащение электропоезда противопожарными средствами, набором инструментов и другим необходимым снаряжением.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машинистом в рабочем состоянии электроподвижного состава без наблюдения работника, знающего правила его обслуживания и умеющего его остановить.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каждой кабина машиниста электроподвижного состава краном или кнопкой для экстренного торможения, а в противоположной части вагона - стоп-краном с укороченной штангой и рукояткой за спинкой сиденья.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 вагоне без кабины машиниста стоп-крана в обеих торцевых частях вагона за спинками сидений.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стоп-кранами специальный подвижной состав, предназначенный для транспортировки локомотивами.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электроподжога в любой части оси колесной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равномерного проката по кругу катания для подрезиненных колесных пар более 3 мм., для цельнокатаных колесных пар более 5 мм., а также с разницей проката колес одной колесной пары более 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неравномерного проката колес по кругу катания для колесных пар установленными срывными клапанами - более 0,5 мм., для остальных колесных пар - более 0,7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толщины гребня - более 33 мм.. или менее 25 мм.. при измерении на расстоянии 18 мм.от вершины гребня.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вертикального подреза гребня на высоте более 18 мм., измеряемый специальным шаблоном и остроконечный накат гребня.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ползуна (выбоина) по поверхности катания глубиной более 0,3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расслоения в любом элементе, откол или раковина в бандаже, а также сетка трещин на поверхности катания.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ослабления посадки бандажа или его запорного кольца, сдвиг ступицы колеса или зубчатого колеса.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выкрашивания на поверхности катания колеса площадью более 200 мм., глубиной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вагоном-путеизмерителем или путеизмерительной тележкой - не реже одного раза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габаритным вагоном или габаритной рамой для проверки габаритов приближения оборудования -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до 5 лет —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от 5 до 10 лет — не реже одного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более 10 лет — не реже одного раза в пять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схематических планов станций, продольных профилей и планов главных и станционных путей, в которые своевременно вноситься все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рельс в тоннелях, на наземных участках и на парковых путях электродепо с металлическими конструкциями, оборудованием, трубопроводами и оболочками кабелей, путевым бетоном и балластом (на парковых путях электродепо разрешается выполнять заземление устройств на тяговую нитку однониточных рельсовых цепей). Допустимый зазор между ними - не менее 30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разъединение стрелочных остряков.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отставание остряка от рамного рельса на 4 мм. и более, измеряемое у остряка против первой соединительной тяги.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главных и станционных путях (кроме парковых и прочих) - 200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парковых и прочих станционных путях - 400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излом остряка или рамного рельса.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отбойных брусьев перед остряками при противошерстном движении поездов (составов) на главных путях и путях для оборота и отстоя электроподвижного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автоматизированной системы управления движением поездов невозможность автоматического приведения в движение поезда при запрещающем показании выходного светофора (светофоров автоблокировки) и не закрытие дверей вагонов, а при обороте состава — при запрещающем показании маневрового светофора или светофоров полуавтоматического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первого технического обслуживание метрополитена – при пробеге 2000 км (± 200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технического обслуживание метрополитена – каждые 25000 км (± 2500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38" w:id="614"/>
      <w:r>
        <w:rPr>
          <w:rFonts w:ascii="Times New Roman"/>
          <w:b w:val="false"/>
          <w:i w:val="false"/>
          <w:color w:val="000000"/>
          <w:sz w:val="28"/>
        </w:rPr>
        <w:t>
      Должностное (ые) лицо (а) ____________________________________________</w:t>
      </w:r>
    </w:p>
    <w:bookmarkEnd w:id="614"/>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41" w:id="615"/>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615"/>
    <w:p>
      <w:pPr>
        <w:spacing w:after="0"/>
        <w:ind w:left="0"/>
        <w:jc w:val="both"/>
      </w:pPr>
      <w:bookmarkStart w:name="z842" w:id="616"/>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616"/>
    <w:p>
      <w:pPr>
        <w:spacing w:after="0"/>
        <w:ind w:left="0"/>
        <w:jc w:val="both"/>
      </w:pPr>
      <w:r>
        <w:rPr>
          <w:rFonts w:ascii="Times New Roman"/>
          <w:b w:val="false"/>
          <w:i w:val="false"/>
          <w:color w:val="000000"/>
          <w:sz w:val="28"/>
        </w:rPr>
        <w:t>в отношении городского рельсового транспорта (трамвай)</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трамвайных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конечной станции маршрута технико-распорядительного акта, определяющий границы конечной станции, порядок движения, расстановки трамваев и производства маневровых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межрельсового настила над верхом головки рельсов более 30 мм., а глубина неровностей в покрытии настила не более 40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дорожного покрытия и сооружений, находящиеся в зоне полосы рельсовых путей, более чем на 30 мм. над головкой неизношенного рельса.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величины углов излома контактных проводов (в плане) на криволинейных участках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расчетной (средней) плотности тока в медных контактных проводах при нормальном режиме работы электроснабжения в летнее время свыше 5 А/мм2, в вынужденном режиме - 6,8 А/мм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напряжения токоприемников подвижного состава в нормальном режиме при расчетной частоте движения любой точке линии свыше 90 В, в вынужденном 170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структурной схем кабельной линии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исполнительных чертежей трассы в масштабе 1:200 или 1:500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кабельного журнала на кабельные линии 10 (6) кВ и 0,4 кВ, 600 В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"скрытые" работы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состояние концевых заделок кабелей на барабанах и, по необходимости, протоколы вскрытия и осмотра образцов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заводских испытаний кабелей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испытания кабелей после прокладки и монтажа перед постановкой под напряжение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подогрева кабелей на барабане перед раскаткой по трассе и прокладке при температуре воздуха ниже минус 5</w:t>
            </w:r>
            <w:r>
              <w:rPr>
                <w:rFonts w:ascii="Times New Roman"/>
                <w:b w:val="false"/>
                <w:i w:val="false"/>
                <w:color w:val="000000"/>
                <w:vertAlign w:val="superscript"/>
              </w:rPr>
              <w:t>о</w:t>
            </w:r>
            <w:r>
              <w:rPr>
                <w:rFonts w:ascii="Times New Roman"/>
                <w:b w:val="false"/>
                <w:i w:val="false"/>
                <w:color w:val="000000"/>
                <w:sz w:val="20"/>
              </w:rPr>
              <w:t>С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журнала изменений трассы с перечнем производственных работ, пояснением причин, привязкой на местности и указанием даты и органа, согласовавшего изменения на каждую кабельную линию.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прямых не более 12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кривых (с учетом бокового) не более 18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сужению на прямых не более 4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на кривых не более 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17"/>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уширению не более 3 мм.</w:t>
            </w:r>
          </w:p>
          <w:bookmarkEnd w:id="617"/>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 от ширины рельсовой колеи при ремонте и строительстве путей по сужению не более 2 мм.</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 от ширины рельсовой колеи при использовании старогодных рельсов возможны отклонения от норм по уширению не более 5 мм.</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 от ширины рельсовой колеи при использовании старогодных рельсов возможны отклонения от норм по сужению не более 2 мм.</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Эксплуатация рельс с износом, превышающим нормы. 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Трещины или изломы пера литых специальных частей.</w:t>
            </w:r>
          </w:p>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сужению не более 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уширению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сужению не более 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рельс с износом, превышающим нормы.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 в накате желоба "глухих" стрелок более 3 мм.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зазор в элементах стрелочной тяги и замыкателя выше 3 мм.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двухперных стрелок по отношению к рамному рельсу более 4 мм.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пера одноперных стрелок над рамным рельсом более 17 мм. и менее 2 мм.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12 мм. литых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конца пера выше уровня рамного рельса.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сборных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7 мм. и в горизонтальной более, чем на 5 мм. сборных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стрелок по отношению к рамному рельсу более 6 мм. сборных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10 мм. сборных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Ступенчатый износ поверхности катания рамного рельса и пера более 5 мм. сборных специальных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водителя на линию при отсутствии: удостоверения на право управления трамвайным вагоном, удостоверения на право работы на электроустановках с напряжением до 1000 В, книжки водителя, путевого листа, расписания движения, книги поезда с талоном технического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1" w:id="618"/>
      <w:r>
        <w:rPr>
          <w:rFonts w:ascii="Times New Roman"/>
          <w:b w:val="false"/>
          <w:i w:val="false"/>
          <w:color w:val="000000"/>
          <w:sz w:val="28"/>
        </w:rPr>
        <w:t>
      Должностное (ые) лицо (а) ____________________________________________</w:t>
      </w:r>
    </w:p>
    <w:bookmarkEnd w:id="618"/>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54" w:id="619"/>
    <w:p>
      <w:pPr>
        <w:spacing w:after="0"/>
        <w:ind w:left="0"/>
        <w:jc w:val="left"/>
      </w:pPr>
      <w:r>
        <w:rPr>
          <w:rFonts w:ascii="Times New Roman"/>
          <w:b/>
          <w:i w:val="false"/>
          <w:color w:val="000000"/>
        </w:rPr>
        <w:t xml:space="preserve"> Проверочный лист в области внутреннего водного транспорта</w:t>
      </w:r>
    </w:p>
    <w:bookmarkEnd w:id="619"/>
    <w:p>
      <w:pPr>
        <w:spacing w:after="0"/>
        <w:ind w:left="0"/>
        <w:jc w:val="both"/>
      </w:pPr>
      <w:bookmarkStart w:name="z855" w:id="620"/>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w:t>
      </w:r>
    </w:p>
    <w:bookmarkEnd w:id="620"/>
    <w:p>
      <w:pPr>
        <w:spacing w:after="0"/>
        <w:ind w:left="0"/>
        <w:jc w:val="both"/>
      </w:pPr>
      <w:r>
        <w:rPr>
          <w:rFonts w:ascii="Times New Roman"/>
          <w:b w:val="false"/>
          <w:i w:val="false"/>
          <w:color w:val="000000"/>
          <w:sz w:val="28"/>
        </w:rPr>
        <w:t>В отношении владельцев судоходных водных путей и сооружений, расположенных</w:t>
      </w:r>
    </w:p>
    <w:p>
      <w:pPr>
        <w:spacing w:after="0"/>
        <w:ind w:left="0"/>
        <w:jc w:val="both"/>
      </w:pPr>
      <w:r>
        <w:rPr>
          <w:rFonts w:ascii="Times New Roman"/>
          <w:b w:val="false"/>
          <w:i w:val="false"/>
          <w:color w:val="000000"/>
          <w:sz w:val="28"/>
        </w:rPr>
        <w:t>на внутренних водных путях</w:t>
      </w:r>
    </w:p>
    <w:p>
      <w:pPr>
        <w:spacing w:after="0"/>
        <w:ind w:left="0"/>
        <w:jc w:val="both"/>
      </w:pPr>
      <w:r>
        <w:rPr>
          <w:rFonts w:ascii="Times New Roman"/>
          <w:b w:val="false"/>
          <w:i w:val="false"/>
          <w:color w:val="000000"/>
          <w:sz w:val="28"/>
        </w:rPr>
        <w:t>Государственный орган, назначивший проверку/профилактический контроль</w:t>
      </w:r>
    </w:p>
    <w:p>
      <w:pPr>
        <w:spacing w:after="0"/>
        <w:ind w:left="0"/>
        <w:jc w:val="both"/>
      </w:pPr>
      <w:r>
        <w:rPr>
          <w:rFonts w:ascii="Times New Roman"/>
          <w:b w:val="false"/>
          <w:i w:val="false"/>
          <w:color w:val="000000"/>
          <w:sz w:val="28"/>
        </w:rPr>
        <w:t>с посещением субъекта (объекта) контроля и надзора 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 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проверяемого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 идентификационный номер</w:t>
      </w:r>
    </w:p>
    <w:p>
      <w:pPr>
        <w:spacing w:after="0"/>
        <w:ind w:left="0"/>
        <w:jc w:val="both"/>
      </w:pPr>
      <w:r>
        <w:rPr>
          <w:rFonts w:ascii="Times New Roman"/>
          <w:b w:val="false"/>
          <w:i w:val="false"/>
          <w:color w:val="000000"/>
          <w:sz w:val="28"/>
        </w:rPr>
        <w:t>субъекта (объекта) контроля и надзора 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запрета на установку на береговой полосе внутренних водных путей каких-либо постоянных огней, направленных в сторону судового хода, за исключением навигационных.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установке средств навигационного оборудования, в том числе плавучего и иного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обеспечению беспрепятственного и безопасного пропуска судов, плотов и других плавучих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произведению за свой счет необходимых дноуглубительных и дноочистительных работ к их подходам.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изготовлению, установлению и содержанию сооружения и приспособления, необходимых для безопасного прохода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разведению и поднятию пролетов подъемных мостов.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6" w:id="621"/>
      <w:r>
        <w:rPr>
          <w:rFonts w:ascii="Times New Roman"/>
          <w:b w:val="false"/>
          <w:i w:val="false"/>
          <w:color w:val="000000"/>
          <w:sz w:val="28"/>
        </w:rPr>
        <w:t>
      Должностное (ые) лицо (а) ___________________________ _____________</w:t>
      </w:r>
    </w:p>
    <w:bookmarkEnd w:id="621"/>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и надзора 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59" w:id="622"/>
    <w:p>
      <w:pPr>
        <w:spacing w:after="0"/>
        <w:ind w:left="0"/>
        <w:jc w:val="left"/>
      </w:pPr>
      <w:r>
        <w:rPr>
          <w:rFonts w:ascii="Times New Roman"/>
          <w:b/>
          <w:i w:val="false"/>
          <w:color w:val="000000"/>
        </w:rPr>
        <w:t xml:space="preserve"> Проверочный лист в области внутреннего водного транспорта</w:t>
      </w:r>
    </w:p>
    <w:bookmarkEnd w:id="622"/>
    <w:p>
      <w:pPr>
        <w:spacing w:after="0"/>
        <w:ind w:left="0"/>
        <w:jc w:val="both"/>
      </w:pPr>
      <w:bookmarkStart w:name="z860" w:id="623"/>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w:t>
      </w:r>
    </w:p>
    <w:bookmarkEnd w:id="623"/>
    <w:p>
      <w:pPr>
        <w:spacing w:after="0"/>
        <w:ind w:left="0"/>
        <w:jc w:val="both"/>
      </w:pPr>
      <w:r>
        <w:rPr>
          <w:rFonts w:ascii="Times New Roman"/>
          <w:b w:val="false"/>
          <w:i w:val="false"/>
          <w:color w:val="000000"/>
          <w:sz w:val="28"/>
        </w:rPr>
        <w:t>В отношении владельцев баз-стоянок для маломерных судов</w:t>
      </w:r>
    </w:p>
    <w:p>
      <w:pPr>
        <w:spacing w:after="0"/>
        <w:ind w:left="0"/>
        <w:jc w:val="both"/>
      </w:pPr>
      <w:r>
        <w:rPr>
          <w:rFonts w:ascii="Times New Roman"/>
          <w:b w:val="false"/>
          <w:i w:val="false"/>
          <w:color w:val="000000"/>
          <w:sz w:val="28"/>
        </w:rPr>
        <w:t>Государственный орган, назначивший проверку/профилактический контроль</w:t>
      </w:r>
    </w:p>
    <w:p>
      <w:pPr>
        <w:spacing w:after="0"/>
        <w:ind w:left="0"/>
        <w:jc w:val="both"/>
      </w:pPr>
      <w:r>
        <w:rPr>
          <w:rFonts w:ascii="Times New Roman"/>
          <w:b w:val="false"/>
          <w:i w:val="false"/>
          <w:color w:val="000000"/>
          <w:sz w:val="28"/>
        </w:rPr>
        <w:t>с посещением субъекта (объекта) контроля и надзора 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 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проверяемого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 идентификационный номер</w:t>
      </w:r>
    </w:p>
    <w:p>
      <w:pPr>
        <w:spacing w:after="0"/>
        <w:ind w:left="0"/>
        <w:jc w:val="both"/>
      </w:pPr>
      <w:r>
        <w:rPr>
          <w:rFonts w:ascii="Times New Roman"/>
          <w:b w:val="false"/>
          <w:i w:val="false"/>
          <w:color w:val="000000"/>
          <w:sz w:val="28"/>
        </w:rPr>
        <w:t>субъекта (объекта) контроля и надзора 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на базе-стоянке режима контроля за выходом в плавание и возвращением на базу маломерных судов, их исправности,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по оборудованию территории базы-стоянки специально оборудованными причалами для посадки и высадки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по оборудованию территории базы-стоянки контейнерами и специальными емкостями для приема с маломерных судов подсланевых вод, отработанных нефтепродуктов, сухого мусора, пищевых отходов на территории базы-стоянки.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по оборудованию территории базы-стоянки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1" w:id="624"/>
      <w:r>
        <w:rPr>
          <w:rFonts w:ascii="Times New Roman"/>
          <w:b w:val="false"/>
          <w:i w:val="false"/>
          <w:color w:val="000000"/>
          <w:sz w:val="28"/>
        </w:rPr>
        <w:t>
      Должностное (ые) лицо (а) ________________________ ______________</w:t>
      </w:r>
    </w:p>
    <w:bookmarkEnd w:id="624"/>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и надзора __________ 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64" w:id="625"/>
    <w:p>
      <w:pPr>
        <w:spacing w:after="0"/>
        <w:ind w:left="0"/>
        <w:jc w:val="left"/>
      </w:pPr>
      <w:r>
        <w:rPr>
          <w:rFonts w:ascii="Times New Roman"/>
          <w:b/>
          <w:i w:val="false"/>
          <w:color w:val="000000"/>
        </w:rPr>
        <w:t xml:space="preserve"> Проверочный лист в области торгового мореплавания</w:t>
      </w:r>
    </w:p>
    <w:bookmarkEnd w:id="625"/>
    <w:p>
      <w:pPr>
        <w:spacing w:after="0"/>
        <w:ind w:left="0"/>
        <w:jc w:val="both"/>
      </w:pPr>
      <w:bookmarkStart w:name="z865" w:id="626"/>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w:t>
      </w:r>
    </w:p>
    <w:bookmarkEnd w:id="626"/>
    <w:p>
      <w:pPr>
        <w:spacing w:after="0"/>
        <w:ind w:left="0"/>
        <w:jc w:val="both"/>
      </w:pPr>
      <w:r>
        <w:rPr>
          <w:rFonts w:ascii="Times New Roman"/>
          <w:b w:val="false"/>
          <w:i w:val="false"/>
          <w:color w:val="000000"/>
          <w:sz w:val="28"/>
        </w:rPr>
        <w:t>В отношении владельцев портов и портовых сооружений</w:t>
      </w:r>
    </w:p>
    <w:p>
      <w:pPr>
        <w:spacing w:after="0"/>
        <w:ind w:left="0"/>
        <w:jc w:val="both"/>
      </w:pPr>
      <w:r>
        <w:rPr>
          <w:rFonts w:ascii="Times New Roman"/>
          <w:b w:val="false"/>
          <w:i w:val="false"/>
          <w:color w:val="000000"/>
          <w:sz w:val="28"/>
        </w:rPr>
        <w:t>Государственный орган, назначивший проверку/профилактический контроль</w:t>
      </w:r>
    </w:p>
    <w:p>
      <w:pPr>
        <w:spacing w:after="0"/>
        <w:ind w:left="0"/>
        <w:jc w:val="both"/>
      </w:pPr>
      <w:r>
        <w:rPr>
          <w:rFonts w:ascii="Times New Roman"/>
          <w:b w:val="false"/>
          <w:i w:val="false"/>
          <w:color w:val="000000"/>
          <w:sz w:val="28"/>
        </w:rPr>
        <w:t>с посещением субъекта (объекта) контроля и надзора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 __________________________________________</w:t>
      </w:r>
    </w:p>
    <w:p>
      <w:pPr>
        <w:spacing w:after="0"/>
        <w:ind w:left="0"/>
        <w:jc w:val="both"/>
      </w:pPr>
      <w:r>
        <w:rPr>
          <w:rFonts w:ascii="Times New Roman"/>
          <w:b w:val="false"/>
          <w:i w:val="false"/>
          <w:color w:val="000000"/>
          <w:sz w:val="28"/>
        </w:rPr>
        <w:t>___________________________________________________________ (№, дата)</w:t>
      </w:r>
    </w:p>
    <w:p>
      <w:pPr>
        <w:spacing w:after="0"/>
        <w:ind w:left="0"/>
        <w:jc w:val="both"/>
      </w:pPr>
      <w:r>
        <w:rPr>
          <w:rFonts w:ascii="Times New Roman"/>
          <w:b w:val="false"/>
          <w:i w:val="false"/>
          <w:color w:val="000000"/>
          <w:sz w:val="28"/>
        </w:rPr>
        <w:t>Наименование проверяемого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 идентификационный номер</w:t>
      </w:r>
    </w:p>
    <w:p>
      <w:pPr>
        <w:spacing w:after="0"/>
        <w:ind w:left="0"/>
        <w:jc w:val="both"/>
      </w:pPr>
      <w:r>
        <w:rPr>
          <w:rFonts w:ascii="Times New Roman"/>
          <w:b w:val="false"/>
          <w:i w:val="false"/>
          <w:color w:val="000000"/>
          <w:sz w:val="28"/>
        </w:rPr>
        <w:t>субъекта (объекта) контроля и надзора 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журнала технического осмотра за состоянием и режимом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и отчетов по периодическим осмотрам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об очередном обследовании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 внеочередном обследовании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приемки-сдачи работ по капитальному ремонту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паспорта морского 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паспорта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Неустановление обязательной радиолокационной проводки при видимости 2 мили и менее для всех портов и каналов, оборудованных береговыми радиолокационными 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подготовки причала к подходу и отходу судна. При подготовке причала обеспечивается достаточная свободная длина причала для швартовки подходящего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подготовки причала к подходу и отходу судна. При подготовке причала освобождается кордон причала от грузов и других предметов, мешающих нормальной швартовке (отшвартовке)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подготовки причала к подходу и отходу судна. При подготовке причала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подготовки причала к подходу и отходу судна. При подготовке причала убираются прикордонные краны согласно схеме, утвержденной начальником 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подготовки причала к подходу и отходу судна. При подготовке причала прекращаются работы и движение всех видов транспорта в зоне швартовки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подготовки причала к подходу и отходу судна. При подготовке причала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судов и портовых плавучих средств к пожарным пирсам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разработки и ведения паспорта портового сооружения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установления режима эксплуатации сооружения и его соблюдения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ведения технического осмотра и обследования портовых сооружений и акватории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ремонтно-восстановительных работ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перспективного планирования реконструкции и ремонта важнейших сооружений в сочетании и увязке с новым строительством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текущего и капитального ремонта сооружений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разработки и соблюдения инструкций и других документов, обеспечивающих, безопасную эксплуатацию сооружений и акваторий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наличия квалифицированного персонала при эксплуатации портовых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каких-либо предметов на откосах берегоукрепительных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Сходни и трапы, поданные с судна на причал, прочно закрепляются и оборудуются поручнями или леерами, спасательным кругом с линем длиной не менее 30 метров. 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неисправными переходными соединениями международного образца "берег" пирсов и причалов в местах стоянок судов, которые позволяют присоединить к ним судовое переходное соединение международного образца "судно" для подачи воды в случае возникновения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судна искрогасительной защитой при его стоянке в районе нефтепричалов и мест стоянки танкеров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эксплуатирующей организацией инструкций по предотвращению загрязнения территории морского порта, расположенных на ней портовых сооружений, акватории, а также атмосферы в их районе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эксплуатирующей организацией программы технических осмотров и обследований портовых сооружений и акватории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одобренного уполномоченным органом отчета об оценке охраны портовых средств и план охраны портовых средств и поправки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при эксплуатации рейдовых причальных сооружении (швартовные палы и бочки) норм нагрузок от швартующихся судов. Швартование судов к сооружениям, на которых отсутствуют или повреждены отбойные устройства представляющие реальную угрозу повреждения корпусу судна или сооружению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в неисправном техническом состоянии и несоответствие по своим характеристикам судам, швартующимся к причалам, швартовных и отбойных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швартовке судов швартовными канатами только за швартовные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колесоотбойных устройств по кордону в причальных сооружениях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 сверху – порядковый номер тумбы (нумерация сквозная), отсчитываемой с начала набережной линии причала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 ниже под горизонтальной чертой – расстояние в метрах до ближайших швартовых тумб – слева и справа, разделенное друг от друга вертикальной чертой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в пределах полосы шириной 2 метра от линии кордона, усложняющее обеспечение необходимых условий швартовки судов и выполнение других операций у кордона причальных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предохранению от размыва откосов берегоукрепительных сооружений, не имеющих "одежды". Не уничтожение растительности появляющаяся на откосах берегоукрепительных сооружений и разрушающая их "одежду"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в зависимости от типа обрабатываемых судов, приемных портовых сооружений для приема с судов остатков и смесей, содержащих нефть и вредные вещества, неочищенных сточных вод, мусора, а также содержащих вредные вещества промывочных и балластных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либо в пределах тридцатиминутной досягаемости ресурсов для полной ликвидации разливов нефти первого и второго уровней или в случае второго уровня - в объеме, достаточном на период до прибытия ресурсов местных береговых служб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6" w:id="627"/>
      <w:r>
        <w:rPr>
          <w:rFonts w:ascii="Times New Roman"/>
          <w:b w:val="false"/>
          <w:i w:val="false"/>
          <w:color w:val="000000"/>
          <w:sz w:val="28"/>
        </w:rPr>
        <w:t>
      Должностное (ые) лицо (а) ___________________________ ____________</w:t>
      </w:r>
    </w:p>
    <w:bookmarkEnd w:id="627"/>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и надзора ______________ 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869" w:id="628"/>
    <w:p>
      <w:pPr>
        <w:spacing w:after="0"/>
        <w:ind w:left="0"/>
        <w:jc w:val="left"/>
      </w:pPr>
      <w:r>
        <w:rPr>
          <w:rFonts w:ascii="Times New Roman"/>
          <w:b/>
          <w:i w:val="false"/>
          <w:color w:val="000000"/>
        </w:rPr>
        <w:t xml:space="preserve"> Проверочный лист в области торгового мореплавания</w:t>
      </w:r>
    </w:p>
    <w:bookmarkEnd w:id="628"/>
    <w:p>
      <w:pPr>
        <w:spacing w:after="0"/>
        <w:ind w:left="0"/>
        <w:jc w:val="both"/>
      </w:pPr>
      <w:bookmarkStart w:name="z870" w:id="629"/>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w:t>
      </w:r>
    </w:p>
    <w:bookmarkEnd w:id="629"/>
    <w:p>
      <w:pPr>
        <w:spacing w:after="0"/>
        <w:ind w:left="0"/>
        <w:jc w:val="both"/>
      </w:pPr>
      <w:r>
        <w:rPr>
          <w:rFonts w:ascii="Times New Roman"/>
          <w:b w:val="false"/>
          <w:i w:val="false"/>
          <w:color w:val="000000"/>
          <w:sz w:val="28"/>
        </w:rPr>
        <w:t>В отношении владельцев баз-стоянок для маломерных судов</w:t>
      </w:r>
    </w:p>
    <w:p>
      <w:pPr>
        <w:spacing w:after="0"/>
        <w:ind w:left="0"/>
        <w:jc w:val="both"/>
      </w:pPr>
      <w:r>
        <w:rPr>
          <w:rFonts w:ascii="Times New Roman"/>
          <w:b w:val="false"/>
          <w:i w:val="false"/>
          <w:color w:val="000000"/>
          <w:sz w:val="28"/>
        </w:rPr>
        <w:t>Государственный орган, назначивший проверку/профилактический контроль</w:t>
      </w:r>
    </w:p>
    <w:p>
      <w:pPr>
        <w:spacing w:after="0"/>
        <w:ind w:left="0"/>
        <w:jc w:val="both"/>
      </w:pPr>
      <w:r>
        <w:rPr>
          <w:rFonts w:ascii="Times New Roman"/>
          <w:b w:val="false"/>
          <w:i w:val="false"/>
          <w:color w:val="000000"/>
          <w:sz w:val="28"/>
        </w:rPr>
        <w:t>с посещением субъекта (объекта) контроля и надзора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и надзора 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проверяемого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 идентификационный номер</w:t>
      </w:r>
    </w:p>
    <w:p>
      <w:pPr>
        <w:spacing w:after="0"/>
        <w:ind w:left="0"/>
        <w:jc w:val="both"/>
      </w:pPr>
      <w:r>
        <w:rPr>
          <w:rFonts w:ascii="Times New Roman"/>
          <w:b w:val="false"/>
          <w:i w:val="false"/>
          <w:color w:val="000000"/>
          <w:sz w:val="28"/>
        </w:rPr>
        <w:t>субъекта (объекта) контроля и надзора 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 базе-стоянке режима контролю за выходом в плавание и возвращением на базу маломерных судов, их исправностью,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оборудованию территории базы-стоянки специально оборудованными причалами для посадки и высадки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контейнеров и специальных емкостей для приема с маломерных судов подсланевых вод, отработанных нефтепродуктов, сухого мусора, пищевых отходов на территории базы-стоянки;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осветительных устройств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1" w:id="630"/>
      <w:r>
        <w:rPr>
          <w:rFonts w:ascii="Times New Roman"/>
          <w:b w:val="false"/>
          <w:i w:val="false"/>
          <w:color w:val="000000"/>
          <w:sz w:val="28"/>
        </w:rPr>
        <w:t>
      Должностное (ые) лицо (а) ________________________ ______________</w:t>
      </w:r>
    </w:p>
    <w:bookmarkEnd w:id="630"/>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и надзора 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