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a780e" w14:textId="a9a78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Министра по инвестициям и развитию Республики Казахстан от 29 декабря 2015 года № 1264 и исполняющего обязанности Министра национальной экономики Республики Казахстан от 31 декабря 2015 года № 842 "Об утверждении критериев оценки степени риска и проверочных листов за соблюдением законодательства Республики Казахстан о туристской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культуры и спорта Республики Казахстан от 2 мая 2023 года № 111 и Министра национальной экономики Республики Казахстан от 2 мая 2023 года № 56. Зарегистрирован в Министерстве юстиции Республики Казахстан 4 мая 2023 года № 32433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29 декабря 2015 года № 1264 и исполняющего обязанности Министра национальной экономики Республики Казахстан от 31 декабря 2015 года № 842 "Об утверждении критериев оценки степени риска и проверочных листов за соблюдением законодательства Республики Казахстан о туристской деятельности" (зарегистрирован в Реестре государственной регистрации нормативных правовых актов под № 12991)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критерии оценки степени риска в сфере туристской деятельности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проверочный лист в сфере туристской деятельности в отношении туристского оператора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проверочный лист в сфере туристской деятельности в отношении туристского агента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проверочный лист в сфере туристской деятельности в отношении гида, экскурсовода, инструктора туризма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проверочный лист в сфере туристской деятельности в отношении туристского оператора, на соответствие требованиям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утвержденные указанным совместным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индустрии туризма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после введения в действие настоящего совместного приказа размещение его на интернет-ресурсах Министерства культуры и спорта Республики Казахстан;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трех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культуры и спорта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А.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2023 года № 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2023 года № 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2015 года № 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2015 года № 842</w:t>
            </w:r>
          </w:p>
        </w:tc>
      </w:tr>
    </w:tbl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риска в сфере туристской деятельности</w:t>
      </w:r>
    </w:p>
    <w:bookmarkEnd w:id="14"/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риска в сфере туристской деятельности (далее – Критерии) разработаны для определения показателей рисков в целях отнесения субъектов (объектов) контроля в сфере туристской деятельности к степеням риска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(далее – Кодекс), Правилами об утверждении формы проверочных листов,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31 июля 2018 года № 3 (зарегистрирован в Реестре государственной регистрации нормативных правовых актов под № 17371),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регулирующими государственными органами системы оценки и управления рисками, утвержденных приказом исполняющего обязанности Министра национальной экономики Республики Казахстан от 22 июня 2022 года № 48 (зарегистрирован в Реестре государственной регистрации нормативных правовых актов под № 28577) с целью проведения профилактического контроля с посещением субъекта (объекта) контроля и (или) проверки на соответствие квалификационным требованиям законодательства Республики Казахстан в сфере туристской деятельности.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основные понятия: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балл – количественная мера исчисления риска;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нормализация данных – статистическая процедура, предусматривающая приведение значений, измеренных в различных шкалах, к условно общей шкале;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значительные нарушения – нарушения требований, установленных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туристской деятельности в Республике Казахстан" (далее – Закон), препятствующие получению качественного туристского обслуживания гражданами Республики Казахстан, являющихся туристами;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незначительные нарушения – нарушения, ограничивающие получение достоверной информации гражданами Республики Казахстан, являющихся туристами;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грубые нарушения – нарушения требований, установленных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>, в части отсутствия уведомления о начале туристской агентской деятельности (далее – турагентская деятельность), договора на туристское обслуживание и договора на реализацию туристского продукта, сформированного туристским оператором (далее – туроператор), заключенного договора банковской гарантии туроператора в сфере выездного с банком второго уровня, платежного документа, подтверждающего перечисление на специальный счет денег с каждого туристского продукта, договора обязательного страхования туриста, а также наличия подтверждения о предоставлении сведения об особенностях путешествий и опасностях гражданам Республики Казахстан, являющихся туристами;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риск – вероятность причинения вреда в результате деятельности субъекта контроля законным интересам физических и юридических лиц, имущественным интересам государства с учетом степени тяжести его последствий;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критерии оценки степени риска – совокупность количественных и качественных показателей, связанных с непосредственной деятельностью субъекта контроля, особенностями отраслевого развития и факторами, влияющими на это развитие, позволяющих отнести субъекты (объекты) контроля к различным степеням риска;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объективные критерии оценки степени риска (далее – объективные критерии) – критерии оценки степени риска, используемые для отбора субъектов (объектов) контроля в зависимости от степени риска в определенной сфере деятельности и не зависящие непосредственно от отдельного субъекта (объекта) контроля;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субъективные критерии оценки степени риска (далее – субъективные критерии) – критерии оценки степени риска, используемые для отбора субъектов (объектов) контроля в зависимости от результатов деятельности конкретного субъекта (объекта) контроля;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система оценки и управления рисками – процесс принятия управленческих решений, направленных на снижение вероятности наступления неблагоприятных факторов путем распределения субъектов (объектов) контроля по степеням риска для последующего осуществления профилактического контроля с посещением субъекта (объекта) контроля и (или) проверок на соответствие квалификационным требованиям с целью минимально возможной степени ограничения свободы предпринимательства, обеспечивая при этом допустимый уровень риска в соответствующих сферах деятельности, а также направленных на изменение уровня риска для конкретного субъекта (объекта) контроля и (или) освобождения такого субъекта (объекта) контроля от профилактического контроля с посещением субъекта (объекта) контроля и (или) проверок на соответствие квалификационным требованиям (далее – проверки на соответствие требованиям);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проверочный лист – перечень требований, предъявляемых к деятельности субъектов (объектов) контроля, несоблюдение которых влечет за собой угрозу законным интересам физических и юридических лиц, государства;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объекты контроля в сфере туристской деятельности (далее – объекты контроля) – имущество, находящееся на праве собственности или ином законном основании у субъекта контроля в сфере туристской деятельности, подлежащее государственному контролю;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субъекты контроля в сфере туристской деятельности (далее – субъекты контроля) – туроператоры, туристские агенты (далее – турагент), а также гиды, экскурсоводы, инструкторы туризма, осуществляющие деятельность в Республике Казахстан в качестве индивидуальных предпринимателей;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выборочная совокупность (выборка) – перечень оцениваемых субъектов (объектов), относимых к однородной группе субъектов (объектов) контроля в конкретной сфере государственного контроля,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Кодекса.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в сфере туристской деятельности для целей управления рисками при осуществлении профилактического контроля с посещением субъекта (объекта) контроля и (или) проверки на соответствие требованиям законодательства Республики Казахстан в сфере туристской деятельности, критерии оценки степени риска для проведения проверки на соответствие требованиям и профилактического контроля субъектов (объектов) контроля формирует посредством определения объективных и субъективных критериев, которые осуществляются поэтапно (Мультикритериальный анализ решений).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первом этапе уполномоченный орган в сфере туристской деятельности по объективным критериям относит субъекты (объекты) контроля к одной из следующих степеней риска: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риск;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риск;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низкий риск.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сфер деятельности субъектов (объектов) контроля, отнесенных к высокой и средней степени риска по объективным критериям, проводится проверка на соответствие требованиям законодательства Республики Казахстан в сфере туристской деятельности, профилактический контроль с посещением субъекта (объекта) контроля, профилактический контроль без посещения субъекта (объекта) контроля и внеплановая проверка.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сфер деятельности субъектов (объектов) контроля, отнесенных к низкой степени риска по объективным критериям, проводится проверка на соответствие требованиям законодательства Республики Казахстан в сфере туристской деятельности, профилактический контроль без посещения субъекта (объекта) контроля и внеплановая проверка.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втором этапе уполномоченный орган в сфере туристской деятельности по субъективным критериям относит субъекты (объекты) контроля к одной из следующих степеней риска: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риск;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риск;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низкий риск.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показателям степени риска по субъективным критериям субъект (объект) контроля относится: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71 до 100 включительно;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средней степени риска – при показателе степени риска от 31 до 70 включительно;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низкой степени риска – при показателе степени риска от 0 до 30 включительно.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зависимости от возможного риска и значимости проблемы, единичности или системности нарушения, анализа принятых ранее решений по каждому источнику информации требования, предъявляемые к деятельности субъектов (объектов) контроля, соответствуют степени нарушения – грубое, значительное и незначительное.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Степень нарушения (грубое, значительное, незначительное) присваивается в соответствии с установленными определениями грубых, значительных, незначительных нарушений по субъективным критериям.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Критерии оценки степени риска для проведения проверки на соответствие требованиям законодательства Республики Казахстан в сфере туристской деятельности и профилактического контроля субъектов (объектов) контроля формируются посредством определения объективных и субъективных критериев.</w:t>
      </w:r>
    </w:p>
    <w:bookmarkEnd w:id="49"/>
    <w:bookmarkStart w:name="z6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Объективные критерии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Определение объективных критериев осуществляется посредством определения риска.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Определение риска по объективным критериям осуществляется в зависимости от специфики сферы, в которой осуществляется государственный контроль с учетом одного из следующих критериев: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уровня опасности (сложности) объекта;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масштабов тяжести возможных негативных последствий, вреда на регулируемую сферу деятельности;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возможности наступления неблагоприятного происшествия для жизни или здоровья человека, законных интересов физических и юридических лиц, государства.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После проведения анализа возможных рисков субъекты (объекты) контроля распределяются по трем степеням риска по объективным критериям (высокая, средняя и низкая).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объективным критериям в сфере туристской деятельности к высокой степени риска относятся риски вероятности причинения вреда жизни и (или) здоровью граждан Республики Казахстан и их законным интересам субъектами контроля.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объективным критериям к высокой степени риска относятся туроператоры.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средней степени риска относятся турагенты.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низкой степени риска относятся гиды, экскурсоводы, инструкторы туризма, осуществляющие деятельность в Республике Казахстан в качестве индивидуальных предпринимателей.</w:t>
      </w:r>
    </w:p>
    <w:bookmarkEnd w:id="60"/>
    <w:bookmarkStart w:name="z7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Субъективные критерии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Определение субъективных критериев осуществляется с применением следующих этапов: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базы данных и сбор информации;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информации и оценка рисков.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Формирование базы данных и сбор информации необходимы для выявления субъектов (объектов) контроля.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Процессы сбора и обработки информации в полной мере автоматизируются и допускают возможность проверки корректности полученных данных.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степени риска по субъективным критериям для проведения профилактического контроля с посещением субъектов (объектов) контроля используются следующие источники информации: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предыдущих проверок и профилактического контроля с посещением субъектов (объектов) контроля;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профилактического контроля без посещения субъекта (объекта) контроля (итоговые документы, выданные по итогам профилактического контроля без посещения субъекта (объекта) контроля).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степени риска по субъективным критериям для проведения проверки на соответствие требованиям субъектов (объектов) контроля используются в качестве источника информации результаты предыдущих проверок на соответствие требованиям субъектов (объектов) контроля.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основании имеющихся источников информации, уполномоченный орган в сфере туристской деятельности формирует данные по субъективным критериям, подлежащие анализу и оценке.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и оценка субъективных критериев позволяет сконцентрировать проведение проверки на соответствие требованиям и профилактический контроль субъекта (объекта) контроля в отношении субъекта (объекта) контроля с наибольшим потенциальным риском.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при анализе и оценке не применяются данные субъективных критериев, ранее учтенные и использованные в отношении конкретного субъекта (объекта) контроля либо данные, по которым истек срок исковой давности в соответствии с законодательством Республики Казахстан.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контроля, устранивших в полном объеме выданные нарушения по итогам проведенного предыдущего профилактического контроля с посещением и (или) проверки на соответствие требованиям, не допускается включение их при формировании графиков и списков на очередной период государственного контроля.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источников информации, определенных в пункте 11 настоящих Критериев, определяются степени нарушений требований для проведения профилактического контроля с посещением субъектов туристской деятельности согласно приложению 1 и степени нарушений требований для проведения проверки на соответствие требованиям субъектов туристской деятельности согласно приложению 2 к настоящим Критериям.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Исходя из приоритетности применяемых источников информации и значимости показателей субъективных критериев, в соответствии с порядком расчета показателя степени риска по субъективным критериям, определенным в главе 4 настоящих Критериев, рассчитывается показатель степени риска по субъективным критериям по шкале от 0 до 100.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Приоритетность применяемых источников информации и значимость показателей субъективных критериев устанавливаются согласно перечню субъективных критериев для определения степени риска в сфере туристской деятельности по субъективным критериям в отношении туристского оператора согласно приложению 3 и в отношении туристского агента согласно приложению 4 к настоящим Критериям.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Система оценки и управления рисками ведется с использованием информационных систем, относящих субъекты (объекты) контроля к конкретным степеням риска и формирующих графики или списки проведения контрольных мероприятий, а также основывается на государственной статистике, итогах ведомственного статистического наблюдения, а также информационных инструментах.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информационной системы оценки и управления рисками минимально допустимый порог количества субъектов (объектов) контроля, в отношении которых осуществляются профилактический контроль с посещением субъекта (объекта) контроля и (или) проверка на соответствие требованиям, не должен превышать пяти процентов от общего количества таких субъектов контроля в определенной сфере государственного контроля.</w:t>
      </w:r>
    </w:p>
    <w:bookmarkEnd w:id="79"/>
    <w:bookmarkStart w:name="z9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расчета показателя степени риска по субъективным критериям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отнесения субъекта контроля к степени риска в соответствии с пунктом 3 настоящих Критериев применяется следующий порядок расчета показателя степени риска.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туристской деятельности собирает информацию и формирует базу данных по субъективным критериям из источников согласно пункту 11 настоящих Критериев.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показателя степени риска по субъективным критериям (R) осуществляется в автоматизированном режиме путем суммирования показателя степени риска по нарушениям по результатам предыдущих проверок и профилактического контроля с посещением субъектов (объектов) контроля (SP) и показателя степени риска по субъективным критериям, определенным в соответствии с пунктом 13 настоящих Критериев (SC), с последующей нормализацией значений данных в диапазон от 0 до 100 баллов.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= SP + SC, где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критериям,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нарушениям,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SC – показатель степени риска по субъективным критериям, определенным в соответствии с пунктом 13 настоящих Критериев.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производится по каждому субъекту (объекту) контроля однородной группы субъектов (объектов) контроля каждой сферы государственного контроля. При этом перечень оцениваемых субъектов (объектов) контроля, относимых к однородной группе субъектов (объектов) контроля одной сферы государственного контроля, образует выборочную совокупность (выборку) для последующей нормализации данных.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 данным, полученным по результатам предыдущих проверок и профилактического контроля с посещением субъектов (объектов) контроля, формируется показатель степени риска по нарушениям, оцениваемый в баллах от 0 до 100.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одного грубого нарушения по любому из источников информации, указанных в пункте 11 настоящих Критериев, субъекту контроля приравнивается показатель степени риска 100 баллов и в отношении него проводится проверка на соответствие требованиям или профилактический контроль с посещением субъекта (объекта) контроля.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выявлении грубых нарушений показатель степени риска по нарушениям рассчитывается суммарным показателем по нарушениям значительной и незначительной степени.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значительных нарушений применяется коэффициент 0,7.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0,7, где: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значительных нарушений;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значительных нарушений;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0,3.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0,3, где: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незначительных нарушений;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незначительных нарушений;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степени риска по нарушениям (SР) рассчитывается по шкале от 0 до 100 баллов и определяется путем суммирования показателей значительных и незначительных нарушений по следующей формуле: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= SРз + SРн, где: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нарушений.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нарушениям включается в расчет показателя степени риска по субъективным критериям.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Расчет показателя степени риска по субъективным критериям, определенным в соответствии с пунктом 13 настоящих Критериев, производится по шкале от 0 до 100 баллов и осуществляется по следующей формуле: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1"/>
    <w:p>
      <w:pPr>
        <w:spacing w:after="0"/>
        <w:ind w:left="0"/>
        <w:jc w:val="both"/>
      </w:pPr>
      <w:r>
        <w:drawing>
          <wp:inline distT="0" distB="0" distL="0" distR="0">
            <wp:extent cx="2184400" cy="78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субъективного критерия,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удельный вес показателя субъективного критерия xi,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показателей.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субъективным критериям, определенным в соответствии с пунктом 13 настоящих Критериев, включается в расчет показателя степени риска по субъективным критериям.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Рассчитанные по субъектам (объектам) значения по показателю R нормализуются в диапазон от 0 до 100 баллов. Нормализация данных осуществляется по каждой выборочной совокупности (выборке) с использованием следующей формулы: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7"/>
    <w:p>
      <w:pPr>
        <w:spacing w:after="0"/>
        <w:ind w:left="0"/>
        <w:jc w:val="both"/>
      </w:pPr>
      <w:r>
        <w:drawing>
          <wp:inline distT="0" distB="0" distL="0" distR="0">
            <wp:extent cx="15240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показатель степени риска (итоговый) по субъективным критериям отдельного субъекта (объекта) контроля,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max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максимально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(верхняя граница шкалы),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min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минимально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(нижняя граница шкалы),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критериям, рассчитанный в соответствии с пунктом 15 настоящих Критериев.</w:t>
      </w:r>
    </w:p>
    <w:bookmarkEnd w:id="121"/>
    <w:bookmarkStart w:name="z132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Заключительные положения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Для сфер деятельности субъектов (объектов) контроля, отнесенных к высокой степени риска, кратность проведения проверки на соответствие требованиям определяется критериями оценки степени риска, но не чаще одного раза в год.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сфер деятельности субъектов (объектов) контроля, отнесенных к средней степени риска, кратность проведения проверок на соответствие требованиям определяется критериями оценки степени риска, но не чаще одного раза в два года.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сфер деятельности субъектов (объектов) контроля, отнесенных к низкой степени риска, кратность проведения проверок на соответствие требованиям определяется критериями оценки степени риска, но не чаще одного раза в три года.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Профилактический контроль с посещением субъекта (объекта) контроля проводится на основании полугодовых списков профилактического контроля с посещением субъекта (объекта) контроля, формируемых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144-2 Кодекса.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анализе и оценке степени рисков не применяются данные субъективных критериев, ранее учтенных и использованных в отношении конкретного субъекта (объекта) контроля.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Списки профилактического контроля с посещением субъекта (объекта) контроля составляются с учетом приоритетности субъекта контроля с наибольшим показателем степени риска по субъективным критериям.</w:t>
      </w:r>
    </w:p>
    <w:bookmarkEnd w:id="1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риска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туристской деятельности</w:t>
            </w:r>
          </w:p>
        </w:tc>
      </w:tr>
    </w:tbl>
    <w:bookmarkStart w:name="z140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Степени нарушений требований для проведения профилактического контроля с посещением субъектов туристской деятельности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туристского оператора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заключенного письменного договора на туристское обслуживание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агентского договора на реализацию туристского продукта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письменного подтверждения о своевременном предоставлении сведений туристам об особенностях путешествий, включающие в себя необходимую и достоверную информацию о правилах въезда, выезда и пребывания в стране (месте) временного пребывания, о законодательстве,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среды, а также об опасностях, с которыми они могут встретиться при совершении путешествий, и осуществить предупредительные меры, направленные на обеспечение безопасности туристов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заключенного договора банковской гарантии с банком второго уровня, предусматривающей оплату в пользу администратора системы гарантирования прав граждан Республики Казахстан в сфере выездного туризма либо третьих лиц, определенных администратором системы гарантирования прав граждан Республики Казахстан в сфере выездного туризма, денег, обеспеченных банковской гарантией, с предоставлением подлинника либо нотариально засвидетельствованной копии договора администратору системы гарантирования прав граждан Республики Казахстан в сфере выездного туризма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платежного документа, подтверждающего перечисление на специальный счет денег с каждого туристского продукта, сформированного туроператором или туроператором-фрахтователем и реализованного турагентом гражданину Республики Казахстан, в сумме 0,5 месячных расчетных показателей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обязательного страхования туриста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подтверждения о своевременном предоставлении информации в уполномоченный орган в сфере туристской деятельности и уполномоченный орган в сфере гражданской защиты, а также семье туриста с момента, когда они узнали или должны были узнать о чрезвычайном происшествии с туристом во время путешествия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 об отсутствии заключенного договора банковской гарантии с банком второго уровня, предусматривающей оплату в пользу администратора системы гарантирования прав граждан Республики Казахстан в сфере выездного туризма либо третьих лиц, определенных администратором системы гарантирования прав граждан Республики Казахстан в сфере выездного туризма, денег, обеспеченных банковской гарантией, с предоставлением подлинника либо нотариально засвидетельствованной копии договора администратору системы гарантирования прав граждан Республики Казахстан в сфере выездного туризма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 о неперечислении на специальный счет денег с каждого туристского продукта, сформированного туроператором или туроператором-фрахтователем и реализованного турагентом гражданину Республики Казахстан, в сумме 0,5 месячных расчетных показателей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туристского агента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уведомления о начале осуществления турагентской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заключенного письменного договора на туристское обслуживание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агентского договора на реализацию туристского продукта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письменного подтверждения о своевременном предоставлении сведений туристам об особенностях путешествий, включающие в себя необходимую и достоверную информацию о правилах въезда, выезда и пребывания в стране (месте) временного пребывания, о законодательстве,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среды, а также об опасностях, с которыми они могут встретиться при совершении путешествий, и осуществить предупредительные меры, направленные на обеспечение безопасности туристов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подтверждения о своевременном предоставлении информации в уполномоченный орган в сфере туристской деятельности и уполномоченный орган в сфере гражданской защиты, а также семье туриста с момента, когда они узнали или должны были узнать о чрезвычайном происшествии с туристом во время путешествия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риска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туристской деятельности</w:t>
            </w:r>
          </w:p>
        </w:tc>
      </w:tr>
    </w:tbl>
    <w:bookmarkStart w:name="z142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Степени нарушений требований для проведения проверки на соответствие требованиям субъектов туристской деятельности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туристского оператора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лицензии на туристскую операторскую деятельность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сформированного туристского продукта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одного работника с туристским образованием, имеющего стаж работы не менее одного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помещения для офиса на праве собственности или иных законных основаниях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риска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туристской деятельности</w:t>
            </w:r>
          </w:p>
        </w:tc>
      </w:tr>
    </w:tbl>
    <w:bookmarkStart w:name="z144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субъективных критериев для определения степени риска в сфере туристской деятельности, по субъективным критериям в отношении туристского оператора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субъективного критерия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 по показателю субъективного критерия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по значимости, балл (в сумме не должен превышать 100 баллов), w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/значения, x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1/значение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2/значение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3/значение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профилактического контроля с посещением 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неисполненных в установленный срок рекомендаций об устранении нарушений, выявленных по результатам профилактического контроля без посещения субъектов (объектов) контроля (по грубым нарушениям)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профилактического контроля без посещения субъекта (объекта) контроля (итоговые документы, выданные по итогам профилактического контроля без посещения субъекта (объекта) контроля)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риска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туристской деятельности</w:t>
            </w:r>
          </w:p>
        </w:tc>
      </w:tr>
    </w:tbl>
    <w:bookmarkStart w:name="z146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субъективных критериев для определения степени риска в сфере туристкой деятельности, по субъективным критериям в отношении туристского агента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субъективного критерия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 по показателю субъективного критерия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по значимости, балл (в сумме не должен превышать 100 баллов), w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/значения, x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1/значение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2/значение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3/значение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профилактического контроля с посещением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неисполненных в установленный срок рекомендаций об устранении нарушений, выявленных по результатам профилактического контроля без посещения субъектов (объектов) контроля (по грубым нарушениям)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профилактического контроля без посещения субъекта (объекта) контроля (итоговые документы, выданные по итогам профилактического контроля без посещения субъекта (объекта) контроля)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2015 года № 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2015 года № 842</w:t>
            </w:r>
          </w:p>
        </w:tc>
      </w:tr>
    </w:tbl>
    <w:bookmarkStart w:name="z149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сфере туристской деятельности в отношении туристского оператора</w:t>
      </w:r>
    </w:p>
    <w:bookmarkEnd w:id="133"/>
    <w:p>
      <w:pPr>
        <w:spacing w:after="0"/>
        <w:ind w:left="0"/>
        <w:jc w:val="both"/>
      </w:pPr>
      <w:bookmarkStart w:name="z150" w:id="13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отношении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проверку/профилактического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заключенного письменного договора на туристское обслуживание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агентского договора на реализацию туристского продукта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письменного подтверждения о своевременном предоставлении сведений туристам об особенностях путешествий, включающие в себя необходимую и достоверную информацию о правилах въезда, выезда и пребывания в стране (месте) временного пребывания, о законодательстве,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среды, а также об опасностях, с которыми они могут встретиться при совершении путешествий, и осуществить предупредительные меры, направленные на обеспечение безопасности туристов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заключенного договора банковской гарантии с банком второго уровня, предусматривающей оплату в пользу администратора системы гарантирования прав граждан Республики Казахстан в сфере выездного туризма либо третьих лиц, определенных администратором системы гарантирования прав граждан Республики Казахстан в сфере выездного туризма, денег, обеспеченных банковской гарантией, с предоставлением подлинника либо нотариально засвидетельствованной копии договора администратору системы гарантирования прав граждан Республики Казахстан в сфере выездного туризма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платежного документа, подтверждающего перечисление на специальный счет денег с каждого туристского продукта, сформированного туроператором или туроператором-фрахтователем и реализованного турагентом гражданину Республики Казахстан, в сумме 0,5 месячных расчетных показателей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обязательного страхования туриста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подтверждения о своевременном предоставлении информации в уполномоченный орган в сфере туристской деятельности и уполномоченный орган в сфере гражданской защиты, а также семье туриста с момента, когда они узнали или должны были узнать о чрезвычайном происшествии с туристом во время путешествия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1" w:id="135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 (фамилия, имя и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(фамилия, имя и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(фамилия, имя и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2015 года № 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2015 года № 842</w:t>
            </w:r>
          </w:p>
        </w:tc>
      </w:tr>
    </w:tbl>
    <w:bookmarkStart w:name="z154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сфере туристской деятельности в отношении туристского агента</w:t>
      </w:r>
    </w:p>
    <w:bookmarkEnd w:id="136"/>
    <w:p>
      <w:pPr>
        <w:spacing w:after="0"/>
        <w:ind w:left="0"/>
        <w:jc w:val="both"/>
      </w:pPr>
      <w:bookmarkStart w:name="z155" w:id="13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отношении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проверку/профилактического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уведомления о начале турагентской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заключенного письменного договора на туристское обслуживание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агентского договора на реализацию туристского продукта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письменного подтверждения о своевременном предоставлении сведений туристам об особенностях путешествий, включающие в себя необходимую и достоверную информацию о правилах въезда, выезда и пребывания в стране (месте) временного пребывания, о законодательстве,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среды, а также об опасностях, с которыми они могут встретиться при совершении путешествий, и осуществить предупредительные меры, направленные на обеспечение безопасности туристов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подтверждения о своевременном предоставлении информации в уполномоченный орган в сфере туристской деятельности и уполномоченный орган в сфере гражданской защиты, а также семье туриста с момента, когда они узнали или должны были узнать о чрезвычайном происшествии с туристом во время путешествия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6" w:id="138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(фамилия, имя и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(фамилия, имя и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(фамилия, имя и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2015 года № 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2015 года № 842</w:t>
            </w:r>
          </w:p>
        </w:tc>
      </w:tr>
    </w:tbl>
    <w:bookmarkStart w:name="z159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сфере туристской деятельности в отношении гида, экскурсовода, инструктора туризма</w:t>
      </w:r>
    </w:p>
    <w:bookmarkEnd w:id="139"/>
    <w:p>
      <w:pPr>
        <w:spacing w:after="0"/>
        <w:ind w:left="0"/>
        <w:jc w:val="both"/>
      </w:pPr>
      <w:bookmarkStart w:name="z160" w:id="14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отношении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проверку/профилактического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уведомления о начале деятельности гида, экскурсовода, инструктора туризма, осуществляющих деятельность в Республике Казахстан в качестве индивидуальных предпринимателей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гражданства Республики Казахстан, а также сертификата о прохождении подготовки в сфере туризма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письменного подтверждения о своевременном предоставлении сведений туристам об особенностях путешествий, включающие в себя необходимую и достоверную информацию о правилах въезда, выезда и пребывания в стране (месте) временного пребывания, о законодательстве,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среды, а также об опасностях, с которыми они могут встретиться при совершении путешествий, и осуществить предупредительные меры, направленные на обеспечение безопасности туристов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подтверждения о своевременном предоставлении информации в уполномоченный орган в сфере туристской деятельности и уполномоченный орган в сфере гражданской защиты, а также семье туриста с момента, когда они узнали или должны были узнать о чрезвычайном происшествии с туристом во время путешествия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61" w:id="141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(фамилия, имя и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(фамилия, имя и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(фамилия, имя и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2015 года № 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2015 года № 842</w:t>
            </w:r>
          </w:p>
        </w:tc>
      </w:tr>
    </w:tbl>
    <w:bookmarkStart w:name="z164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сфере туристской деятельности в отношении туристского оператора, на соответствие требованиям</w:t>
      </w:r>
    </w:p>
    <w:bookmarkEnd w:id="142"/>
    <w:p>
      <w:pPr>
        <w:spacing w:after="0"/>
        <w:ind w:left="0"/>
        <w:jc w:val="both"/>
      </w:pPr>
      <w:bookmarkStart w:name="z165" w:id="143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отношении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проверку/проверку на соответствие требованиям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проверки/проверки на соответствие требованиям субъекта (объекта)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________________________________________________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лицензии на туристскую операторскую деятельность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сформированного туристского продукта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одного работника с туристским образованием, имеющего стаж работы не менее одного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помещения для офиса на праве собственности или иных законных основаниях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66" w:id="144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 (фамилия, имя и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(фамилия, имя и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(фамилия, имя и отчество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