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045bd6" w14:textId="e045bd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Типовых программ курсов повышения квалификации бонитера (классификатора), техника-осеменатора и специалиста по трансплантации (пересадке) эмбрионов и объемов их часов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сельского хозяйства Республики Казахстан от 5 мая 2023 года № 174. Зарегистрирован в Министерстве юстиции Республики Казахстан 11 мая 2023 года № 32471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4-8)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 Закона Республики Казахстан "О племенном животноводстве"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Типовую программу курсов повышения квалификации бонитера (классификатора) и объем их часов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Типовую программу курсов повышения квалификации техника-осеменатора и объем их часов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Типовую программу курсов повышения квалификации специалиста по трансплантации (пересадке) эмбрионов и объем их часов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животноводства Министерства сельского хозяйства Республики Казахстан в установленном законодательством Республики Казахстан порядке обеспечить: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сельского хозяйства Республики Казахстан после официального опубликования.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сельского хозяйства Республики Казахстан.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Министра сельского хозяйства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Ә. Тамабек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5" w:id="10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науки и высшего образования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исполняющий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мая 2023 года № 174</w:t>
            </w:r>
          </w:p>
        </w:tc>
      </w:tr>
    </w:tbl>
    <w:bookmarkStart w:name="z17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Типовая программа курсов повышения квалификации бонитера (классификатора) и объем их часов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курса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курса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обучения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занятия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Время проведения, в часах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мероприятий по бонитировке сельскохозяйственных животных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знаний по бонитировке сельскохозяйственных животных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Умение определять уровень племенной ценности животных по комплексу хозяйственно- полезных признаков (породность, продуктивные качества, экстерьерно-конституциональные особенности) с присвоением соответствующего класса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теоретические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Генетические основы воспроизводства сельскохозяйственных животных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Знание принципов наследственности фенотипических признаков сельскохозяйственных животных (доминантные и рецессивные гены)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теоретические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Первоочередные меры по улучшению селекционно-племенной работы с породами сельскохозяйственных животных. Действующее законодательство Республики Казахстан в области племенного животноводства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Умение организовать проведение селекционно-племенной работы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теоретические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ведение племенного учета в информационной базе селекционной и племенной работы (инфомационной-аналитической системе). Требования к стандартам пород сельскохозяйственных животных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Умение проводить племенной учет в информационной базе селекционной и племенной работы. Требования к стандартам пород сельскохозяйственных животных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теоретические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Принципы отбора и подбора сельскохозяйственных животных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Умение самостоятельно проводить отбор и подбор сельскохозяйственных животных на основе показателей оценки по собственной продуктивности и качеству потомства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теоретические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Методы разведения сельскохозяйственных животных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Владение методами разведения сельскохозяйственных животных для эффективного и быстрого улучшения их племенных и продуктивных качеств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теоретические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Структура стада при воспроизводстве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Умение определять эффективность структуры стада при воспроизводстве сельскохозяйственных животных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теоретические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Основные принципы кормления сельскохозяйственных животных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основных принципов кормления сельскохозяйственных животных, нормирования, составления рациона и технология раздачи кормов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теоретические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бонитировки сельскохозяйственных животных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Умение проводить детализированную оценку хозяйственно-полезных признаков сельскохозяйственных животных, при их бонитировке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практические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Отбор и подбор по селекционируемым признакам на примере конкретных сельскохозяйственных животных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Умение проводить отбор и подбор по селекционируемым признакамна примере конкретных сельскохозяйственных животных с целью получения от них потомства с желательными качествами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практические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Ознакомление с современными приборами и оборудованием и их эффективность при бонитировке сельскохозяйственных животных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Умение владеть и пользоваться современными приборами и оборудованием и их эффективность при бонитировке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практические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Составление рациона и кормления сельскохозяйственных животных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Умение составлять рацион для кормления сельскохозяйственных животных в зависимости от вида, породы и половозрастных групп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практические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тестирования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тестирования.</w:t>
            </w:r>
          </w:p>
          <w:bookmarkEnd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сертификата о прохождении курсов повышения квалификациии бонитера (классификатора)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тестирование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Теоретические навыки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Практические навыки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Итоговый контроль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Итого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часов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исполняющий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мая 2023 года № 174</w:t>
            </w:r>
          </w:p>
        </w:tc>
      </w:tr>
    </w:tbl>
    <w:bookmarkStart w:name="z20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Типовая программа курсов повышения квалификации техника-осеменатора и объем их часов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курса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курса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обучения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занятия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Объем, в часах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мероприятий по искусственному осеменению сельскохозяйственных животных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Планирование и контроль уровня воспроизводства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Знание особенностей строения и физиологии органов воспроизводства сельскохозяйственных животных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теоретические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Основные формы репродуктивной дисфункции, различия и причины их развития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Знание основных форм репродуктивной дисфункции, различий и причин их развития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теоретические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Гормональные препараты, используемые в воспроизводстве сельскохозяйственных животных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Умение использовать и применять препараты для синхронизации половой охоты маток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теоретические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Протоколы синхронизации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Умение применять препараты, гормоны для сельскохозяйственных животных. Принцип действия и эффективность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теоретические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ректального исследования сельскохозяйственных животных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ранней стельности методами пальпации и ультразвукового исследования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практические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искусственного осеменения сельскохозяйственных животных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Владение технологией искусственного осеменения сельскохозяйственных животных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практические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Ультразвуковая диагностика половых органов самок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Умение проводить ультразвуковую диагностику для определения репродуктивной дисфункции. Диагностирование патологии органов воспроизводства, определение сроков стельности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практические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тестирования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тестирования.</w:t>
            </w:r>
          </w:p>
          <w:bookmarkEnd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сертификата о прохождении курсов повышения квалификации техника - осеменатора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тестирование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Теоретические навыки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Практические навыки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Итоговый контроль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Итого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часа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исполняющий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мая 2023 года № 174</w:t>
            </w:r>
          </w:p>
        </w:tc>
      </w:tr>
    </w:tbl>
    <w:bookmarkStart w:name="z23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Типовая программа курсов повышения квалификации специалиста по трансплантации (пересадке) эмбрионов и объем их часов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курса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курса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обучения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занятия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Объем, в часах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мероприятий по трансплантации (пересадке) эмбрионов сельскохозяйственных животных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мероприятий по трансплантации (пересадке) эмбрионов сельскохозяйственных животных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Знание факторов, влияющих на уровень суперовуляции, оплодотворяемость яйцеклеток и качество эмбрионов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теоретические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Корреляционная зависимость уровня продуктивности на выход полноценных эмбрионов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Умение выявлять доноров для получения от них качественных эмбрионов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теоретические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Суперовуляция. Вымывание и получение эмбрионов.</w:t>
            </w:r>
          </w:p>
          <w:bookmarkEnd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Основные факторы, влияющее на качество эмбрионов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Знание способов вымывания и получения эмбрионов. Умение применять гормональные препараты для стимуляции суперовуляции у сельскохозяйственных животных. Приобретение навыков определения внешних и внутренних факторов по снижению эмбриопродуктивности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теоретические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Морфологическая оценка эмбрионов. Показатели полноценности технологии трансплантации (пересадки) и криоконсервации эмбрионов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Получение опыта морфологической оценки эмбрионов. Знание технологии трансплантации (пересадки) и криоконсервации эмбрионов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практические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Трансплантация (пересадка) эмбрионов реципиентам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Умение подбора реципиентов для трансплантации (пересадки) эмбрионов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практические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тестирования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тестирования.</w:t>
            </w:r>
          </w:p>
          <w:bookmarkEnd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сертификата о прохождении курсов повышения квалификации специалиста по трансплантации (пересадке) эмбрионов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тестирование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Теоретические навыки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Практические навыки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Итоговый контроль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Итого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часа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