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27de" w14:textId="f322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организации деятельности помещений для временно задержанных при дежурном по органу военной полиции Вооруженных Сил Республики Казахстан и типовые правила внутреннего распорядка в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мая 2023 года № 424. Зарегистрирован в Министерстве юстиции Республики Казахстан 12 мая 2023 года № 32480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органах военной полиции",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организации деятельности помещений для временно задержанных при дежурном по органу военной полиции Вооруженных Сил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типовые правила внутреннего распорядка в них,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его первого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 № 424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организации деятельности помещений для временно задержанных при дежурном по органу военной полиции Вооруженных Сил Республики Казахстан и типовые правила внутреннего распорядка в них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организации деятельности помещений для временно задержанных при дежурном по органу военной полиции Вооруженных Сил (далее - Порядок) определяет алгоритм приема, регистрации военнослужащих, водворяемых в помещение для временно задержанных, проведения личного досмотра, медицинского освидетельствования, фотографирования, а также перечень вещей, подлежащих изъятию.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приема, регистрации военнослужащих, водворяемых в помещения для временно задержанных, проведение личного досмотра, медицинского освидетельствования, а также перечень вещей, подлежащих изъятию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Начальники органов военной полиции гарнизонов водворяют в помещение временно задержанных (далее ПВЗ) военнослужащих: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находящихся в состоянии опьянения, - на срок не более трех часов со времени вытрезвления, удостоверенного медицинским работником;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задержанных органами внутренних дел и военной полиции за нарушение общественного порядка, - на срок не более трех часов.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Водворение в ПВЗ осуществляется круглосуточно.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Началом срока задержания является тот час, с точностью до минуты, когда ограничение свободы задержанного военнослужащего стало реально, независимо от придания задержанному какого-либо процессуального статуса или выполнения формальных процедур.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содержания в ПВЗ лиц и порядок их исчисления,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209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гарнизонной и караульной службы Вооруженных Сил, других войск и воинских формирований Республики Казахстан, утвержденного Указом Президента от 5 июля 2007 года № 364.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принятия решения о водворении военнослужащего в ПВЗ, военнослужащий суточного наряда дежурной части органа военной полиции, или иное должностное лицо, на которое решением начальника органа военной полиции, возложены обязанности по обеспечению режима в ПВЗ (далее - уполномоченное лицо) осуществляет следующие действия: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от должностного лица, осуществившего задержание, письменный рапорт с приложением всех имеющихся материалов;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регистрирует факт водворения военнослужащего в ПВЗ в Книге учета лиц, доставленных в дежурную часть;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если выяснится неправомерность водворения военнослужащего, незамедлительно освобождает такого военнослужащего.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освобождении неправомерно водворенного военнослужащего производится соответствующая запись в Книге доставленных.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факте неправомерного доставления незамедлительно докладывается начальнику органа военной полиции или лицу, его замещающему.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Водворяемые военнослужащие, находящиеся при них вещи и документы, подвергаются досмотру, лицом одного пола с досматриваемым, а также в присутствии двух понятых того же пола. При отсутствии реальной возможности участия понятых в проведении личного досмотра и досмотра вещей, находящихся при физическом лице (в труднодоступной местности, ночное время суток, в условиях чрезвычайного или военного положения), они могут производиться без участия понятых с обязательным применением технических средств фиксации его хода и результатов.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досмотре подлежит изъятию: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оружие, взрывчатые, ядовитые, отравляющие и пожароопасные вещества, наркотические средства, психотропные вещества, прекурсоры, спиртные напитки, перец, соль, зажигалки;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шарфы, пояса, ремни, подтяжки, шнурки, галстуки, полотенца длинной более 50 сантиметров;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стеклянная посуда, колющие, пилящие и режущие предметы;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браслеты, портсигары, игральные карты, запонки, кольца, серьги, часы, ордена, медали, металлические предметы и ценности;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духи, одеколон и иные изделия на спиртовой основе;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фотоаппараты, видеокамеры, сотовые телефоны;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деньги, ценные бумаги, ювелирные изделия.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обеспечивает сохранность изъятых вещей до истечения срока задержания, после чего они возвращаются военнослужащему, за исключением предметов, являющихся орудием или непосредственным объектом правонарушения до решения вопроса по существу.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Изъятые вещи хранятся в специально отведенных местах, исключающих их утрату.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водворением в ПВЗ водворяемый осматривается медицинским работником, о чем в книге задержанных производится соответствующая запись;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жалоб на плохое самочувствие или признаков заболевания (травмы) у водворяемого, уполномоченное лицо обеспечивает вызов бригады скорой медицинской помощи.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неотложных случаях, при наличии угрозы для жизни водворяемого военнослужащего, при длительном отсутствии или невозможности прибытия бригады скорой медицинской помощи, уполномоченное лицо принимает меры к его срочной доставке в ближайшее военно-медицинское учреждение (организацию, подразделение), в местах где таковые отсутствуют в медицинскую организацию.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рекомендации работника бригады скорой медицинской помощи водворяемый военнослужащий нуждается в стационарном лечении, он направляется в медицинскую организацию (военный госпиталь, лазарет).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Уполномоченное лицо с момента водворения в ПВЗ военнослужащего незамедлительно уведомляет о месте его нахождения командование воинской части, учреждения.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Военнослужащие мужчины, помещенные в ПВЗ, размещаются отдельно от женщин военнослужащих.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смерти задержанного военнослужащего, уполномоченное лицо сообщает об этом начальнику органа военной полиции, надзирающему военному прокурору, а также командиру воинской части, который обязан в кратчайшие сроки известить ближайших родственников погибшего (умершего) и местные органы военного управления по месту жительства семьи или призыва покойного, вызывает скорую медицинскую помощь, для констатации факта смерти.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Режим содержания в ПВЗ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ПВЗ устанавливается режим, обеспечивающий соблюдение прав задержанных военнослужащих, исполнение ими своих обязанностей, а также выполнение задач, предусмотренных законодательством Республики Казахстан об административных правонарушениях.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Содержание в ПВЗ задержанных осуществляется в соответствии с принципами законности, презумпции невиновности, равенства граждан перед законом, гуманизма, уважения чести и достоинства личности, нормами международного права и не должно сопровождаться действиями, имеющими целью причинение физических или нравственных страданий.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уполномоченным лицом требований правил при содержании военнослужащих в ПВЗ осуществляется начальником органа военной полиции.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Освобождение водворенных военнослужащих из ПВЗ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Военнослужащие, водворенные в ПВЗ, подлежат незамедлительному освобождению при отпадении обстоятельств, послуживших основаниями для их задержания, либо по окончании срока задержания, установленного законодательством Республики Казахстан.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Освобожденным военнослужащим возвращаются под расписку изъятые у них на хранение вещи, кроме тех, хранение которых является незаконным.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освобождении военнослужащему выдается справка о пребывании его в специальном помещении, по форме, согласно приложению к настоящему Порядку.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внутреннего распорядка помещений для временно задержанных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внутреннего распорядка помещений для временно задержанных определяют внутренний распорядок помещений для временно задержанных.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Водворенный в ПВЗ военнослужащий в ночное время обеспечивается для индивидуального пользования спальным местом (скамья).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более двух раз в час в ПВЗ выдается вода для питья.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Помещение для временно задержанных, оборудование и мебель содержатся в чистоте.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Влажная уборка ПВЗ проводится ежедневно с применением моющих и дезинфицирующих средств. Генеральная уборка проводится не реже 1 раза в неделю. Дезинфицирующие растворы хранятся в емкостях, имеющих маркировку с указанием названия средства, концентрацией раствора и даты его приготовления. Уборочный инвентарь для ПВЗ и туалетов маркируется по функциональному назначению и хранится отдельно в специально отведенном месте (помещении), оборудованному полками или стеллажами. По окончании уборки моется, дезинфицируется и просушивается. Дератизация и дезинсекция против грызунов и насекомых осуществляется специализированной организацией.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временных задержанных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дежурном по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типовым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 в них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об освобождении из специального помещения</w:t>
      </w:r>
    </w:p>
    <w:bookmarkEnd w:id="58"/>
    <w:p>
      <w:pPr>
        <w:spacing w:after="0"/>
        <w:ind w:left="0"/>
        <w:jc w:val="both"/>
      </w:pPr>
      <w:bookmarkStart w:name="z67" w:id="59"/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(она) в период времени с __час.__ мин. "__" _____ 20___ г. по ____ 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 мин. "___" _____ 20__г. был подвергнут административному задержанию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находился в помещении для временно задержанных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органа) руководитель органа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