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219" w14:textId="651a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17 мая 2023 года № 113. Зарегистрирован в Министерстве юстиции Республики Казахстан 18 мая 2023 года № 32518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"А",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не проводится в случаях, если на момент проведения оценки срок пребывания служащего корпуса "А" на конкретной должности составляет менее одного месяца.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выхода служащего корпуса "А" из социального отпуска оценка не проводится, если его фактически отработанное время в оцениваемом периоде на конкретной должности составляет менее одного месяца.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"А", находящиеся в трудовых отпусках, периоде временной нетрудоспособности либо направленные на переподготовку, повышение квалификации и в командировки, проходят оценку без их участия.";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руководителей аппаратов Управления делами Президента Республики Казахстан, Центральной избирательной комиссии Республики Казахстан, Высшей аудиторской палаты Республики Казахстан, Агентства Республики Казахстан по делам государственной службы, Агентства по стратегическому планированию и реформам Республики Казахстан, Агентства по защите и развитию конкуренции Республики Казахстан, Секретаря Высшего Судебного Совета Республики Казахстан – руководителя Аппарата Высшего Судебного Совета Республики Казахстан, руководителей аппаратов центральных исполнительных органов, руководителя Национального центра по правам человека, а также руководителей аппаратов акимов областей, столицы и городов республиканского значения на: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показателей эффективности деятельности государственного органа/местного исполнительного органа, в том числе эффективности распределения и использования бюджетных средств;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управления рабочими процессами государственного органа/местного исполнительного органа;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показателей, установленных в стратегии управления персонала государственного органа;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исполнения поручений и актов Президента Республики Казахстан, Премьер-Министра Республики Казахстан, Администрации Президента Республики Казахстан и Канцелярии Премьер-Министра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обращений физических и юридических лиц;";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случае необходимости дополнительной информации для проведения оценки с оцениваемым служащим проводится собеседование.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со служащими, указанными в части третьей пункта 3 настоящей Методики, проводится с помощью использования дистанционных средств видеосвязи.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 о проведении собеседования за семь рабочих дней до начала его проведения.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Служащим, указанным в части третьей пункта 3 настоящей Методики, уведомление направляется заказным письмом с уведомлением о его вручении и/или телефонограммой и/или телеграммой и/или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собеседовании принимает участие оцениваемый служащий, уполномоченное лицо, представитель службы управления персоналом, а также по решению уполномоченного лица непосредственный руководитель оцениваемого служащего.";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Служба управления персоналом ознакомляет оцениваемого служащего с результатами оценки в течение двух рабочих дней со дня ее завершения.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третьей пункта 3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подпункт 12) пункта 3, абзац второй пункта 6 и глава 6 Типовой методики оценки деятельности административных государственных служащих корпуса "Б", а также приложения 9, 10 и 11 к Типовой методики оценки деятельности административных государственных служащих корпуса "Б" действуют до 31 августа 2023 года.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90"/>
    <w:p>
      <w:pPr>
        <w:spacing w:after="0"/>
        <w:ind w:left="0"/>
        <w:jc w:val="both"/>
      </w:pPr>
      <w:bookmarkStart w:name="z110" w:id="9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94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2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97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