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0387a" w14:textId="aa03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категориям должностей органов гражданской защиты</w:t>
      </w:r>
    </w:p>
    <w:p>
      <w:pPr>
        <w:spacing w:after="0"/>
        <w:ind w:left="0"/>
        <w:jc w:val="both"/>
      </w:pPr>
      <w:r>
        <w:rPr>
          <w:rFonts w:ascii="Times New Roman"/>
          <w:b w:val="false"/>
          <w:i w:val="false"/>
          <w:color w:val="000000"/>
          <w:sz w:val="28"/>
        </w:rPr>
        <w:t>Приказ и.о. Министра по чрезвычайным ситуациям Республики Казахстан от 17 мая 2023 года № 255. Зарегистрирован в Министерстве юстиции Республики Казахстан 18 мая 2023 года № 32519.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Порядок введения в действие см. п.</w:t>
      </w:r>
      <w:r>
        <w:rPr>
          <w:rFonts w:ascii="Times New Roman"/>
          <w:b w:val="false"/>
          <w:i w:val="false"/>
          <w:color w:val="ff0000"/>
          <w:sz w:val="28"/>
        </w:rPr>
        <w:t>4</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 частью пятой статьи 84 Закона Республики Казахстан "О правоохранительной службе", </w:t>
      </w:r>
      <w:r>
        <w:rPr>
          <w:rFonts w:ascii="Times New Roman"/>
          <w:b w:val="false"/>
          <w:i w:val="false"/>
          <w:color w:val="000000"/>
          <w:sz w:val="28"/>
        </w:rPr>
        <w:t>пунктом 43</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 "Об утверждении Правил прохождения воинской службы в Вооруженных Силах, других войсках и воинских формированиях Республики Казахстан", а также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Типовых квалификационных требований к категориям должностей правоохранительных органов, утвержденных приказом Председателя Агентства Республики Казахстан по делам государственной службы Республики Казахстан от 13 апреля 2020 года № 67 "Об утверждении Типовых квалификационных требований к категориям должностей правоохранительных органов" (зарегистрирован в Реестре государственной регистрации нормативных правовых актов № 20391) ПРИКАЗЫВАЮ:</w:t>
      </w:r>
    </w:p>
    <w:bookmarkEnd w:id="0"/>
    <w:bookmarkStart w:name="z6" w:id="1"/>
    <w:p>
      <w:pPr>
        <w:spacing w:after="0"/>
        <w:ind w:left="0"/>
        <w:jc w:val="both"/>
      </w:pPr>
      <w:r>
        <w:rPr>
          <w:rFonts w:ascii="Times New Roman"/>
          <w:b w:val="false"/>
          <w:i w:val="false"/>
          <w:color w:val="000000"/>
          <w:sz w:val="28"/>
        </w:rPr>
        <w:t>
      1. Утвердить прилагаемые:</w:t>
      </w:r>
    </w:p>
    <w:bookmarkEnd w:id="1"/>
    <w:bookmarkStart w:name="z7" w:id="2"/>
    <w:p>
      <w:pPr>
        <w:spacing w:after="0"/>
        <w:ind w:left="0"/>
        <w:jc w:val="both"/>
      </w:pPr>
      <w:r>
        <w:rPr>
          <w:rFonts w:ascii="Times New Roman"/>
          <w:b w:val="false"/>
          <w:i w:val="false"/>
          <w:color w:val="000000"/>
          <w:sz w:val="28"/>
        </w:rPr>
        <w:t xml:space="preserve">
      1) квалификационные требования к категориям должностей аппарата Министерства по чрезвычайным ситуациям Республики Казахстан (далее - МЧС)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2) квалификационные требования к категориям должностей ведомств МЧС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3) квалификационные требования к категориям должностей областных (городов республиканского значения и столицы) территориальных органов МЧС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4) квалификационные требования к категориям должностей городских, районных (районов в городах) территориальных органов МЧС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5) квалификационные требования к категориям должностей государственных учреждений, находящихся в ведении МЧС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2.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w:t>
      </w:r>
    </w:p>
    <w:bookmarkEnd w:id="7"/>
    <w:bookmarkStart w:name="z13"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4" w:id="9"/>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9"/>
    <w:bookmarkStart w:name="z15" w:id="1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10"/>
    <w:bookmarkStart w:name="z16" w:id="1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w:t>
      </w:r>
    </w:p>
    <w:bookmarkEnd w:id="11"/>
    <w:bookmarkStart w:name="z17" w:id="12"/>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министра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Кульшимбаев</w:t>
            </w:r>
            <w:r>
              <w:rPr>
                <w:rFonts w:ascii="Times New Roman"/>
                <w:b w:val="false"/>
                <w:i w:val="false"/>
                <w:color w:val="000000"/>
                <w:sz w:val="20"/>
              </w:rPr>
              <w:t>
</w:t>
            </w:r>
          </w:p>
        </w:tc>
      </w:tr>
    </w:tbl>
    <w:p>
      <w:pPr>
        <w:spacing w:after="0"/>
        <w:ind w:left="0"/>
        <w:jc w:val="both"/>
      </w:pPr>
      <w:bookmarkStart w:name="z19"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делам государственной службы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приказу исполняющий</w:t>
            </w:r>
            <w:r>
              <w:br/>
            </w:r>
            <w:r>
              <w:rPr>
                <w:rFonts w:ascii="Times New Roman"/>
                <w:b w:val="false"/>
                <w:i w:val="false"/>
                <w:color w:val="000000"/>
                <w:sz w:val="20"/>
              </w:rPr>
              <w:t>обязанности министра</w:t>
            </w:r>
            <w:r>
              <w:br/>
            </w:r>
            <w:r>
              <w:rPr>
                <w:rFonts w:ascii="Times New Roman"/>
                <w:b w:val="false"/>
                <w:i w:val="false"/>
                <w:color w:val="000000"/>
                <w:sz w:val="20"/>
              </w:rPr>
              <w:t>от 17 мая 2023 года № 255</w:t>
            </w:r>
          </w:p>
        </w:tc>
      </w:tr>
    </w:tbl>
    <w:bookmarkStart w:name="z21" w:id="14"/>
    <w:p>
      <w:pPr>
        <w:spacing w:after="0"/>
        <w:ind w:left="0"/>
        <w:jc w:val="left"/>
      </w:pPr>
      <w:r>
        <w:rPr>
          <w:rFonts w:ascii="Times New Roman"/>
          <w:b/>
          <w:i w:val="false"/>
          <w:color w:val="000000"/>
        </w:rPr>
        <w:t xml:space="preserve"> Квалификационные требования к категориям должностей аппарата Министерства по чрезвычайным ситуациям Республики Казахстан</w:t>
      </w:r>
    </w:p>
    <w:bookmarkEnd w:id="14"/>
    <w:p>
      <w:pPr>
        <w:spacing w:after="0"/>
        <w:ind w:left="0"/>
        <w:jc w:val="both"/>
      </w:pPr>
      <w:r>
        <w:rPr>
          <w:rFonts w:ascii="Times New Roman"/>
          <w:b w:val="false"/>
          <w:i w:val="false"/>
          <w:color w:val="ff0000"/>
          <w:sz w:val="28"/>
        </w:rPr>
        <w:t xml:space="preserve">
      Сноска. Квалификационные требования с изменениями, внесенными приказом Министра по чрезвычайным ситуациям РК от 22.12.2023 </w:t>
      </w:r>
      <w:r>
        <w:rPr>
          <w:rFonts w:ascii="Times New Roman"/>
          <w:b w:val="false"/>
          <w:i w:val="false"/>
          <w:color w:val="ff0000"/>
          <w:sz w:val="28"/>
        </w:rPr>
        <w:t>№ 696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должности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Категория должности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уровню образованию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специальностям высшего и послевузовского образования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стажу работы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Иные требования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 По должности Руководителя аппарата Министерства по чрезвычайным ситуациям Республики Казахстан (далее -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C-SV-1</w:t>
            </w:r>
          </w:p>
          <w:bookmarkEnd w:id="1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Пожарная безопасность</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Логистика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C-SV-1 стаж работы должен соответствовать одному из требований, предусмотренных </w:t>
            </w:r>
            <w:r>
              <w:rPr>
                <w:rFonts w:ascii="Times New Roman"/>
                <w:b w:val="false"/>
                <w:i w:val="false"/>
                <w:color w:val="000000"/>
                <w:sz w:val="20"/>
              </w:rPr>
              <w:t>пунктом 6</w:t>
            </w:r>
            <w:r>
              <w:rPr>
                <w:rFonts w:ascii="Times New Roman"/>
                <w:b w:val="false"/>
                <w:i w:val="false"/>
                <w:color w:val="000000"/>
                <w:sz w:val="20"/>
              </w:rPr>
              <w:t xml:space="preserve"> Типовых квалификационных требований к категориям должностей правоохранительных органов, утвержденных приказом Председателя Агентства Республики Казахстан по делам государственной службы от 13 апреля 2020 года № 67 "Об утверждении Типовых квалификационных требований к категориям должностей правоохранительных органов" (зарегистрирован в Реестре государственной регистрации нормативных правовых актов № 20391) (далее – приказ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2. По должности советника Министра по чрезвычайным ситуациям Республики Казахстан (далее – Министр)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 Министра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7"/>
          <w:p>
            <w:pPr>
              <w:spacing w:after="20"/>
              <w:ind w:left="20"/>
              <w:jc w:val="both"/>
            </w:pPr>
            <w:r>
              <w:rPr>
                <w:rFonts w:ascii="Times New Roman"/>
                <w:b w:val="false"/>
                <w:i w:val="false"/>
                <w:color w:val="000000"/>
                <w:sz w:val="20"/>
              </w:rPr>
              <w:t>
C-SV-4</w:t>
            </w:r>
          </w:p>
          <w:bookmarkEnd w:id="1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8"/>
          <w:p>
            <w:pPr>
              <w:spacing w:after="20"/>
              <w:ind w:left="20"/>
              <w:jc w:val="both"/>
            </w:pPr>
            <w:r>
              <w:rPr>
                <w:rFonts w:ascii="Times New Roman"/>
                <w:b w:val="false"/>
                <w:i w:val="false"/>
                <w:color w:val="000000"/>
                <w:sz w:val="20"/>
              </w:rPr>
              <w:t>
Пожарная безопасность</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Логистика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C-SV-4 стаж работы должен соответствовать одному из требований, предусмотренных </w:t>
            </w:r>
            <w:r>
              <w:rPr>
                <w:rFonts w:ascii="Times New Roman"/>
                <w:b w:val="false"/>
                <w:i w:val="false"/>
                <w:color w:val="000000"/>
                <w:sz w:val="20"/>
              </w:rPr>
              <w:t xml:space="preserve">пунктом 12 </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3. По должности помощника Министра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Министра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9"/>
          <w:p>
            <w:pPr>
              <w:spacing w:after="20"/>
              <w:ind w:left="20"/>
              <w:jc w:val="both"/>
            </w:pPr>
            <w:r>
              <w:rPr>
                <w:rFonts w:ascii="Times New Roman"/>
                <w:b w:val="false"/>
                <w:i w:val="false"/>
                <w:color w:val="000000"/>
                <w:sz w:val="20"/>
              </w:rPr>
              <w:t>
C-SV-6</w:t>
            </w:r>
          </w:p>
          <w:bookmarkEnd w:id="1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0"/>
          <w:p>
            <w:pPr>
              <w:spacing w:after="20"/>
              <w:ind w:left="20"/>
              <w:jc w:val="both"/>
            </w:pPr>
            <w:r>
              <w:rPr>
                <w:rFonts w:ascii="Times New Roman"/>
                <w:b w:val="false"/>
                <w:i w:val="false"/>
                <w:color w:val="000000"/>
                <w:sz w:val="20"/>
              </w:rPr>
              <w:t>
Пожарная безопасность</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Логистика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C-SV-6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4. По должностям Департамента предупреждения чрезвычайных ситуаций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Департамента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21"/>
          <w:p>
            <w:pPr>
              <w:spacing w:after="20"/>
              <w:ind w:left="20"/>
              <w:jc w:val="both"/>
            </w:pPr>
            <w:r>
              <w:rPr>
                <w:rFonts w:ascii="Times New Roman"/>
                <w:b w:val="false"/>
                <w:i w:val="false"/>
                <w:color w:val="000000"/>
                <w:sz w:val="20"/>
              </w:rPr>
              <w:t>
C-SV-2</w:t>
            </w:r>
          </w:p>
          <w:bookmarkEnd w:id="2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22"/>
          <w:p>
            <w:pPr>
              <w:spacing w:after="20"/>
              <w:ind w:left="20"/>
              <w:jc w:val="both"/>
            </w:pPr>
            <w:r>
              <w:rPr>
                <w:rFonts w:ascii="Times New Roman"/>
                <w:b w:val="false"/>
                <w:i w:val="false"/>
                <w:color w:val="000000"/>
                <w:sz w:val="20"/>
              </w:rPr>
              <w:t>
Пожарная безопасность</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Логистика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Биотехнология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и местное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Земельный кадастр</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Экономика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Геодезия и картография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Водные ресурсы и водопользование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Космическая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Техническая 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Транспортное 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C-SV-2 стаж работы должен соответствовать одному из требований, предусмотренных </w:t>
            </w:r>
            <w:r>
              <w:rPr>
                <w:rFonts w:ascii="Times New Roman"/>
                <w:b w:val="false"/>
                <w:i w:val="false"/>
                <w:color w:val="000000"/>
                <w:sz w:val="20"/>
              </w:rPr>
              <w:t>пунктом 8</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Департамента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23"/>
          <w:p>
            <w:pPr>
              <w:spacing w:after="20"/>
              <w:ind w:left="20"/>
              <w:jc w:val="both"/>
            </w:pPr>
            <w:r>
              <w:rPr>
                <w:rFonts w:ascii="Times New Roman"/>
                <w:b w:val="false"/>
                <w:i w:val="false"/>
                <w:color w:val="000000"/>
                <w:sz w:val="20"/>
              </w:rPr>
              <w:t>
C-SV-3</w:t>
            </w:r>
          </w:p>
          <w:bookmarkEnd w:id="2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C-SV-3 стаж работы должен соответствовать одному из требований, предусмотренных </w:t>
            </w:r>
            <w:r>
              <w:rPr>
                <w:rFonts w:ascii="Times New Roman"/>
                <w:b w:val="false"/>
                <w:i w:val="false"/>
                <w:color w:val="000000"/>
                <w:sz w:val="20"/>
              </w:rPr>
              <w:t>пунктом 10</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24"/>
          <w:p>
            <w:pPr>
              <w:spacing w:after="20"/>
              <w:ind w:left="20"/>
              <w:jc w:val="both"/>
            </w:pPr>
            <w:r>
              <w:rPr>
                <w:rFonts w:ascii="Times New Roman"/>
                <w:b w:val="false"/>
                <w:i w:val="false"/>
                <w:color w:val="000000"/>
                <w:sz w:val="20"/>
              </w:rPr>
              <w:t>
C-SV-4</w:t>
            </w:r>
          </w:p>
          <w:bookmarkEnd w:id="2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C-SV-4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25"/>
          <w:p>
            <w:pPr>
              <w:spacing w:after="20"/>
              <w:ind w:left="20"/>
              <w:jc w:val="both"/>
            </w:pPr>
            <w:r>
              <w:rPr>
                <w:rFonts w:ascii="Times New Roman"/>
                <w:b w:val="false"/>
                <w:i w:val="false"/>
                <w:color w:val="000000"/>
                <w:sz w:val="20"/>
              </w:rPr>
              <w:t>
C-SV-5</w:t>
            </w:r>
          </w:p>
          <w:bookmarkEnd w:id="2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C-SV-5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26"/>
          <w:p>
            <w:pPr>
              <w:spacing w:after="20"/>
              <w:ind w:left="20"/>
              <w:jc w:val="both"/>
            </w:pPr>
            <w:r>
              <w:rPr>
                <w:rFonts w:ascii="Times New Roman"/>
                <w:b w:val="false"/>
                <w:i w:val="false"/>
                <w:color w:val="000000"/>
                <w:sz w:val="20"/>
              </w:rPr>
              <w:t>
C-SV-8</w:t>
            </w:r>
          </w:p>
          <w:bookmarkEnd w:id="2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5. По должностям Департамента ликвидации чрезвычайных ситуаций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Департамента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27"/>
          <w:p>
            <w:pPr>
              <w:spacing w:after="20"/>
              <w:ind w:left="20"/>
              <w:jc w:val="both"/>
            </w:pPr>
            <w:r>
              <w:rPr>
                <w:rFonts w:ascii="Times New Roman"/>
                <w:b w:val="false"/>
                <w:i w:val="false"/>
                <w:color w:val="000000"/>
                <w:sz w:val="20"/>
              </w:rPr>
              <w:t>
C-SV-2</w:t>
            </w:r>
          </w:p>
          <w:bookmarkEnd w:id="27"/>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28"/>
          <w:p>
            <w:pPr>
              <w:spacing w:after="20"/>
              <w:ind w:left="20"/>
              <w:jc w:val="both"/>
            </w:pPr>
            <w:r>
              <w:rPr>
                <w:rFonts w:ascii="Times New Roman"/>
                <w:b w:val="false"/>
                <w:i w:val="false"/>
                <w:color w:val="000000"/>
                <w:sz w:val="20"/>
              </w:rPr>
              <w:t>
Пожарная безопасность</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Информатика, вычислительная техника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Геодезия и картография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Авиационная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Морская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Ядерная 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Космическая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Техническая 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Транспортное 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29"/>
          <w:p>
            <w:pPr>
              <w:spacing w:after="20"/>
              <w:ind w:left="20"/>
              <w:jc w:val="both"/>
            </w:pPr>
            <w:r>
              <w:rPr>
                <w:rFonts w:ascii="Times New Roman"/>
                <w:b w:val="false"/>
                <w:i w:val="false"/>
                <w:color w:val="000000"/>
                <w:sz w:val="20"/>
              </w:rPr>
              <w:t>
Для занятия должностей категории C-SV-2 стаж работы должен соответствовать одному из следующих требований:</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восьми лет стажа работы на правоохранительной службе, в том числе не менее одного года на должностях не ниже категорий C-GP-3, C-OGP-3, C-AGP-3, В-PK-3, В-PKО-2, C-SV-3, С-SVО-2, C-SVU-2, C-SN-2, С-SSP-2, C-SGU-3, С-FMО-2 или на должностях не ниже следующей нижестоящей категории, предусмотренной штатным расписанием конкретного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восьми лет стажа работы в специальных государственных органах или на воинской службе,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десяти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десяти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А-2, В-2, С-2, C-O-2, D-2, D-O-2, Е-1;</w:t>
            </w:r>
          </w:p>
          <w:p>
            <w:pPr>
              <w:spacing w:after="20"/>
              <w:ind w:left="20"/>
              <w:jc w:val="both"/>
            </w:pPr>
            <w:r>
              <w:rPr>
                <w:rFonts w:ascii="Times New Roman"/>
                <w:b w:val="false"/>
                <w:i w:val="false"/>
                <w:color w:val="000000"/>
                <w:sz w:val="20"/>
              </w:rPr>
              <w:t>
5) не менее одиннадцати лет стажа работы в сферах, соответствующих функциональным направлениям конкретной должности данных категорий, в том числе не менее пяти лет на руководящих должностях.</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Департамента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30"/>
          <w:p>
            <w:pPr>
              <w:spacing w:after="20"/>
              <w:ind w:left="20"/>
              <w:jc w:val="both"/>
            </w:pPr>
            <w:r>
              <w:rPr>
                <w:rFonts w:ascii="Times New Roman"/>
                <w:b w:val="false"/>
                <w:i w:val="false"/>
                <w:color w:val="000000"/>
                <w:sz w:val="20"/>
              </w:rPr>
              <w:t>
C-SV-3</w:t>
            </w:r>
          </w:p>
          <w:bookmarkEnd w:id="30"/>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31"/>
          <w:p>
            <w:pPr>
              <w:spacing w:after="20"/>
              <w:ind w:left="20"/>
              <w:jc w:val="both"/>
            </w:pPr>
            <w:r>
              <w:rPr>
                <w:rFonts w:ascii="Times New Roman"/>
                <w:b w:val="false"/>
                <w:i w:val="false"/>
                <w:color w:val="000000"/>
                <w:sz w:val="20"/>
              </w:rPr>
              <w:t>
Для занятия должностей категории C-SV-3 стаж работы должен соответствовать одному из следующих требований:</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семи лет стажа работы на правоохранительной службе, в том числе не менее одного года на должностях не ниже категорий C-GP-4, C-OGP-4, C-RGP-1, C-AGP-4, C-KGP-2, C-OKGP-2, В-PK-4, В-PKО-3, C-SV-4, С-SVО-3, C-SVR-1, C-SVU-3, C-SN-3, С-SSP-3, C-SGU-5, С-FM-3, С-FMО-3 или на должностях не ниже следующей нижестоящей категории, предусмотренной штатным расписанием конкретного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семи лет стажа работы в специальных государственных органах или на воинской службе, в том числе не менее одного года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девяти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девяти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А-3, В-3, С-3, C-O-3, C-R-1, D-3, D-O-3, Е-2, E-R-1;</w:t>
            </w:r>
          </w:p>
          <w:p>
            <w:pPr>
              <w:spacing w:after="20"/>
              <w:ind w:left="20"/>
              <w:jc w:val="both"/>
            </w:pPr>
            <w:r>
              <w:rPr>
                <w:rFonts w:ascii="Times New Roman"/>
                <w:b w:val="false"/>
                <w:i w:val="false"/>
                <w:color w:val="000000"/>
                <w:sz w:val="20"/>
              </w:rPr>
              <w:t>
</w:t>
            </w:r>
            <w:r>
              <w:rPr>
                <w:rFonts w:ascii="Times New Roman"/>
                <w:b w:val="false"/>
                <w:i w:val="false"/>
                <w:color w:val="000000"/>
                <w:sz w:val="20"/>
              </w:rPr>
              <w:t>5) не менее десяти лет стажа работы в сферах, соответствующих функциональным направлениям конкретной должности данных категорий, в том числе не менее четырех лет на руководящих должностях;</w:t>
            </w:r>
          </w:p>
          <w:p>
            <w:pPr>
              <w:spacing w:after="20"/>
              <w:ind w:left="20"/>
              <w:jc w:val="both"/>
            </w:pPr>
            <w:r>
              <w:rPr>
                <w:rFonts w:ascii="Times New Roman"/>
                <w:b w:val="false"/>
                <w:i w:val="false"/>
                <w:color w:val="000000"/>
                <w:sz w:val="20"/>
              </w:rPr>
              <w:t>
6) не менее пяти лет стажа работы для лиц, зачисленных в Президентский молодежный кадровый резерв.</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32"/>
          <w:p>
            <w:pPr>
              <w:spacing w:after="20"/>
              <w:ind w:left="20"/>
              <w:jc w:val="both"/>
            </w:pPr>
            <w:r>
              <w:rPr>
                <w:rFonts w:ascii="Times New Roman"/>
                <w:b w:val="false"/>
                <w:i w:val="false"/>
                <w:color w:val="000000"/>
                <w:sz w:val="20"/>
              </w:rPr>
              <w:t>
C-SV-4</w:t>
            </w:r>
          </w:p>
          <w:bookmarkEnd w:id="32"/>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33"/>
          <w:p>
            <w:pPr>
              <w:spacing w:after="20"/>
              <w:ind w:left="20"/>
              <w:jc w:val="both"/>
            </w:pPr>
            <w:r>
              <w:rPr>
                <w:rFonts w:ascii="Times New Roman"/>
                <w:b w:val="false"/>
                <w:i w:val="false"/>
                <w:color w:val="000000"/>
                <w:sz w:val="20"/>
              </w:rPr>
              <w:t>
Для занятия должностей категории C-SV-4 стаж работы должен соответствовать одному из следующих требований:</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шести лет стажа работы на правоохранительной службе, в том числе не менее одного года на должностях не ниже категорий C-GP-5, C-OGP-5, C-RGP-2, C-AGP-6, C-KGP-3, C-OKGP-3, В-PK-5, В-PKО-4, C-SV-5, С-SVО-4, C-SVR-3, C-SVU-4, C-SN-4, С-SSP-4, C-SGU-7, С-FM-4, С-FMО-4 или на должностях не ниже следующей нижестоящей категории, предусмотренной штатным расписанием конкретного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шести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семи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А-4, В-5, С-4, C-O-5, C-R-2, D-4, D-O-4, Е-3, E-R-2, E-G-1;</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восьми лет стажа работы в сферах, соответствующих функциональным направлениям конкретной должности данных категорий, в том числе не менее трех лет на руководящих должностях;</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34"/>
          <w:p>
            <w:pPr>
              <w:spacing w:after="20"/>
              <w:ind w:left="20"/>
              <w:jc w:val="both"/>
            </w:pPr>
            <w:r>
              <w:rPr>
                <w:rFonts w:ascii="Times New Roman"/>
                <w:b w:val="false"/>
                <w:i w:val="false"/>
                <w:color w:val="000000"/>
                <w:sz w:val="20"/>
              </w:rPr>
              <w:t>
C-SV-8</w:t>
            </w:r>
          </w:p>
          <w:bookmarkEnd w:id="3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занятия должностей категории C-SV-8 стаж работы должен соответствовать одному из требований, предусмотренных пунктом 14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6. По должностям Центра управления в кризисных ситуациях (на правах Департамента)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Центра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35"/>
          <w:p>
            <w:pPr>
              <w:spacing w:after="20"/>
              <w:ind w:left="20"/>
              <w:jc w:val="both"/>
            </w:pPr>
            <w:r>
              <w:rPr>
                <w:rFonts w:ascii="Times New Roman"/>
                <w:b w:val="false"/>
                <w:i w:val="false"/>
                <w:color w:val="000000"/>
                <w:sz w:val="20"/>
              </w:rPr>
              <w:t>
C-SV-2</w:t>
            </w:r>
          </w:p>
          <w:bookmarkEnd w:id="3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36"/>
          <w:p>
            <w:pPr>
              <w:spacing w:after="20"/>
              <w:ind w:left="20"/>
              <w:jc w:val="both"/>
            </w:pPr>
            <w:r>
              <w:rPr>
                <w:rFonts w:ascii="Times New Roman"/>
                <w:b w:val="false"/>
                <w:i w:val="false"/>
                <w:color w:val="000000"/>
                <w:sz w:val="20"/>
              </w:rPr>
              <w:t>
Пожарная безопасность</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Геодезия и картография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Информатика, вычислительная техника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C-SV-2 стаж работы должен соответствовать одному из требований, предусмотренных </w:t>
            </w:r>
            <w:r>
              <w:rPr>
                <w:rFonts w:ascii="Times New Roman"/>
                <w:b w:val="false"/>
                <w:i w:val="false"/>
                <w:color w:val="000000"/>
                <w:sz w:val="20"/>
              </w:rPr>
              <w:t>пунктом 8</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Центра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37"/>
          <w:p>
            <w:pPr>
              <w:spacing w:after="20"/>
              <w:ind w:left="20"/>
              <w:jc w:val="both"/>
            </w:pPr>
            <w:r>
              <w:rPr>
                <w:rFonts w:ascii="Times New Roman"/>
                <w:b w:val="false"/>
                <w:i w:val="false"/>
                <w:color w:val="000000"/>
                <w:sz w:val="20"/>
              </w:rPr>
              <w:t>
C-SV-3</w:t>
            </w:r>
          </w:p>
          <w:bookmarkEnd w:id="3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C-SV-3 стаж работы должен соответствовать одному из требований, предусмотренных </w:t>
            </w:r>
            <w:r>
              <w:rPr>
                <w:rFonts w:ascii="Times New Roman"/>
                <w:b w:val="false"/>
                <w:i w:val="false"/>
                <w:color w:val="000000"/>
                <w:sz w:val="20"/>
              </w:rPr>
              <w:t>пунктом 10</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38"/>
          <w:p>
            <w:pPr>
              <w:spacing w:after="20"/>
              <w:ind w:left="20"/>
              <w:jc w:val="both"/>
            </w:pPr>
            <w:r>
              <w:rPr>
                <w:rFonts w:ascii="Times New Roman"/>
                <w:b w:val="false"/>
                <w:i w:val="false"/>
                <w:color w:val="000000"/>
                <w:sz w:val="20"/>
              </w:rPr>
              <w:t>
Начальник Управления</w:t>
            </w:r>
          </w:p>
          <w:bookmarkEnd w:id="38"/>
          <w:p>
            <w:pPr>
              <w:spacing w:after="20"/>
              <w:ind w:left="20"/>
              <w:jc w:val="both"/>
            </w:pPr>
            <w:r>
              <w:rPr>
                <w:rFonts w:ascii="Times New Roman"/>
                <w:b w:val="false"/>
                <w:i w:val="false"/>
                <w:color w:val="000000"/>
                <w:sz w:val="20"/>
              </w:rPr>
              <w:t>
Начальник дежурной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39"/>
          <w:p>
            <w:pPr>
              <w:spacing w:after="20"/>
              <w:ind w:left="20"/>
              <w:jc w:val="both"/>
            </w:pPr>
            <w:r>
              <w:rPr>
                <w:rFonts w:ascii="Times New Roman"/>
                <w:b w:val="false"/>
                <w:i w:val="false"/>
                <w:color w:val="000000"/>
                <w:sz w:val="20"/>
              </w:rPr>
              <w:t>
C-SV-4</w:t>
            </w:r>
          </w:p>
          <w:bookmarkEnd w:id="3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C-SV-4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40"/>
          <w:p>
            <w:pPr>
              <w:spacing w:after="20"/>
              <w:ind w:left="20"/>
              <w:jc w:val="both"/>
            </w:pPr>
            <w:r>
              <w:rPr>
                <w:rFonts w:ascii="Times New Roman"/>
                <w:b w:val="false"/>
                <w:i w:val="false"/>
                <w:color w:val="000000"/>
                <w:sz w:val="20"/>
              </w:rPr>
              <w:t>
Заместитель начальника Управления</w:t>
            </w:r>
          </w:p>
          <w:bookmarkEnd w:id="40"/>
          <w:p>
            <w:pPr>
              <w:spacing w:after="20"/>
              <w:ind w:left="20"/>
              <w:jc w:val="both"/>
            </w:pPr>
            <w:r>
              <w:rPr>
                <w:rFonts w:ascii="Times New Roman"/>
                <w:b w:val="false"/>
                <w:i w:val="false"/>
                <w:color w:val="000000"/>
                <w:sz w:val="20"/>
              </w:rPr>
              <w:t>
Заместитель начальника дежурной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41"/>
          <w:p>
            <w:pPr>
              <w:spacing w:after="20"/>
              <w:ind w:left="20"/>
              <w:jc w:val="both"/>
            </w:pPr>
            <w:r>
              <w:rPr>
                <w:rFonts w:ascii="Times New Roman"/>
                <w:b w:val="false"/>
                <w:i w:val="false"/>
                <w:color w:val="000000"/>
                <w:sz w:val="20"/>
              </w:rPr>
              <w:t>
C-SV-5</w:t>
            </w:r>
          </w:p>
          <w:bookmarkEnd w:id="4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C-SV-5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42"/>
          <w:p>
            <w:pPr>
              <w:spacing w:after="20"/>
              <w:ind w:left="20"/>
              <w:jc w:val="both"/>
            </w:pPr>
            <w:r>
              <w:rPr>
                <w:rFonts w:ascii="Times New Roman"/>
                <w:b w:val="false"/>
                <w:i w:val="false"/>
                <w:color w:val="000000"/>
                <w:sz w:val="20"/>
              </w:rPr>
              <w:t>
Главный специалист</w:t>
            </w:r>
          </w:p>
          <w:bookmarkEnd w:id="42"/>
          <w:p>
            <w:pPr>
              <w:spacing w:after="20"/>
              <w:ind w:left="20"/>
              <w:jc w:val="both"/>
            </w:pPr>
            <w:r>
              <w:rPr>
                <w:rFonts w:ascii="Times New Roman"/>
                <w:b w:val="false"/>
                <w:i w:val="false"/>
                <w:color w:val="000000"/>
                <w:sz w:val="20"/>
              </w:rPr>
              <w:t>
Оперативный дежурный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43"/>
          <w:p>
            <w:pPr>
              <w:spacing w:after="20"/>
              <w:ind w:left="20"/>
              <w:jc w:val="both"/>
            </w:pPr>
            <w:r>
              <w:rPr>
                <w:rFonts w:ascii="Times New Roman"/>
                <w:b w:val="false"/>
                <w:i w:val="false"/>
                <w:color w:val="000000"/>
                <w:sz w:val="20"/>
              </w:rPr>
              <w:t>
C-SV-8</w:t>
            </w:r>
          </w:p>
          <w:bookmarkEnd w:id="4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44"/>
          <w:p>
            <w:pPr>
              <w:spacing w:after="20"/>
              <w:ind w:left="20"/>
              <w:jc w:val="both"/>
            </w:pPr>
            <w:r>
              <w:rPr>
                <w:rFonts w:ascii="Times New Roman"/>
                <w:b w:val="false"/>
                <w:i w:val="false"/>
                <w:color w:val="000000"/>
                <w:sz w:val="20"/>
              </w:rPr>
              <w:t>
Старший инженер</w:t>
            </w:r>
          </w:p>
          <w:bookmarkEnd w:id="44"/>
          <w:p>
            <w:pPr>
              <w:spacing w:after="20"/>
              <w:ind w:left="20"/>
              <w:jc w:val="both"/>
            </w:pPr>
            <w:r>
              <w:rPr>
                <w:rFonts w:ascii="Times New Roman"/>
                <w:b w:val="false"/>
                <w:i w:val="false"/>
                <w:color w:val="000000"/>
                <w:sz w:val="20"/>
              </w:rPr>
              <w:t>
Старший инспектор-дежурный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45"/>
          <w:p>
            <w:pPr>
              <w:spacing w:after="20"/>
              <w:ind w:left="20"/>
              <w:jc w:val="both"/>
            </w:pPr>
            <w:r>
              <w:rPr>
                <w:rFonts w:ascii="Times New Roman"/>
                <w:b w:val="false"/>
                <w:i w:val="false"/>
                <w:color w:val="000000"/>
                <w:sz w:val="20"/>
              </w:rPr>
              <w:t>
C-SV-9</w:t>
            </w:r>
          </w:p>
          <w:bookmarkEnd w:id="4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C-SV-9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7. По должностям Департамента стратегического планирования и информационно-аналитической работы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Департамента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46"/>
          <w:p>
            <w:pPr>
              <w:spacing w:after="20"/>
              <w:ind w:left="20"/>
              <w:jc w:val="both"/>
            </w:pPr>
            <w:r>
              <w:rPr>
                <w:rFonts w:ascii="Times New Roman"/>
                <w:b w:val="false"/>
                <w:i w:val="false"/>
                <w:color w:val="000000"/>
                <w:sz w:val="20"/>
              </w:rPr>
              <w:t>
C-SV-2</w:t>
            </w:r>
          </w:p>
          <w:bookmarkEnd w:id="4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47"/>
          <w:p>
            <w:pPr>
              <w:spacing w:after="20"/>
              <w:ind w:left="20"/>
              <w:jc w:val="both"/>
            </w:pPr>
            <w:r>
              <w:rPr>
                <w:rFonts w:ascii="Times New Roman"/>
                <w:b w:val="false"/>
                <w:i w:val="false"/>
                <w:color w:val="000000"/>
                <w:sz w:val="20"/>
              </w:rPr>
              <w:t>
Пожарная безопасность</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Математика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Математическое и компьютерное моделирование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Геодезия и картография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Геодезия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Картография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Управление проектами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C-SV-2 стаж работы должен соответствовать одному из требований, предусмотренных </w:t>
            </w:r>
            <w:r>
              <w:rPr>
                <w:rFonts w:ascii="Times New Roman"/>
                <w:b w:val="false"/>
                <w:i w:val="false"/>
                <w:color w:val="000000"/>
                <w:sz w:val="20"/>
              </w:rPr>
              <w:t>пунктом 8</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Департамента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48"/>
          <w:p>
            <w:pPr>
              <w:spacing w:after="20"/>
              <w:ind w:left="20"/>
              <w:jc w:val="both"/>
            </w:pPr>
            <w:r>
              <w:rPr>
                <w:rFonts w:ascii="Times New Roman"/>
                <w:b w:val="false"/>
                <w:i w:val="false"/>
                <w:color w:val="000000"/>
                <w:sz w:val="20"/>
              </w:rPr>
              <w:t>
C-SV-3</w:t>
            </w:r>
          </w:p>
          <w:bookmarkEnd w:id="4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C-SV-3 стаж работы должен соответствовать одному из требований, предусмотренных </w:t>
            </w:r>
            <w:r>
              <w:rPr>
                <w:rFonts w:ascii="Times New Roman"/>
                <w:b w:val="false"/>
                <w:i w:val="false"/>
                <w:color w:val="000000"/>
                <w:sz w:val="20"/>
              </w:rPr>
              <w:t>пунктом 10</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49"/>
          <w:p>
            <w:pPr>
              <w:spacing w:after="20"/>
              <w:ind w:left="20"/>
              <w:jc w:val="both"/>
            </w:pPr>
            <w:r>
              <w:rPr>
                <w:rFonts w:ascii="Times New Roman"/>
                <w:b w:val="false"/>
                <w:i w:val="false"/>
                <w:color w:val="000000"/>
                <w:sz w:val="20"/>
              </w:rPr>
              <w:t>
C-SV-4</w:t>
            </w:r>
          </w:p>
          <w:bookmarkEnd w:id="4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C-SV-4 стаж работы должен соответствовать одному из требований, предусмотренных </w:t>
            </w:r>
            <w:r>
              <w:rPr>
                <w:rFonts w:ascii="Times New Roman"/>
                <w:b w:val="false"/>
                <w:i w:val="false"/>
                <w:color w:val="000000"/>
                <w:sz w:val="20"/>
              </w:rPr>
              <w:t xml:space="preserve">пунктом 12 </w:t>
            </w:r>
            <w:r>
              <w:rPr>
                <w:rFonts w:ascii="Times New Roman"/>
                <w:b w:val="false"/>
                <w:i w:val="false"/>
                <w:color w:val="000000"/>
                <w:sz w:val="20"/>
              </w:rPr>
              <w:t>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50"/>
          <w:p>
            <w:pPr>
              <w:spacing w:after="20"/>
              <w:ind w:left="20"/>
              <w:jc w:val="both"/>
            </w:pPr>
            <w:r>
              <w:rPr>
                <w:rFonts w:ascii="Times New Roman"/>
                <w:b w:val="false"/>
                <w:i w:val="false"/>
                <w:color w:val="000000"/>
                <w:sz w:val="20"/>
              </w:rPr>
              <w:t>
C-SV-5</w:t>
            </w:r>
          </w:p>
          <w:bookmarkEnd w:id="5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C-SV-5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51"/>
          <w:p>
            <w:pPr>
              <w:spacing w:after="20"/>
              <w:ind w:left="20"/>
              <w:jc w:val="both"/>
            </w:pPr>
            <w:r>
              <w:rPr>
                <w:rFonts w:ascii="Times New Roman"/>
                <w:b w:val="false"/>
                <w:i w:val="false"/>
                <w:color w:val="000000"/>
                <w:sz w:val="20"/>
              </w:rPr>
              <w:t>
C-SV-8</w:t>
            </w:r>
          </w:p>
          <w:bookmarkEnd w:id="5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8. По должностям Департамента информатизации, цифровизации и связи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Департамента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52"/>
          <w:p>
            <w:pPr>
              <w:spacing w:after="20"/>
              <w:ind w:left="20"/>
              <w:jc w:val="both"/>
            </w:pPr>
            <w:r>
              <w:rPr>
                <w:rFonts w:ascii="Times New Roman"/>
                <w:b w:val="false"/>
                <w:i w:val="false"/>
                <w:color w:val="000000"/>
                <w:sz w:val="20"/>
              </w:rPr>
              <w:t>
C-SV-2</w:t>
            </w:r>
          </w:p>
          <w:bookmarkEnd w:id="52"/>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53"/>
          <w:p>
            <w:pPr>
              <w:spacing w:after="20"/>
              <w:ind w:left="20"/>
              <w:jc w:val="both"/>
            </w:pPr>
            <w:r>
              <w:rPr>
                <w:rFonts w:ascii="Times New Roman"/>
                <w:b w:val="false"/>
                <w:i w:val="false"/>
                <w:color w:val="000000"/>
                <w:sz w:val="20"/>
              </w:rPr>
              <w:t>
Пожарная безопасность</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Программное обеспечение вычислительной техники и автоматизированных систем</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Математическое и компьютерное моделирование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54"/>
          <w:p>
            <w:pPr>
              <w:spacing w:after="20"/>
              <w:ind w:left="20"/>
              <w:jc w:val="both"/>
            </w:pPr>
            <w:r>
              <w:rPr>
                <w:rFonts w:ascii="Times New Roman"/>
                <w:b w:val="false"/>
                <w:i w:val="false"/>
                <w:color w:val="000000"/>
                <w:sz w:val="20"/>
              </w:rPr>
              <w:t>
Для занятия должностей категории C-SV-2 стаж работы должен соответствовать одному из следующих требований:</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восьми лет стажа работы на правоохранительной службе, в том числе не менее одного года на должностях не ниже категорий C-GP-3, C-OGP-3, C-AGP-3, В-PK-3, В-PKО-2, C-SV-3, С-SVО-2, C-SVU-2, C-SN-2, С-SSP-2, C-SGU-3, С-FMО-2 или на должностях не ниже следующей нижестоящей категории, предусмотренной штатным расписанием конкретного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восьми лет стажа работы в специальных государственных органах или на воинской службе,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десяти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десяти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А-2, В-2, С-2, C-O-2, D-2, D-O-2, Е-1;</w:t>
            </w:r>
          </w:p>
          <w:p>
            <w:pPr>
              <w:spacing w:after="20"/>
              <w:ind w:left="20"/>
              <w:jc w:val="both"/>
            </w:pPr>
            <w:r>
              <w:rPr>
                <w:rFonts w:ascii="Times New Roman"/>
                <w:b w:val="false"/>
                <w:i w:val="false"/>
                <w:color w:val="000000"/>
                <w:sz w:val="20"/>
              </w:rPr>
              <w:t>
5) не менее одиннадцати лет стажа работы в сферах, соответствующих функциональным направлениям конкретной должности данных категорий, в том числе не менее пяти лет на руководящих должностях.</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Департамента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55"/>
          <w:p>
            <w:pPr>
              <w:spacing w:after="20"/>
              <w:ind w:left="20"/>
              <w:jc w:val="both"/>
            </w:pPr>
            <w:r>
              <w:rPr>
                <w:rFonts w:ascii="Times New Roman"/>
                <w:b w:val="false"/>
                <w:i w:val="false"/>
                <w:color w:val="000000"/>
                <w:sz w:val="20"/>
              </w:rPr>
              <w:t>
C-SV-3</w:t>
            </w:r>
          </w:p>
          <w:bookmarkEnd w:id="55"/>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56"/>
          <w:p>
            <w:pPr>
              <w:spacing w:after="20"/>
              <w:ind w:left="20"/>
              <w:jc w:val="both"/>
            </w:pPr>
            <w:r>
              <w:rPr>
                <w:rFonts w:ascii="Times New Roman"/>
                <w:b w:val="false"/>
                <w:i w:val="false"/>
                <w:color w:val="000000"/>
                <w:sz w:val="20"/>
              </w:rPr>
              <w:t>
Для занятия должностей категории C-SV-3 стаж работы должен соответствовать одному из следующих требований:</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семи лет стажа работы на правоохранительной службе, в том числе не менее одного года на должностях не ниже категорий C-GP-4, C-OGP-4, C-RGP-1, C-AGP-4, C-KGP-2, C-OKGP-2, В-PK-4, В-PKО-3, C-SV-4, С-SVО-3, C-SVR-1, C-SVU-3, C-SN-3, С-SSP-3, C-SGU-5, С-FM-3, С-FMО-3 или на должностях не ниже следующей нижестоящей категории, предусмотренной штатным расписанием конкретного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семи лет стажа работы в специальных государственных органах или на воинской службе, в том числе не менее одного года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девяти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девяти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А-3, В-3, С-3, C-O-3, C-R-1, D-3, D-O-3, Е-2, E-R-1;</w:t>
            </w:r>
          </w:p>
          <w:p>
            <w:pPr>
              <w:spacing w:after="20"/>
              <w:ind w:left="20"/>
              <w:jc w:val="both"/>
            </w:pPr>
            <w:r>
              <w:rPr>
                <w:rFonts w:ascii="Times New Roman"/>
                <w:b w:val="false"/>
                <w:i w:val="false"/>
                <w:color w:val="000000"/>
                <w:sz w:val="20"/>
              </w:rPr>
              <w:t>
</w:t>
            </w:r>
            <w:r>
              <w:rPr>
                <w:rFonts w:ascii="Times New Roman"/>
                <w:b w:val="false"/>
                <w:i w:val="false"/>
                <w:color w:val="000000"/>
                <w:sz w:val="20"/>
              </w:rPr>
              <w:t>5) не менее десяти лет стажа работы в сферах, соответствующих функциональным направлениям конкретной должности данных категорий, в том числе не менее четырех лет на руководящих должностях;</w:t>
            </w:r>
          </w:p>
          <w:p>
            <w:pPr>
              <w:spacing w:after="20"/>
              <w:ind w:left="20"/>
              <w:jc w:val="both"/>
            </w:pPr>
            <w:r>
              <w:rPr>
                <w:rFonts w:ascii="Times New Roman"/>
                <w:b w:val="false"/>
                <w:i w:val="false"/>
                <w:color w:val="000000"/>
                <w:sz w:val="20"/>
              </w:rPr>
              <w:t>
6) не менее пяти лет стажа работы для лиц, зачисленных в Президентский молодежный кадровый резерв.</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57"/>
          <w:p>
            <w:pPr>
              <w:spacing w:after="20"/>
              <w:ind w:left="20"/>
              <w:jc w:val="both"/>
            </w:pPr>
            <w:r>
              <w:rPr>
                <w:rFonts w:ascii="Times New Roman"/>
                <w:b w:val="false"/>
                <w:i w:val="false"/>
                <w:color w:val="000000"/>
                <w:sz w:val="20"/>
              </w:rPr>
              <w:t>
C-SV-4</w:t>
            </w:r>
          </w:p>
          <w:bookmarkEnd w:id="57"/>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58"/>
          <w:p>
            <w:pPr>
              <w:spacing w:after="20"/>
              <w:ind w:left="20"/>
              <w:jc w:val="both"/>
            </w:pPr>
            <w:r>
              <w:rPr>
                <w:rFonts w:ascii="Times New Roman"/>
                <w:b w:val="false"/>
                <w:i w:val="false"/>
                <w:color w:val="000000"/>
                <w:sz w:val="20"/>
              </w:rPr>
              <w:t>
Для занятия должностей категории C-SV-4 стаж работы должен соответствовать одному из следующих требований:</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шести лет стажа работы на правоохранительной службе, в том числе не менее одного года на должностях не ниже категорий C-GP-5, C-OGP-5, C-RGP-2, C-AGP-6, C-KGP-3, C-OKGP-3, В-PK-5, В-PKО-4, C-SV-5, С-SVО-4, C-SVR-3, C-SVU-4, C-SN-4, С-SSP-4, C-SGU-7, С-FM-4, С-FMО-4 или на должностях не ниже следующей нижестоящей категории, предусмотренной штатным расписанием конкретного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шести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семи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А-4, В-5, С-4, C-O-5, C-R-2, D-4, D-O-4, Е-3, E-R-2, E-G-1;</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восьми лет стажа работы в сферах, соответствующих функциональным направлениям конкретной должности данных категорий, в том числе не менее трех лет на руководящих должностях;</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59"/>
          <w:p>
            <w:pPr>
              <w:spacing w:after="20"/>
              <w:ind w:left="20"/>
              <w:jc w:val="both"/>
            </w:pPr>
            <w:r>
              <w:rPr>
                <w:rFonts w:ascii="Times New Roman"/>
                <w:b w:val="false"/>
                <w:i w:val="false"/>
                <w:color w:val="000000"/>
                <w:sz w:val="20"/>
              </w:rPr>
              <w:t>
C-SV-8</w:t>
            </w:r>
          </w:p>
          <w:bookmarkEnd w:id="5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9. По должностям Департамента кадровой и воспитательной работы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Департамента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60"/>
          <w:p>
            <w:pPr>
              <w:spacing w:after="20"/>
              <w:ind w:left="20"/>
              <w:jc w:val="both"/>
            </w:pPr>
            <w:r>
              <w:rPr>
                <w:rFonts w:ascii="Times New Roman"/>
                <w:b w:val="false"/>
                <w:i w:val="false"/>
                <w:color w:val="000000"/>
                <w:sz w:val="20"/>
              </w:rPr>
              <w:t>
C-SV-2</w:t>
            </w:r>
          </w:p>
          <w:bookmarkEnd w:id="6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61"/>
          <w:p>
            <w:pPr>
              <w:spacing w:after="20"/>
              <w:ind w:left="20"/>
              <w:jc w:val="both"/>
            </w:pPr>
            <w:r>
              <w:rPr>
                <w:rFonts w:ascii="Times New Roman"/>
                <w:b w:val="false"/>
                <w:i w:val="false"/>
                <w:color w:val="000000"/>
                <w:sz w:val="20"/>
              </w:rPr>
              <w:t>
Пожарная безопасность</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Политология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Экономика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психология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методика начального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Основы права и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и нормирование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и местное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Физическая культура и 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C-SV-2 стаж работы должен соответствовать одному из требований, предусмотренных </w:t>
            </w:r>
            <w:r>
              <w:rPr>
                <w:rFonts w:ascii="Times New Roman"/>
                <w:b w:val="false"/>
                <w:i w:val="false"/>
                <w:color w:val="000000"/>
                <w:sz w:val="20"/>
              </w:rPr>
              <w:t>пунктом 8</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Департамента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62"/>
          <w:p>
            <w:pPr>
              <w:spacing w:after="20"/>
              <w:ind w:left="20"/>
              <w:jc w:val="both"/>
            </w:pPr>
            <w:r>
              <w:rPr>
                <w:rFonts w:ascii="Times New Roman"/>
                <w:b w:val="false"/>
                <w:i w:val="false"/>
                <w:color w:val="000000"/>
                <w:sz w:val="20"/>
              </w:rPr>
              <w:t>
C-SV-3</w:t>
            </w:r>
          </w:p>
          <w:bookmarkEnd w:id="6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C-SV-3 стаж работы должен соответствовать одному из требований, предусмотренных </w:t>
            </w:r>
            <w:r>
              <w:rPr>
                <w:rFonts w:ascii="Times New Roman"/>
                <w:b w:val="false"/>
                <w:i w:val="false"/>
                <w:color w:val="000000"/>
                <w:sz w:val="20"/>
              </w:rPr>
              <w:t>пунктом 10</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63"/>
          <w:p>
            <w:pPr>
              <w:spacing w:after="20"/>
              <w:ind w:left="20"/>
              <w:jc w:val="both"/>
            </w:pPr>
            <w:r>
              <w:rPr>
                <w:rFonts w:ascii="Times New Roman"/>
                <w:b w:val="false"/>
                <w:i w:val="false"/>
                <w:color w:val="000000"/>
                <w:sz w:val="20"/>
              </w:rPr>
              <w:t>
C-SV-4</w:t>
            </w:r>
          </w:p>
          <w:bookmarkEnd w:id="6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C-SV-4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64"/>
          <w:p>
            <w:pPr>
              <w:spacing w:after="20"/>
              <w:ind w:left="20"/>
              <w:jc w:val="both"/>
            </w:pPr>
            <w:r>
              <w:rPr>
                <w:rFonts w:ascii="Times New Roman"/>
                <w:b w:val="false"/>
                <w:i w:val="false"/>
                <w:color w:val="000000"/>
                <w:sz w:val="20"/>
              </w:rPr>
              <w:t>
C-SV-5</w:t>
            </w:r>
          </w:p>
          <w:bookmarkEnd w:id="6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C-SV-5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65"/>
          <w:p>
            <w:pPr>
              <w:spacing w:after="20"/>
              <w:ind w:left="20"/>
              <w:jc w:val="both"/>
            </w:pPr>
            <w:r>
              <w:rPr>
                <w:rFonts w:ascii="Times New Roman"/>
                <w:b w:val="false"/>
                <w:i w:val="false"/>
                <w:color w:val="000000"/>
                <w:sz w:val="20"/>
              </w:rPr>
              <w:t>
C-SV-8</w:t>
            </w:r>
          </w:p>
          <w:bookmarkEnd w:id="6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10. По должностям Штаб-Департамента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Департамента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66"/>
          <w:p>
            <w:pPr>
              <w:spacing w:after="20"/>
              <w:ind w:left="20"/>
              <w:jc w:val="both"/>
            </w:pPr>
            <w:r>
              <w:rPr>
                <w:rFonts w:ascii="Times New Roman"/>
                <w:b w:val="false"/>
                <w:i w:val="false"/>
                <w:color w:val="000000"/>
                <w:sz w:val="20"/>
              </w:rPr>
              <w:t>
C-SV-2</w:t>
            </w:r>
          </w:p>
          <w:bookmarkEnd w:id="6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67"/>
          <w:p>
            <w:pPr>
              <w:spacing w:after="20"/>
              <w:ind w:left="20"/>
              <w:jc w:val="both"/>
            </w:pPr>
            <w:r>
              <w:rPr>
                <w:rFonts w:ascii="Times New Roman"/>
                <w:b w:val="false"/>
                <w:i w:val="false"/>
                <w:color w:val="000000"/>
                <w:sz w:val="20"/>
              </w:rPr>
              <w:t>
Пожарная безопасность</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и местное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Экономика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Учет и аудит</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Основы права и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Технико-правовая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C-SV-2 стаж работы должен соответствовать одному из требований, предусмотренных </w:t>
            </w:r>
            <w:r>
              <w:rPr>
                <w:rFonts w:ascii="Times New Roman"/>
                <w:b w:val="false"/>
                <w:i w:val="false"/>
                <w:color w:val="000000"/>
                <w:sz w:val="20"/>
              </w:rPr>
              <w:t>пунктом 8</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Департамента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68"/>
          <w:p>
            <w:pPr>
              <w:spacing w:after="20"/>
              <w:ind w:left="20"/>
              <w:jc w:val="both"/>
            </w:pPr>
            <w:r>
              <w:rPr>
                <w:rFonts w:ascii="Times New Roman"/>
                <w:b w:val="false"/>
                <w:i w:val="false"/>
                <w:color w:val="000000"/>
                <w:sz w:val="20"/>
              </w:rPr>
              <w:t>
C-SV-3</w:t>
            </w:r>
          </w:p>
          <w:bookmarkEnd w:id="6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C-SV-3 стаж работы должен соответствовать одному из требований, предусмотренных </w:t>
            </w:r>
            <w:r>
              <w:rPr>
                <w:rFonts w:ascii="Times New Roman"/>
                <w:b w:val="false"/>
                <w:i w:val="false"/>
                <w:color w:val="000000"/>
                <w:sz w:val="20"/>
              </w:rPr>
              <w:t>пунктом 10</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69"/>
          <w:p>
            <w:pPr>
              <w:spacing w:after="20"/>
              <w:ind w:left="20"/>
              <w:jc w:val="both"/>
            </w:pPr>
            <w:r>
              <w:rPr>
                <w:rFonts w:ascii="Times New Roman"/>
                <w:b w:val="false"/>
                <w:i w:val="false"/>
                <w:color w:val="000000"/>
                <w:sz w:val="20"/>
              </w:rPr>
              <w:t>
C-SV-4</w:t>
            </w:r>
          </w:p>
          <w:bookmarkEnd w:id="6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C-SV-4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70"/>
          <w:p>
            <w:pPr>
              <w:spacing w:after="20"/>
              <w:ind w:left="20"/>
              <w:jc w:val="both"/>
            </w:pPr>
            <w:r>
              <w:rPr>
                <w:rFonts w:ascii="Times New Roman"/>
                <w:b w:val="false"/>
                <w:i w:val="false"/>
                <w:color w:val="000000"/>
                <w:sz w:val="20"/>
              </w:rPr>
              <w:t>
C-SV-5</w:t>
            </w:r>
          </w:p>
          <w:bookmarkEnd w:id="7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C-SV-5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71"/>
          <w:p>
            <w:pPr>
              <w:spacing w:after="20"/>
              <w:ind w:left="20"/>
              <w:jc w:val="both"/>
            </w:pPr>
            <w:r>
              <w:rPr>
                <w:rFonts w:ascii="Times New Roman"/>
                <w:b w:val="false"/>
                <w:i w:val="false"/>
                <w:color w:val="000000"/>
                <w:sz w:val="20"/>
              </w:rPr>
              <w:t>
C-SV-8</w:t>
            </w:r>
          </w:p>
          <w:bookmarkEnd w:id="7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11. По должностям Управления медико-психологической службы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72"/>
          <w:p>
            <w:pPr>
              <w:spacing w:after="20"/>
              <w:ind w:left="20"/>
              <w:jc w:val="both"/>
            </w:pPr>
            <w:r>
              <w:rPr>
                <w:rFonts w:ascii="Times New Roman"/>
                <w:b w:val="false"/>
                <w:i w:val="false"/>
                <w:color w:val="000000"/>
                <w:sz w:val="20"/>
              </w:rPr>
              <w:t>
C-SV-3</w:t>
            </w:r>
          </w:p>
          <w:bookmarkEnd w:id="7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73"/>
          <w:p>
            <w:pPr>
              <w:spacing w:after="20"/>
              <w:ind w:left="20"/>
              <w:jc w:val="both"/>
            </w:pPr>
            <w:r>
              <w:rPr>
                <w:rFonts w:ascii="Times New Roman"/>
                <w:b w:val="false"/>
                <w:i w:val="false"/>
                <w:color w:val="000000"/>
                <w:sz w:val="20"/>
              </w:rPr>
              <w:t>
Юриспруденция (для замещения должности начальника Управления медико-психологической службы)</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психология (для замещения должностей, осуществляющих функции по психологии)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Психология (для замещения должностей, осуществляющих функции по психологии)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Общая медицина (для замещения должностей, осуществляющих функции по медицине)</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Общественное здравоохранение (для замещения должностей, осуществляющих функции по медицине)</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Медико-профилактическое дело (для замещения должностей, осуществляющих функции по медицине)</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Медико-биологическое дело (для замещения должностей, осуществляющих функции по медицине)</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Экология (для замещения должностей, осуществляющих функции по медицине)</w:t>
            </w:r>
          </w:p>
          <w:p>
            <w:pPr>
              <w:spacing w:after="20"/>
              <w:ind w:left="20"/>
              <w:jc w:val="both"/>
            </w:pPr>
            <w:r>
              <w:rPr>
                <w:rFonts w:ascii="Times New Roman"/>
                <w:b w:val="false"/>
                <w:i w:val="false"/>
                <w:color w:val="000000"/>
                <w:sz w:val="20"/>
              </w:rPr>
              <w:t>
</w:t>
            </w:r>
            <w:r>
              <w:rPr>
                <w:rFonts w:ascii="Times New Roman"/>
                <w:b w:val="false"/>
                <w:i w:val="false"/>
                <w:color w:val="000000"/>
                <w:sz w:val="20"/>
              </w:rPr>
              <w:t>Гигиена и эпидемиология (для замещения должностей, осуществляющих функции по медицине)</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Инфекционные болезни, в том числе детские (для замещения должностей, осуществляющих функции по медицине)</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Командная тактическая сил гражданской обороны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C-SV-3 стаж работы должен соответствовать одному из требований, предусмотренных </w:t>
            </w:r>
            <w:r>
              <w:rPr>
                <w:rFonts w:ascii="Times New Roman"/>
                <w:b w:val="false"/>
                <w:i w:val="false"/>
                <w:color w:val="000000"/>
                <w:sz w:val="20"/>
              </w:rPr>
              <w:t>пунктом 10</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74"/>
          <w:p>
            <w:pPr>
              <w:spacing w:after="20"/>
              <w:ind w:left="20"/>
              <w:jc w:val="both"/>
            </w:pPr>
            <w:r>
              <w:rPr>
                <w:rFonts w:ascii="Times New Roman"/>
                <w:b w:val="false"/>
                <w:i w:val="false"/>
                <w:color w:val="000000"/>
                <w:sz w:val="20"/>
              </w:rPr>
              <w:t>
C-SV-4</w:t>
            </w:r>
          </w:p>
          <w:bookmarkEnd w:id="7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должности категории C-SV-4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75"/>
          <w:p>
            <w:pPr>
              <w:spacing w:after="20"/>
              <w:ind w:left="20"/>
              <w:jc w:val="both"/>
            </w:pPr>
            <w:r>
              <w:rPr>
                <w:rFonts w:ascii="Times New Roman"/>
                <w:b w:val="false"/>
                <w:i w:val="false"/>
                <w:color w:val="000000"/>
                <w:sz w:val="20"/>
              </w:rPr>
              <w:t>
Главный специалист</w:t>
            </w:r>
          </w:p>
          <w:bookmarkEnd w:id="75"/>
          <w:p>
            <w:pPr>
              <w:spacing w:after="20"/>
              <w:ind w:left="20"/>
              <w:jc w:val="both"/>
            </w:pPr>
            <w:r>
              <w:rPr>
                <w:rFonts w:ascii="Times New Roman"/>
                <w:b w:val="false"/>
                <w:i w:val="false"/>
                <w:color w:val="000000"/>
                <w:sz w:val="20"/>
              </w:rPr>
              <w:t>
Главный специалист – психолог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76"/>
          <w:p>
            <w:pPr>
              <w:spacing w:after="20"/>
              <w:ind w:left="20"/>
              <w:jc w:val="both"/>
            </w:pPr>
            <w:r>
              <w:rPr>
                <w:rFonts w:ascii="Times New Roman"/>
                <w:b w:val="false"/>
                <w:i w:val="false"/>
                <w:color w:val="000000"/>
                <w:sz w:val="20"/>
              </w:rPr>
              <w:t>
C-SV-8</w:t>
            </w:r>
          </w:p>
          <w:bookmarkEnd w:id="7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12. По должностям Управления мобилизационной работы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77"/>
          <w:p>
            <w:pPr>
              <w:spacing w:after="20"/>
              <w:ind w:left="20"/>
              <w:jc w:val="both"/>
            </w:pPr>
            <w:r>
              <w:rPr>
                <w:rFonts w:ascii="Times New Roman"/>
                <w:b w:val="false"/>
                <w:i w:val="false"/>
                <w:color w:val="000000"/>
                <w:sz w:val="20"/>
              </w:rPr>
              <w:t>
C-SV-3</w:t>
            </w:r>
          </w:p>
          <w:bookmarkEnd w:id="7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78"/>
          <w:p>
            <w:pPr>
              <w:spacing w:after="20"/>
              <w:ind w:left="20"/>
              <w:jc w:val="both"/>
            </w:pPr>
            <w:r>
              <w:rPr>
                <w:rFonts w:ascii="Times New Roman"/>
                <w:b w:val="false"/>
                <w:i w:val="false"/>
                <w:color w:val="000000"/>
                <w:sz w:val="20"/>
              </w:rPr>
              <w:t>
Юриспруденция</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C-SV-3 стаж работы должен соответствовать одному из требований, предусмотренных </w:t>
            </w:r>
            <w:r>
              <w:rPr>
                <w:rFonts w:ascii="Times New Roman"/>
                <w:b w:val="false"/>
                <w:i w:val="false"/>
                <w:color w:val="000000"/>
                <w:sz w:val="20"/>
              </w:rPr>
              <w:t>пунктом 10</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79"/>
          <w:p>
            <w:pPr>
              <w:spacing w:after="20"/>
              <w:ind w:left="20"/>
              <w:jc w:val="both"/>
            </w:pPr>
            <w:r>
              <w:rPr>
                <w:rFonts w:ascii="Times New Roman"/>
                <w:b w:val="false"/>
                <w:i w:val="false"/>
                <w:color w:val="000000"/>
                <w:sz w:val="20"/>
              </w:rPr>
              <w:t>
C-SV-4</w:t>
            </w:r>
          </w:p>
          <w:bookmarkEnd w:id="7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C-SV-4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80"/>
          <w:p>
            <w:pPr>
              <w:spacing w:after="20"/>
              <w:ind w:left="20"/>
              <w:jc w:val="both"/>
            </w:pPr>
            <w:r>
              <w:rPr>
                <w:rFonts w:ascii="Times New Roman"/>
                <w:b w:val="false"/>
                <w:i w:val="false"/>
                <w:color w:val="000000"/>
                <w:sz w:val="20"/>
              </w:rPr>
              <w:t>
C-SV-8</w:t>
            </w:r>
          </w:p>
          <w:bookmarkEnd w:id="8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13. По должностям Управления защищенной связи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81"/>
          <w:p>
            <w:pPr>
              <w:spacing w:after="20"/>
              <w:ind w:left="20"/>
              <w:jc w:val="both"/>
            </w:pPr>
            <w:r>
              <w:rPr>
                <w:rFonts w:ascii="Times New Roman"/>
                <w:b w:val="false"/>
                <w:i w:val="false"/>
                <w:color w:val="000000"/>
                <w:sz w:val="20"/>
              </w:rPr>
              <w:t>
C-SV-3</w:t>
            </w:r>
          </w:p>
          <w:bookmarkEnd w:id="8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82"/>
          <w:p>
            <w:pPr>
              <w:spacing w:after="20"/>
              <w:ind w:left="20"/>
              <w:jc w:val="both"/>
            </w:pPr>
            <w:r>
              <w:rPr>
                <w:rFonts w:ascii="Times New Roman"/>
                <w:b w:val="false"/>
                <w:i w:val="false"/>
                <w:color w:val="000000"/>
                <w:sz w:val="20"/>
              </w:rPr>
              <w:t>
Пожарная безопасность</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методика начального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C-SV-3 стаж работы должен соответствовать одному из требований, предусмотренных </w:t>
            </w:r>
            <w:r>
              <w:rPr>
                <w:rFonts w:ascii="Times New Roman"/>
                <w:b w:val="false"/>
                <w:i w:val="false"/>
                <w:color w:val="000000"/>
                <w:sz w:val="20"/>
              </w:rPr>
              <w:t>пунктом 10</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83"/>
          <w:p>
            <w:pPr>
              <w:spacing w:after="20"/>
              <w:ind w:left="20"/>
              <w:jc w:val="both"/>
            </w:pPr>
            <w:r>
              <w:rPr>
                <w:rFonts w:ascii="Times New Roman"/>
                <w:b w:val="false"/>
                <w:i w:val="false"/>
                <w:color w:val="000000"/>
                <w:sz w:val="20"/>
              </w:rPr>
              <w:t>
C-SV-4</w:t>
            </w:r>
          </w:p>
          <w:bookmarkEnd w:id="8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C-SV-4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84"/>
          <w:p>
            <w:pPr>
              <w:spacing w:after="20"/>
              <w:ind w:left="20"/>
              <w:jc w:val="both"/>
            </w:pPr>
            <w:r>
              <w:rPr>
                <w:rFonts w:ascii="Times New Roman"/>
                <w:b w:val="false"/>
                <w:i w:val="false"/>
                <w:color w:val="000000"/>
                <w:sz w:val="20"/>
              </w:rPr>
              <w:t>
C-SV-8</w:t>
            </w:r>
          </w:p>
          <w:bookmarkEnd w:id="8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14. По должностям Отдела по защите государственных секретов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85"/>
          <w:p>
            <w:pPr>
              <w:spacing w:after="20"/>
              <w:ind w:left="20"/>
              <w:jc w:val="both"/>
            </w:pPr>
            <w:r>
              <w:rPr>
                <w:rFonts w:ascii="Times New Roman"/>
                <w:b w:val="false"/>
                <w:i w:val="false"/>
                <w:color w:val="000000"/>
                <w:sz w:val="20"/>
              </w:rPr>
              <w:t>
C-SV-5</w:t>
            </w:r>
          </w:p>
          <w:bookmarkEnd w:id="8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86"/>
          <w:p>
            <w:pPr>
              <w:spacing w:after="20"/>
              <w:ind w:left="20"/>
              <w:jc w:val="both"/>
            </w:pPr>
            <w:r>
              <w:rPr>
                <w:rFonts w:ascii="Times New Roman"/>
                <w:b w:val="false"/>
                <w:i w:val="false"/>
                <w:color w:val="000000"/>
                <w:sz w:val="20"/>
              </w:rPr>
              <w:t>
Пожарная безопасность</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методика начального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C-SV-5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87"/>
          <w:p>
            <w:pPr>
              <w:spacing w:after="20"/>
              <w:ind w:left="20"/>
              <w:jc w:val="both"/>
            </w:pPr>
            <w:r>
              <w:rPr>
                <w:rFonts w:ascii="Times New Roman"/>
                <w:b w:val="false"/>
                <w:i w:val="false"/>
                <w:color w:val="000000"/>
                <w:sz w:val="20"/>
              </w:rPr>
              <w:t>
C-SV-8</w:t>
            </w:r>
          </w:p>
          <w:bookmarkEnd w:id="8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0" w:id="88"/>
    <w:p>
      <w:pPr>
        <w:spacing w:after="0"/>
        <w:ind w:left="0"/>
        <w:jc w:val="both"/>
      </w:pPr>
      <w:r>
        <w:rPr>
          <w:rFonts w:ascii="Times New Roman"/>
          <w:b w:val="false"/>
          <w:i w:val="false"/>
          <w:color w:val="000000"/>
          <w:sz w:val="28"/>
        </w:rPr>
        <w:t xml:space="preserve">
      Примечание: </w:t>
      </w:r>
    </w:p>
    <w:bookmarkEnd w:id="88"/>
    <w:bookmarkStart w:name="z421" w:id="89"/>
    <w:p>
      <w:pPr>
        <w:spacing w:after="0"/>
        <w:ind w:left="0"/>
        <w:jc w:val="both"/>
      </w:pPr>
      <w:r>
        <w:rPr>
          <w:rFonts w:ascii="Times New Roman"/>
          <w:b w:val="false"/>
          <w:i w:val="false"/>
          <w:color w:val="000000"/>
          <w:sz w:val="28"/>
        </w:rPr>
        <w:t>
      По решению и (или) согласованию с Министром, допускается назначение на должности органов гражданской защиты лиц, обладающих высокой профессиональной подготовкой, имеющих специфические знания либо значительный опыт работы по определенным специальностям, без учета необходимого стажа работы, установленного настоящими квалификационными требованиями.</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от 17 мая 2023 года № 255</w:t>
            </w:r>
          </w:p>
        </w:tc>
      </w:tr>
    </w:tbl>
    <w:bookmarkStart w:name="z423" w:id="90"/>
    <w:p>
      <w:pPr>
        <w:spacing w:after="0"/>
        <w:ind w:left="0"/>
        <w:jc w:val="left"/>
      </w:pPr>
      <w:r>
        <w:rPr>
          <w:rFonts w:ascii="Times New Roman"/>
          <w:b/>
          <w:i w:val="false"/>
          <w:color w:val="000000"/>
        </w:rPr>
        <w:t xml:space="preserve"> Квалификационные требования к категориям должностей ведомств Министерства по чрезвычайным ситуациям Республики Казахстан</w:t>
      </w:r>
    </w:p>
    <w:bookmarkEnd w:id="90"/>
    <w:bookmarkStart w:name="z424" w:id="91"/>
    <w:p>
      <w:pPr>
        <w:spacing w:after="0"/>
        <w:ind w:left="0"/>
        <w:jc w:val="left"/>
      </w:pPr>
      <w:r>
        <w:rPr>
          <w:rFonts w:ascii="Times New Roman"/>
          <w:b/>
          <w:i w:val="false"/>
          <w:color w:val="000000"/>
        </w:rPr>
        <w:t xml:space="preserve"> Раздел 1. Квалификационные требования к категориям должностей Комитета противопожарной службы Министерства по чрезвычайным ситуациям Республики Казахстан (далее – КПС МЧС)</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должности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Категория должности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уровню образованию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специальностям высшего и послевузовского образования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стажу работы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Иные требования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 По должностям Председателя и заместителя Председателя КПС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КПС МЧС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92"/>
          <w:p>
            <w:pPr>
              <w:spacing w:after="20"/>
              <w:ind w:left="20"/>
              <w:jc w:val="both"/>
            </w:pPr>
            <w:r>
              <w:rPr>
                <w:rFonts w:ascii="Times New Roman"/>
                <w:b w:val="false"/>
                <w:i w:val="false"/>
                <w:color w:val="000000"/>
                <w:sz w:val="20"/>
              </w:rPr>
              <w:t>
C-SV-1</w:t>
            </w:r>
          </w:p>
          <w:bookmarkEnd w:id="9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93"/>
          <w:p>
            <w:pPr>
              <w:spacing w:after="20"/>
              <w:ind w:left="20"/>
              <w:jc w:val="both"/>
            </w:pPr>
            <w:r>
              <w:rPr>
                <w:rFonts w:ascii="Times New Roman"/>
                <w:b w:val="false"/>
                <w:i w:val="false"/>
                <w:color w:val="000000"/>
                <w:sz w:val="20"/>
              </w:rPr>
              <w:t>
Пожарная безопасность</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Логистика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C-SV-1 стаж работы должен соответствовать одному из требований, предусмотренных </w:t>
            </w:r>
            <w:r>
              <w:rPr>
                <w:rFonts w:ascii="Times New Roman"/>
                <w:b w:val="false"/>
                <w:i w:val="false"/>
                <w:color w:val="000000"/>
                <w:sz w:val="20"/>
              </w:rPr>
              <w:t>пунктом 6</w:t>
            </w:r>
            <w:r>
              <w:rPr>
                <w:rFonts w:ascii="Times New Roman"/>
                <w:b w:val="false"/>
                <w:i w:val="false"/>
                <w:color w:val="000000"/>
                <w:sz w:val="20"/>
              </w:rPr>
              <w:t xml:space="preserve"> Типовых квалификационных требований к категориям должностей правоохранительных органов, утвержденных приказом Председателя Агентства Республики Казахстан по делам государственной службы от 13 апреля 2020 года № 67 "Об утверждении Типовых квалификационных требований к категориям должностей правоохранительных органов" (зарегистрирован в Реестре государственной регистрации нормативных правовых актов № 20391) (далее – приказ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КПС МЧС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94"/>
          <w:p>
            <w:pPr>
              <w:spacing w:after="20"/>
              <w:ind w:left="20"/>
              <w:jc w:val="both"/>
            </w:pPr>
            <w:r>
              <w:rPr>
                <w:rFonts w:ascii="Times New Roman"/>
                <w:b w:val="false"/>
                <w:i w:val="false"/>
                <w:color w:val="000000"/>
                <w:sz w:val="20"/>
              </w:rPr>
              <w:t>
C-SV-2</w:t>
            </w:r>
          </w:p>
          <w:bookmarkEnd w:id="9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C-SV-2 стаж работы должен соответствовать одному из требований, предусмотренных </w:t>
            </w:r>
            <w:r>
              <w:rPr>
                <w:rFonts w:ascii="Times New Roman"/>
                <w:b w:val="false"/>
                <w:i w:val="false"/>
                <w:color w:val="000000"/>
                <w:sz w:val="20"/>
              </w:rPr>
              <w:t>пунктом 8</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2. По должностям Управления государственного пожарного контроля и противопожарного нормирования КПС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95"/>
          <w:p>
            <w:pPr>
              <w:spacing w:after="20"/>
              <w:ind w:left="20"/>
              <w:jc w:val="both"/>
            </w:pPr>
            <w:r>
              <w:rPr>
                <w:rFonts w:ascii="Times New Roman"/>
                <w:b w:val="false"/>
                <w:i w:val="false"/>
                <w:color w:val="000000"/>
                <w:sz w:val="20"/>
              </w:rPr>
              <w:t>
C-SV-4</w:t>
            </w:r>
          </w:p>
          <w:bookmarkEnd w:id="9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96"/>
          <w:p>
            <w:pPr>
              <w:spacing w:after="20"/>
              <w:ind w:left="20"/>
              <w:jc w:val="both"/>
            </w:pPr>
            <w:r>
              <w:rPr>
                <w:rFonts w:ascii="Times New Roman"/>
                <w:b w:val="false"/>
                <w:i w:val="false"/>
                <w:color w:val="000000"/>
                <w:sz w:val="20"/>
              </w:rPr>
              <w:t>
Пожарная безопасность</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Логистика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Транспортное 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C-SV-4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97"/>
          <w:p>
            <w:pPr>
              <w:spacing w:after="20"/>
              <w:ind w:left="20"/>
              <w:jc w:val="both"/>
            </w:pPr>
            <w:r>
              <w:rPr>
                <w:rFonts w:ascii="Times New Roman"/>
                <w:b w:val="false"/>
                <w:i w:val="false"/>
                <w:color w:val="000000"/>
                <w:sz w:val="20"/>
              </w:rPr>
              <w:t>
C-SV-5</w:t>
            </w:r>
          </w:p>
          <w:bookmarkEnd w:id="9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C-SV-5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98"/>
          <w:p>
            <w:pPr>
              <w:spacing w:after="20"/>
              <w:ind w:left="20"/>
              <w:jc w:val="both"/>
            </w:pPr>
            <w:r>
              <w:rPr>
                <w:rFonts w:ascii="Times New Roman"/>
                <w:b w:val="false"/>
                <w:i w:val="false"/>
                <w:color w:val="000000"/>
                <w:sz w:val="20"/>
              </w:rPr>
              <w:t>
C-SV-8</w:t>
            </w:r>
          </w:p>
          <w:bookmarkEnd w:id="9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3. По должностям Управления организации пожаротушения и проведения аварийно-спасательных работ КПС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99"/>
          <w:p>
            <w:pPr>
              <w:spacing w:after="20"/>
              <w:ind w:left="20"/>
              <w:jc w:val="both"/>
            </w:pPr>
            <w:r>
              <w:rPr>
                <w:rFonts w:ascii="Times New Roman"/>
                <w:b w:val="false"/>
                <w:i w:val="false"/>
                <w:color w:val="000000"/>
                <w:sz w:val="20"/>
              </w:rPr>
              <w:t>
C-SV-4</w:t>
            </w:r>
          </w:p>
          <w:bookmarkEnd w:id="9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00"/>
          <w:p>
            <w:pPr>
              <w:spacing w:after="20"/>
              <w:ind w:left="20"/>
              <w:jc w:val="both"/>
            </w:pPr>
            <w:r>
              <w:rPr>
                <w:rFonts w:ascii="Times New Roman"/>
                <w:b w:val="false"/>
                <w:i w:val="false"/>
                <w:color w:val="000000"/>
                <w:sz w:val="20"/>
              </w:rPr>
              <w:t>
Пожарная безопасность</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перевозок, движения и эксплуатация транспорта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Химия</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C-SV-4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101"/>
          <w:p>
            <w:pPr>
              <w:spacing w:after="20"/>
              <w:ind w:left="20"/>
              <w:jc w:val="both"/>
            </w:pPr>
            <w:r>
              <w:rPr>
                <w:rFonts w:ascii="Times New Roman"/>
                <w:b w:val="false"/>
                <w:i w:val="false"/>
                <w:color w:val="000000"/>
                <w:sz w:val="20"/>
              </w:rPr>
              <w:t>
C-SV-5</w:t>
            </w:r>
          </w:p>
          <w:bookmarkEnd w:id="10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C-SV-5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102"/>
          <w:p>
            <w:pPr>
              <w:spacing w:after="20"/>
              <w:ind w:left="20"/>
              <w:jc w:val="both"/>
            </w:pPr>
            <w:r>
              <w:rPr>
                <w:rFonts w:ascii="Times New Roman"/>
                <w:b w:val="false"/>
                <w:i w:val="false"/>
                <w:color w:val="000000"/>
                <w:sz w:val="20"/>
              </w:rPr>
              <w:t>
C-SV-8</w:t>
            </w:r>
          </w:p>
          <w:bookmarkEnd w:id="10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4. По должностям Управления дознания КПС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03"/>
          <w:p>
            <w:pPr>
              <w:spacing w:after="20"/>
              <w:ind w:left="20"/>
              <w:jc w:val="both"/>
            </w:pPr>
            <w:r>
              <w:rPr>
                <w:rFonts w:ascii="Times New Roman"/>
                <w:b w:val="false"/>
                <w:i w:val="false"/>
                <w:color w:val="000000"/>
                <w:sz w:val="20"/>
              </w:rPr>
              <w:t>
C-SV-4</w:t>
            </w:r>
          </w:p>
          <w:bookmarkEnd w:id="10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104"/>
          <w:p>
            <w:pPr>
              <w:spacing w:after="20"/>
              <w:ind w:left="20"/>
              <w:jc w:val="both"/>
            </w:pPr>
            <w:r>
              <w:rPr>
                <w:rFonts w:ascii="Times New Roman"/>
                <w:b w:val="false"/>
                <w:i w:val="false"/>
                <w:color w:val="000000"/>
                <w:sz w:val="20"/>
              </w:rPr>
              <w:t>
Пожарная безопасность</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C-SV-4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105"/>
          <w:p>
            <w:pPr>
              <w:spacing w:after="20"/>
              <w:ind w:left="20"/>
              <w:jc w:val="both"/>
            </w:pPr>
            <w:r>
              <w:rPr>
                <w:rFonts w:ascii="Times New Roman"/>
                <w:b w:val="false"/>
                <w:i w:val="false"/>
                <w:color w:val="000000"/>
                <w:sz w:val="20"/>
              </w:rPr>
              <w:t>
C-SV-5</w:t>
            </w:r>
          </w:p>
          <w:bookmarkEnd w:id="10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C-SV-5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дознаватель по особо важным делам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106"/>
          <w:p>
            <w:pPr>
              <w:spacing w:after="20"/>
              <w:ind w:left="20"/>
              <w:jc w:val="both"/>
            </w:pPr>
            <w:r>
              <w:rPr>
                <w:rFonts w:ascii="Times New Roman"/>
                <w:b w:val="false"/>
                <w:i w:val="false"/>
                <w:color w:val="000000"/>
                <w:sz w:val="20"/>
              </w:rPr>
              <w:t>
C-SV-8</w:t>
            </w:r>
          </w:p>
          <w:bookmarkEnd w:id="10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4" w:id="107"/>
    <w:p>
      <w:pPr>
        <w:spacing w:after="0"/>
        <w:ind w:left="0"/>
        <w:jc w:val="left"/>
      </w:pPr>
      <w:r>
        <w:rPr>
          <w:rFonts w:ascii="Times New Roman"/>
          <w:b/>
          <w:i w:val="false"/>
          <w:color w:val="000000"/>
        </w:rPr>
        <w:t xml:space="preserve"> Раздел 2. Квалификационные требования к категориям должностей Комитета по гражданской обороне и воинским частям Министерства по чрезвычайным ситуациям Республики Казахстан (далее – КГОиВЧ МЧС)</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должности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Категория должности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уровню образованию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специальностям высшего и послевузовского образования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стажу работы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Иные требования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 По должностям Председателя и заместителя Председателя КГОиВЧ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КГОиВЧ МЧС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108"/>
          <w:p>
            <w:pPr>
              <w:spacing w:after="20"/>
              <w:ind w:left="20"/>
              <w:jc w:val="both"/>
            </w:pPr>
            <w:r>
              <w:rPr>
                <w:rFonts w:ascii="Times New Roman"/>
                <w:b w:val="false"/>
                <w:i w:val="false"/>
                <w:color w:val="000000"/>
                <w:sz w:val="20"/>
              </w:rPr>
              <w:t>
C-SV-1</w:t>
            </w:r>
          </w:p>
          <w:bookmarkEnd w:id="108"/>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109"/>
          <w:p>
            <w:pPr>
              <w:spacing w:after="20"/>
              <w:ind w:left="20"/>
              <w:jc w:val="both"/>
            </w:pPr>
            <w:r>
              <w:rPr>
                <w:rFonts w:ascii="Times New Roman"/>
                <w:b w:val="false"/>
                <w:i w:val="false"/>
                <w:color w:val="000000"/>
                <w:sz w:val="20"/>
              </w:rPr>
              <w:t>
Пожарная безопасность</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Логистика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110"/>
          <w:p>
            <w:pPr>
              <w:spacing w:after="20"/>
              <w:ind w:left="20"/>
              <w:jc w:val="both"/>
            </w:pPr>
            <w:r>
              <w:rPr>
                <w:rFonts w:ascii="Times New Roman"/>
                <w:b w:val="false"/>
                <w:i w:val="false"/>
                <w:color w:val="000000"/>
                <w:sz w:val="20"/>
              </w:rPr>
              <w:t>
Для занятия должностей категории C-SV-1 стаж работы должен соответствовать одному из следующих требований:</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десяти лет стажа работы на правоохранительной службе, в том числе не менее одного года на должностях не ниже категорий C-GP-2, C-OGP-1, C-AGP-1, В-PK-2, В-PKО-1, C-SV-2, C-SVО-1, C-SVU-1, С-FM-2, С-FMО-1;</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десяти лет стажа работы в специальных государственных органах или на воинской службе, в том числе не менее четырех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одиннадцати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одиннадцати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А-1, В-1, С-1, C-O-1, D-1, D-O-1;</w:t>
            </w:r>
          </w:p>
          <w:p>
            <w:pPr>
              <w:spacing w:after="20"/>
              <w:ind w:left="20"/>
              <w:jc w:val="both"/>
            </w:pPr>
            <w:r>
              <w:rPr>
                <w:rFonts w:ascii="Times New Roman"/>
                <w:b w:val="false"/>
                <w:i w:val="false"/>
                <w:color w:val="000000"/>
                <w:sz w:val="20"/>
              </w:rPr>
              <w:t>
5) не менее двенадцати лет стажа работы в сферах, соответствующих функциональным направлениям конкретной должности данных категорий, в том числе не менее шести лет на руководящих должностях.</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КГОиВЧ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111"/>
          <w:p>
            <w:pPr>
              <w:spacing w:after="20"/>
              <w:ind w:left="20"/>
              <w:jc w:val="both"/>
            </w:pPr>
            <w:r>
              <w:rPr>
                <w:rFonts w:ascii="Times New Roman"/>
                <w:b w:val="false"/>
                <w:i w:val="false"/>
                <w:color w:val="000000"/>
                <w:sz w:val="20"/>
              </w:rPr>
              <w:t>
C-SV-2</w:t>
            </w:r>
          </w:p>
          <w:bookmarkEnd w:id="111"/>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112"/>
          <w:p>
            <w:pPr>
              <w:spacing w:after="20"/>
              <w:ind w:left="20"/>
              <w:jc w:val="both"/>
            </w:pPr>
            <w:r>
              <w:rPr>
                <w:rFonts w:ascii="Times New Roman"/>
                <w:b w:val="false"/>
                <w:i w:val="false"/>
                <w:color w:val="000000"/>
                <w:sz w:val="20"/>
              </w:rPr>
              <w:t>
8. Для занятия должностей категории C-SV-2 стаж работы должен соответствовать одному из следующих требований:</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восьми лет стажа работы на правоохранительной службе, в том числе не менее одного года на должностях не ниже категорий C-GP-3, C-OGP-3, C-AGP-3, В-PK-3, В-PKО-2, C-SV-3, С-SVО-2, C-SVU-2, C-SN-2, С-SSP-2, C-SGU-3, С-FMО-2 или на должностях не ниже следующей нижестоящей категории, предусмотренной штатным расписанием конкретного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восьми лет стажа работы в специальных государственных органах или на воинской службе,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десяти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десяти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А-2, В-2, С-2, C-O-2, D-2, D-O-2, Е-1;</w:t>
            </w:r>
          </w:p>
          <w:p>
            <w:pPr>
              <w:spacing w:after="20"/>
              <w:ind w:left="20"/>
              <w:jc w:val="both"/>
            </w:pPr>
            <w:r>
              <w:rPr>
                <w:rFonts w:ascii="Times New Roman"/>
                <w:b w:val="false"/>
                <w:i w:val="false"/>
                <w:color w:val="000000"/>
                <w:sz w:val="20"/>
              </w:rPr>
              <w:t>
5) не менее одиннадцати лет стажа работы в сферах, соответствующих функциональным направлениям конкретной должности данных категорий, в том числе не менее пяти лет на руководящих должностях.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2. По должностям Управлений КГОиВЧС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113"/>
          <w:p>
            <w:pPr>
              <w:spacing w:after="20"/>
              <w:ind w:left="20"/>
              <w:jc w:val="both"/>
            </w:pPr>
            <w:r>
              <w:rPr>
                <w:rFonts w:ascii="Times New Roman"/>
                <w:b w:val="false"/>
                <w:i w:val="false"/>
                <w:color w:val="000000"/>
                <w:sz w:val="20"/>
              </w:rPr>
              <w:t>
C-SV-4</w:t>
            </w:r>
          </w:p>
          <w:bookmarkEnd w:id="113"/>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114"/>
          <w:p>
            <w:pPr>
              <w:spacing w:after="20"/>
              <w:ind w:left="20"/>
              <w:jc w:val="both"/>
            </w:pPr>
            <w:r>
              <w:rPr>
                <w:rFonts w:ascii="Times New Roman"/>
                <w:b w:val="false"/>
                <w:i w:val="false"/>
                <w:color w:val="000000"/>
                <w:sz w:val="20"/>
              </w:rPr>
              <w:t>
Пожарная безопасность</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и местное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Транспортное 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Техническая 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Ядерная 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Общая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Гигиена и эпидемиология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Биотехнология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Космическая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Авиационная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Морская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Основы права и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Сельское хозяйство и биоресурсы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115"/>
          <w:p>
            <w:pPr>
              <w:spacing w:after="20"/>
              <w:ind w:left="20"/>
              <w:jc w:val="both"/>
            </w:pPr>
            <w:r>
              <w:rPr>
                <w:rFonts w:ascii="Times New Roman"/>
                <w:b w:val="false"/>
                <w:i w:val="false"/>
                <w:color w:val="000000"/>
                <w:sz w:val="20"/>
              </w:rPr>
              <w:t>
Для занятия должностей категории C-SV-4 стаж работы должен соответствовать одному из следующих требований:</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шести лет стажа работы на правоохранительной службе, в том числе не менее одного года на должностях не ниже категорий C-GP-5, C-OGP-5, C-RGP-2, C-AGP-6, C-KGP-3, C-OKGP-3, В-PK-5, В-PKО-4, C-SV-5, С-SVО-4, C-SVR-3, C-SVU-4, C-SN-4, С-SSP-4, C-SGU-7, С-FM-4, С-FMО-4 или на должностях не ниже следующей нижестоящей категории, предусмотренной штатным расписанием конкретного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шести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семи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А-4, В-5, С-4, C-O-5, C-R-2, D-4, D-O-4, Е-3, E-R-2, E-G-1;</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восьми лет стажа работы в сферах, соответствующих функциональным направлениям конкретной должности данных категорий, в том числе не менее трех лет на руководящих должностях;</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116"/>
          <w:p>
            <w:pPr>
              <w:spacing w:after="20"/>
              <w:ind w:left="20"/>
              <w:jc w:val="both"/>
            </w:pPr>
            <w:r>
              <w:rPr>
                <w:rFonts w:ascii="Times New Roman"/>
                <w:b w:val="false"/>
                <w:i w:val="false"/>
                <w:color w:val="000000"/>
                <w:sz w:val="20"/>
              </w:rPr>
              <w:t>
C-SV-5</w:t>
            </w:r>
          </w:p>
          <w:bookmarkEnd w:id="116"/>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117"/>
          <w:p>
            <w:pPr>
              <w:spacing w:after="20"/>
              <w:ind w:left="20"/>
              <w:jc w:val="both"/>
            </w:pPr>
            <w:r>
              <w:rPr>
                <w:rFonts w:ascii="Times New Roman"/>
                <w:b w:val="false"/>
                <w:i w:val="false"/>
                <w:color w:val="000000"/>
                <w:sz w:val="20"/>
              </w:rPr>
              <w:t>
Для занятия должностей категории C-SV-5 стаж работы должен соответствовать одному из следующих требований:</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пяти лет стажа работы на правоохранительной службе, в том числе не менее одного года на должностях не ниже категорий C-GP-6, C-OGP-6, C-RGP-3, C-AGP-7, C-KGP-4, C-OKGP-4, В-PK-6, В-PKО-5, C-SV-8, С-SVО-5, C-SVR-4, C-SVU-5, C-SN-6, С-SSP-5, C-SGU-8, С-FM-5 (следователь по особо важным делам, оперуполномоченный (дознаватель) по особо важным делам) или на должностях не ниже следующей нижестоящей категории, предусмотренной штатным расписанием конкретного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пяти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шести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семи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офицер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118"/>
          <w:p>
            <w:pPr>
              <w:spacing w:after="20"/>
              <w:ind w:left="20"/>
              <w:jc w:val="both"/>
            </w:pPr>
            <w:r>
              <w:rPr>
                <w:rFonts w:ascii="Times New Roman"/>
                <w:b w:val="false"/>
                <w:i w:val="false"/>
                <w:color w:val="000000"/>
                <w:sz w:val="20"/>
              </w:rPr>
              <w:t>
C-SV-8</w:t>
            </w:r>
          </w:p>
          <w:bookmarkEnd w:id="118"/>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119"/>
          <w:p>
            <w:pPr>
              <w:spacing w:after="20"/>
              <w:ind w:left="20"/>
              <w:jc w:val="both"/>
            </w:pPr>
            <w:r>
              <w:rPr>
                <w:rFonts w:ascii="Times New Roman"/>
                <w:b w:val="false"/>
                <w:i w:val="false"/>
                <w:color w:val="000000"/>
                <w:sz w:val="20"/>
              </w:rPr>
              <w:t>
Для занятия должностей категории C-SV-8 стаж работы должен соответствовать одному из следующих требований:</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трех лет стажа работы на правоохранительной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четырех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четырех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шести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9" w:id="120"/>
    <w:p>
      <w:pPr>
        <w:spacing w:after="0"/>
        <w:ind w:left="0"/>
        <w:jc w:val="both"/>
      </w:pPr>
      <w:r>
        <w:rPr>
          <w:rFonts w:ascii="Times New Roman"/>
          <w:b w:val="false"/>
          <w:i w:val="false"/>
          <w:color w:val="000000"/>
          <w:sz w:val="28"/>
        </w:rPr>
        <w:t xml:space="preserve">
      Примечание: </w:t>
      </w:r>
    </w:p>
    <w:bookmarkEnd w:id="120"/>
    <w:bookmarkStart w:name="z600" w:id="121"/>
    <w:p>
      <w:pPr>
        <w:spacing w:after="0"/>
        <w:ind w:left="0"/>
        <w:jc w:val="both"/>
      </w:pPr>
      <w:r>
        <w:rPr>
          <w:rFonts w:ascii="Times New Roman"/>
          <w:b w:val="false"/>
          <w:i w:val="false"/>
          <w:color w:val="000000"/>
          <w:sz w:val="28"/>
        </w:rPr>
        <w:t>
      По решению и (или) согласованию с Министром по чрезвычайным ситуациям Республики Казахстан, допускается назначение на должности органов гражданской защиты лиц, обладающих высокой профессиональной подготовкой, имеющих специфические знания либо значительный опыт работы по определенным специальностям, без учета необходимого стажа работы, установленного настоящими квалификационными требованиями.</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от 17 мая 2023 года № 255</w:t>
            </w:r>
          </w:p>
        </w:tc>
      </w:tr>
    </w:tbl>
    <w:bookmarkStart w:name="z602" w:id="122"/>
    <w:p>
      <w:pPr>
        <w:spacing w:after="0"/>
        <w:ind w:left="0"/>
        <w:jc w:val="left"/>
      </w:pPr>
      <w:r>
        <w:rPr>
          <w:rFonts w:ascii="Times New Roman"/>
          <w:b/>
          <w:i w:val="false"/>
          <w:color w:val="000000"/>
        </w:rPr>
        <w:t xml:space="preserve"> Квалификационные требования к категориям должностей областных (городов республиканского значения и столицы) территориальных органов Министерства по чрезвычайным ситуациям Республики Казахстан</w:t>
      </w:r>
    </w:p>
    <w:bookmarkEnd w:id="122"/>
    <w:p>
      <w:pPr>
        <w:spacing w:after="0"/>
        <w:ind w:left="0"/>
        <w:jc w:val="both"/>
      </w:pPr>
      <w:r>
        <w:rPr>
          <w:rFonts w:ascii="Times New Roman"/>
          <w:b w:val="false"/>
          <w:i w:val="false"/>
          <w:color w:val="ff0000"/>
          <w:sz w:val="28"/>
        </w:rPr>
        <w:t xml:space="preserve">
      Сноска. Квалификационные требования с изменениями, внесенными приказом Министра по чрезвычайным ситуациям РК от 22.12.2023 </w:t>
      </w:r>
      <w:r>
        <w:rPr>
          <w:rFonts w:ascii="Times New Roman"/>
          <w:b w:val="false"/>
          <w:i w:val="false"/>
          <w:color w:val="ff0000"/>
          <w:sz w:val="28"/>
        </w:rPr>
        <w:t>№ 696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должности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Категория должности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уровню образованию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специальностям (высшего и послевузовского образования либо технического и профессионального, послесреднего образования)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стажу работы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Иные требования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 По должности начальника и заместителя начальника Департамента по чрезвычайным ситуациям областей, городов республиканского значения и столицы Министерства по чрезвычайным ситуациям Республики Казахстан (далее - ДЧС)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ДЧС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123"/>
          <w:p>
            <w:pPr>
              <w:spacing w:after="20"/>
              <w:ind w:left="20"/>
              <w:jc w:val="both"/>
            </w:pPr>
            <w:r>
              <w:rPr>
                <w:rFonts w:ascii="Times New Roman"/>
                <w:b w:val="false"/>
                <w:i w:val="false"/>
                <w:color w:val="000000"/>
                <w:sz w:val="20"/>
              </w:rPr>
              <w:t>
C-SVО-1</w:t>
            </w:r>
          </w:p>
          <w:bookmarkEnd w:id="123"/>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124"/>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Логистика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125"/>
          <w:p>
            <w:pPr>
              <w:spacing w:after="20"/>
              <w:ind w:left="20"/>
              <w:jc w:val="both"/>
            </w:pPr>
            <w:r>
              <w:rPr>
                <w:rFonts w:ascii="Times New Roman"/>
                <w:b w:val="false"/>
                <w:i w:val="false"/>
                <w:color w:val="000000"/>
                <w:sz w:val="20"/>
              </w:rPr>
              <w:t>
Для занятия должностей категории C-SVО-1 стаж работы должен соответствовать одному из следующих требований:</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восьми лет стажа работы на правоохранительной службе, в том числе не менее одного года на должностях не ниже категорий C-GP-3, C-OGP-3, C-AGP-3, В-PK-3, В-PKО-2, C-SV-3, С-SVО-2, C-SVU-2, C-SN-2, С-SSP-2, C-SGU-3, С-FMО-2 или на должностях не ниже следующей нижестоящей категории, предусмотренной штатным расписанием конкретного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восьми лет стажа работы в специальных государственных органах или на воинской службе,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десяти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десяти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А-2, В-2, С-2, C-O-2, D-2, D-O-2, Е-1;</w:t>
            </w:r>
          </w:p>
          <w:p>
            <w:pPr>
              <w:spacing w:after="20"/>
              <w:ind w:left="20"/>
              <w:jc w:val="both"/>
            </w:pPr>
            <w:r>
              <w:rPr>
                <w:rFonts w:ascii="Times New Roman"/>
                <w:b w:val="false"/>
                <w:i w:val="false"/>
                <w:color w:val="000000"/>
                <w:sz w:val="20"/>
              </w:rPr>
              <w:t>
5) не менее одиннадцати лет стажа работы в сферах, соответствующих функциональным направлениям конкретной должности данных категорий, в том числе не менее пяти лет на руководящих должностях.</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ДЧС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126"/>
          <w:p>
            <w:pPr>
              <w:spacing w:after="20"/>
              <w:ind w:left="20"/>
              <w:jc w:val="both"/>
            </w:pPr>
            <w:r>
              <w:rPr>
                <w:rFonts w:ascii="Times New Roman"/>
                <w:b w:val="false"/>
                <w:i w:val="false"/>
                <w:color w:val="000000"/>
                <w:sz w:val="20"/>
              </w:rPr>
              <w:t>
C-SVО-2</w:t>
            </w:r>
          </w:p>
          <w:bookmarkEnd w:id="12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C-SVО-2 стаж работы должен соответствовать одному из требований, предусмотренных </w:t>
            </w:r>
            <w:r>
              <w:rPr>
                <w:rFonts w:ascii="Times New Roman"/>
                <w:b w:val="false"/>
                <w:i w:val="false"/>
                <w:color w:val="000000"/>
                <w:sz w:val="20"/>
              </w:rPr>
              <w:t>пунктом 10</w:t>
            </w:r>
            <w:r>
              <w:rPr>
                <w:rFonts w:ascii="Times New Roman"/>
                <w:b w:val="false"/>
                <w:i w:val="false"/>
                <w:color w:val="000000"/>
                <w:sz w:val="20"/>
              </w:rPr>
              <w:t xml:space="preserve"> Типовых квалификационных требований к категориям должностей правоохранительных органов, утвержденных приказом Председателя Агентства Республики Казахстан по делам государственной службы от 13 апреля 2020 года № 67 "Об утверждении Типовых квалификационных требований к категориям должностей правоохранительных органов" (зарегистрирован в Реестре государственной регистрации нормативных правовых актов № 20391) (далее -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ДЧС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127"/>
          <w:p>
            <w:pPr>
              <w:spacing w:after="20"/>
              <w:ind w:left="20"/>
              <w:jc w:val="both"/>
            </w:pPr>
            <w:r>
              <w:rPr>
                <w:rFonts w:ascii="Times New Roman"/>
                <w:b w:val="false"/>
                <w:i w:val="false"/>
                <w:color w:val="000000"/>
                <w:sz w:val="20"/>
              </w:rPr>
              <w:t>
C-SVО-2</w:t>
            </w:r>
          </w:p>
          <w:bookmarkEnd w:id="127"/>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128"/>
          <w:p>
            <w:pPr>
              <w:spacing w:after="20"/>
              <w:ind w:left="20"/>
              <w:jc w:val="both"/>
            </w:pPr>
            <w:r>
              <w:rPr>
                <w:rFonts w:ascii="Times New Roman"/>
                <w:b w:val="false"/>
                <w:i w:val="false"/>
                <w:color w:val="000000"/>
                <w:sz w:val="20"/>
              </w:rPr>
              <w:t>
Для занятия должностей категории С-SVО-2 стаж работы должен соответствовать одному из следующих требований:</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семи лет стажа работы на правоохранительной службе, в том числе не менее одного года на должностях не ниже категорий C-GP-4, C-OGP-4, C-RGP-1, C-AGP-4, C-KGP-2, C-OKGP-2, В-PK-4, В-PKО-3, C-SV-4, С-SVО-3, C-SVR-1, C-SVU-3, C-SN-3, С-SSP-3, C-SGU-5, С-FM-3, С-FMО-3 или на должностях не ниже следующей нижестоящей категории, предусмотренной штатным расписанием конкретного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семи лет стажа работы в специальных государственных органах или на воинской службе, в том числе не менее одного года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девяти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девяти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А-3, В-3, С-3, C-O-3, C-R-1, D-3, D-O-3, Е-2, E-R-1;</w:t>
            </w:r>
          </w:p>
          <w:p>
            <w:pPr>
              <w:spacing w:after="20"/>
              <w:ind w:left="20"/>
              <w:jc w:val="both"/>
            </w:pPr>
            <w:r>
              <w:rPr>
                <w:rFonts w:ascii="Times New Roman"/>
                <w:b w:val="false"/>
                <w:i w:val="false"/>
                <w:color w:val="000000"/>
                <w:sz w:val="20"/>
              </w:rPr>
              <w:t>
</w:t>
            </w:r>
            <w:r>
              <w:rPr>
                <w:rFonts w:ascii="Times New Roman"/>
                <w:b w:val="false"/>
                <w:i w:val="false"/>
                <w:color w:val="000000"/>
                <w:sz w:val="20"/>
              </w:rPr>
              <w:t>5) не менее десяти лет стажа работы в сферах, соответствующих функциональным направлениям конкретной должности данных категорий, в том числе не менее четырех лет на руководящих должностях;</w:t>
            </w:r>
          </w:p>
          <w:p>
            <w:pPr>
              <w:spacing w:after="20"/>
              <w:ind w:left="20"/>
              <w:jc w:val="both"/>
            </w:pPr>
            <w:r>
              <w:rPr>
                <w:rFonts w:ascii="Times New Roman"/>
                <w:b w:val="false"/>
                <w:i w:val="false"/>
                <w:color w:val="000000"/>
                <w:sz w:val="20"/>
              </w:rPr>
              <w:t>
6) не менее пяти лет стажа работы для лиц, зачисленных в Президентский молодежный кадровый резерв.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2. По должностям подразделений государственного пожарного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129"/>
          <w:p>
            <w:pPr>
              <w:spacing w:after="20"/>
              <w:ind w:left="20"/>
              <w:jc w:val="both"/>
            </w:pPr>
            <w:r>
              <w:rPr>
                <w:rFonts w:ascii="Times New Roman"/>
                <w:b w:val="false"/>
                <w:i w:val="false"/>
                <w:color w:val="000000"/>
                <w:sz w:val="20"/>
              </w:rPr>
              <w:t>
C-SVO-3</w:t>
            </w:r>
          </w:p>
          <w:bookmarkEnd w:id="12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130"/>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Логистика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Транспортное 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Юрист</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Юрисконсульт</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эксплуатации и ремонту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Техник-проектировщик</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w:t>
            </w:r>
          </w:p>
          <w:p>
            <w:pPr>
              <w:spacing w:after="20"/>
              <w:ind w:left="20"/>
              <w:jc w:val="both"/>
            </w:pPr>
            <w:r>
              <w:rPr>
                <w:rFonts w:ascii="Times New Roman"/>
                <w:b w:val="false"/>
                <w:i w:val="false"/>
                <w:color w:val="000000"/>
                <w:sz w:val="20"/>
              </w:rPr>
              <w:t>
Техник пожарной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C-SVО-3 стаж работы должен соответствовать одному из требований, предусмотренных </w:t>
            </w:r>
            <w:r>
              <w:rPr>
                <w:rFonts w:ascii="Times New Roman"/>
                <w:b w:val="false"/>
                <w:i w:val="false"/>
                <w:color w:val="000000"/>
                <w:sz w:val="20"/>
              </w:rPr>
              <w:t xml:space="preserve">пунктом 12 </w:t>
            </w:r>
            <w:r>
              <w:rPr>
                <w:rFonts w:ascii="Times New Roman"/>
                <w:b w:val="false"/>
                <w:i w:val="false"/>
                <w:color w:val="000000"/>
                <w:sz w:val="20"/>
              </w:rPr>
              <w:t>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131"/>
          <w:p>
            <w:pPr>
              <w:spacing w:after="20"/>
              <w:ind w:left="20"/>
              <w:jc w:val="both"/>
            </w:pPr>
            <w:r>
              <w:rPr>
                <w:rFonts w:ascii="Times New Roman"/>
                <w:b w:val="false"/>
                <w:i w:val="false"/>
                <w:color w:val="000000"/>
                <w:sz w:val="20"/>
              </w:rPr>
              <w:t>
Заместитель начальника Управления</w:t>
            </w:r>
          </w:p>
          <w:bookmarkEnd w:id="131"/>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132"/>
          <w:p>
            <w:pPr>
              <w:spacing w:after="20"/>
              <w:ind w:left="20"/>
              <w:jc w:val="both"/>
            </w:pPr>
            <w:r>
              <w:rPr>
                <w:rFonts w:ascii="Times New Roman"/>
                <w:b w:val="false"/>
                <w:i w:val="false"/>
                <w:color w:val="000000"/>
                <w:sz w:val="20"/>
              </w:rPr>
              <w:t>
C-SVO-4</w:t>
            </w:r>
          </w:p>
          <w:bookmarkEnd w:id="13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C-SVО-4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133"/>
          <w:p>
            <w:pPr>
              <w:spacing w:after="20"/>
              <w:ind w:left="20"/>
              <w:jc w:val="both"/>
            </w:pPr>
            <w:r>
              <w:rPr>
                <w:rFonts w:ascii="Times New Roman"/>
                <w:b w:val="false"/>
                <w:i w:val="false"/>
                <w:color w:val="000000"/>
                <w:sz w:val="20"/>
              </w:rPr>
              <w:t>
C-SVО-6</w:t>
            </w:r>
          </w:p>
          <w:bookmarkEnd w:id="13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C-SVО-6 и C-SVO-7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управления, отдела,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134"/>
          <w:p>
            <w:pPr>
              <w:spacing w:after="20"/>
              <w:ind w:left="20"/>
              <w:jc w:val="both"/>
            </w:pPr>
            <w:r>
              <w:rPr>
                <w:rFonts w:ascii="Times New Roman"/>
                <w:b w:val="false"/>
                <w:i w:val="false"/>
                <w:color w:val="000000"/>
                <w:sz w:val="20"/>
              </w:rPr>
              <w:t>
C-SVO-7</w:t>
            </w:r>
          </w:p>
          <w:bookmarkEnd w:id="13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инженер: управления, отдела,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135"/>
          <w:p>
            <w:pPr>
              <w:spacing w:after="20"/>
              <w:ind w:left="20"/>
              <w:jc w:val="both"/>
            </w:pPr>
            <w:r>
              <w:rPr>
                <w:rFonts w:ascii="Times New Roman"/>
                <w:b w:val="false"/>
                <w:i w:val="false"/>
                <w:color w:val="000000"/>
                <w:sz w:val="20"/>
              </w:rPr>
              <w:t>
C-SVO-8</w:t>
            </w:r>
          </w:p>
          <w:bookmarkEnd w:id="13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C-SVО-8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управления, отдела,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136"/>
          <w:p>
            <w:pPr>
              <w:spacing w:after="20"/>
              <w:ind w:left="20"/>
              <w:jc w:val="both"/>
            </w:pPr>
            <w:r>
              <w:rPr>
                <w:rFonts w:ascii="Times New Roman"/>
                <w:b w:val="false"/>
                <w:i w:val="false"/>
                <w:color w:val="000000"/>
                <w:sz w:val="20"/>
              </w:rPr>
              <w:t>
C-SVО-9</w:t>
            </w:r>
          </w:p>
          <w:bookmarkEnd w:id="13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3. По должностям подразделений дознания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137"/>
          <w:p>
            <w:pPr>
              <w:spacing w:after="20"/>
              <w:ind w:left="20"/>
              <w:jc w:val="both"/>
            </w:pPr>
            <w:r>
              <w:rPr>
                <w:rFonts w:ascii="Times New Roman"/>
                <w:b w:val="false"/>
                <w:i w:val="false"/>
                <w:color w:val="000000"/>
                <w:sz w:val="20"/>
              </w:rPr>
              <w:t>
C-SVO-3</w:t>
            </w:r>
          </w:p>
          <w:bookmarkEnd w:id="13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138"/>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Юрист</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Юрисконсульт</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эксплуатации и ремонту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Техник-проектировщик</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w:t>
            </w:r>
          </w:p>
          <w:p>
            <w:pPr>
              <w:spacing w:after="20"/>
              <w:ind w:left="20"/>
              <w:jc w:val="both"/>
            </w:pPr>
            <w:r>
              <w:rPr>
                <w:rFonts w:ascii="Times New Roman"/>
                <w:b w:val="false"/>
                <w:i w:val="false"/>
                <w:color w:val="000000"/>
                <w:sz w:val="20"/>
              </w:rPr>
              <w:t>
Техник пожарной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C-SVО-3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139"/>
          <w:p>
            <w:pPr>
              <w:spacing w:after="20"/>
              <w:ind w:left="20"/>
              <w:jc w:val="both"/>
            </w:pPr>
            <w:r>
              <w:rPr>
                <w:rFonts w:ascii="Times New Roman"/>
                <w:b w:val="false"/>
                <w:i w:val="false"/>
                <w:color w:val="000000"/>
                <w:sz w:val="20"/>
              </w:rPr>
              <w:t>
Заместитель начальника Управления</w:t>
            </w:r>
          </w:p>
          <w:bookmarkEnd w:id="139"/>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140"/>
          <w:p>
            <w:pPr>
              <w:spacing w:after="20"/>
              <w:ind w:left="20"/>
              <w:jc w:val="both"/>
            </w:pPr>
            <w:r>
              <w:rPr>
                <w:rFonts w:ascii="Times New Roman"/>
                <w:b w:val="false"/>
                <w:i w:val="false"/>
                <w:color w:val="000000"/>
                <w:sz w:val="20"/>
              </w:rPr>
              <w:t>
C-SVO-4</w:t>
            </w:r>
          </w:p>
          <w:bookmarkEnd w:id="14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C-SVО-4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141"/>
          <w:p>
            <w:pPr>
              <w:spacing w:after="20"/>
              <w:ind w:left="20"/>
              <w:jc w:val="both"/>
            </w:pPr>
            <w:r>
              <w:rPr>
                <w:rFonts w:ascii="Times New Roman"/>
                <w:b w:val="false"/>
                <w:i w:val="false"/>
                <w:color w:val="000000"/>
                <w:sz w:val="20"/>
              </w:rPr>
              <w:t>
C-SVО-6</w:t>
            </w:r>
          </w:p>
          <w:bookmarkEnd w:id="14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C-SVО-6 и C-SVO-7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дознаватель по особо важным делам: управления, отдела,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142"/>
          <w:p>
            <w:pPr>
              <w:spacing w:after="20"/>
              <w:ind w:left="20"/>
              <w:jc w:val="both"/>
            </w:pPr>
            <w:r>
              <w:rPr>
                <w:rFonts w:ascii="Times New Roman"/>
                <w:b w:val="false"/>
                <w:i w:val="false"/>
                <w:color w:val="000000"/>
                <w:sz w:val="20"/>
              </w:rPr>
              <w:t>
C-SVO-7</w:t>
            </w:r>
          </w:p>
          <w:bookmarkEnd w:id="14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дознаватель: управления, отдела,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143"/>
          <w:p>
            <w:pPr>
              <w:spacing w:after="20"/>
              <w:ind w:left="20"/>
              <w:jc w:val="both"/>
            </w:pPr>
            <w:r>
              <w:rPr>
                <w:rFonts w:ascii="Times New Roman"/>
                <w:b w:val="false"/>
                <w:i w:val="false"/>
                <w:color w:val="000000"/>
                <w:sz w:val="20"/>
              </w:rPr>
              <w:t>
C-SVO-8</w:t>
            </w:r>
          </w:p>
          <w:bookmarkEnd w:id="14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C-SVО-8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Дознаватель: управления, отдела,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144"/>
          <w:p>
            <w:pPr>
              <w:spacing w:after="20"/>
              <w:ind w:left="20"/>
              <w:jc w:val="both"/>
            </w:pPr>
            <w:r>
              <w:rPr>
                <w:rFonts w:ascii="Times New Roman"/>
                <w:b w:val="false"/>
                <w:i w:val="false"/>
                <w:color w:val="000000"/>
                <w:sz w:val="20"/>
              </w:rPr>
              <w:t>
C-SVO-9</w:t>
            </w:r>
          </w:p>
          <w:bookmarkEnd w:id="14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4. По должностям подразделений предупреждения чрезвычайных ситуаций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145"/>
          <w:p>
            <w:pPr>
              <w:spacing w:after="20"/>
              <w:ind w:left="20"/>
              <w:jc w:val="both"/>
            </w:pPr>
            <w:r>
              <w:rPr>
                <w:rFonts w:ascii="Times New Roman"/>
                <w:b w:val="false"/>
                <w:i w:val="false"/>
                <w:color w:val="000000"/>
                <w:sz w:val="20"/>
              </w:rPr>
              <w:t>
C-SVO-3</w:t>
            </w:r>
          </w:p>
          <w:bookmarkEnd w:id="14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146"/>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Логистика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Биотехнология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и местное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Земельный кадастр</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Экономика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Геодезия и картография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Водные ресурсы и водопользование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Космическая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Техническая 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Транспортное 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Юрист</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Юрисконсульт</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эксплуатации и ремонту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Техник-проектировщик</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w:t>
            </w:r>
          </w:p>
          <w:p>
            <w:pPr>
              <w:spacing w:after="20"/>
              <w:ind w:left="20"/>
              <w:jc w:val="both"/>
            </w:pPr>
            <w:r>
              <w:rPr>
                <w:rFonts w:ascii="Times New Roman"/>
                <w:b w:val="false"/>
                <w:i w:val="false"/>
                <w:color w:val="000000"/>
                <w:sz w:val="20"/>
              </w:rPr>
              <w:t>
Техник пожарной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C-SVО-3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147"/>
          <w:p>
            <w:pPr>
              <w:spacing w:after="20"/>
              <w:ind w:left="20"/>
              <w:jc w:val="both"/>
            </w:pPr>
            <w:r>
              <w:rPr>
                <w:rFonts w:ascii="Times New Roman"/>
                <w:b w:val="false"/>
                <w:i w:val="false"/>
                <w:color w:val="000000"/>
                <w:sz w:val="20"/>
              </w:rPr>
              <w:t>
Заместитель начальника Управления</w:t>
            </w:r>
          </w:p>
          <w:bookmarkEnd w:id="147"/>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148"/>
          <w:p>
            <w:pPr>
              <w:spacing w:after="20"/>
              <w:ind w:left="20"/>
              <w:jc w:val="both"/>
            </w:pPr>
            <w:r>
              <w:rPr>
                <w:rFonts w:ascii="Times New Roman"/>
                <w:b w:val="false"/>
                <w:i w:val="false"/>
                <w:color w:val="000000"/>
                <w:sz w:val="20"/>
              </w:rPr>
              <w:t>
C-SVO-4</w:t>
            </w:r>
          </w:p>
          <w:bookmarkEnd w:id="14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C-SVО-4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149"/>
          <w:p>
            <w:pPr>
              <w:spacing w:after="20"/>
              <w:ind w:left="20"/>
              <w:jc w:val="both"/>
            </w:pPr>
            <w:r>
              <w:rPr>
                <w:rFonts w:ascii="Times New Roman"/>
                <w:b w:val="false"/>
                <w:i w:val="false"/>
                <w:color w:val="000000"/>
                <w:sz w:val="20"/>
              </w:rPr>
              <w:t>
C-SVО-6</w:t>
            </w:r>
          </w:p>
          <w:bookmarkEnd w:id="14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C-SVО-6 и C-SVO-7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управления, отдела,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150"/>
          <w:p>
            <w:pPr>
              <w:spacing w:after="20"/>
              <w:ind w:left="20"/>
              <w:jc w:val="both"/>
            </w:pPr>
            <w:r>
              <w:rPr>
                <w:rFonts w:ascii="Times New Roman"/>
                <w:b w:val="false"/>
                <w:i w:val="false"/>
                <w:color w:val="000000"/>
                <w:sz w:val="20"/>
              </w:rPr>
              <w:t>
C-SVO-7</w:t>
            </w:r>
          </w:p>
          <w:bookmarkEnd w:id="15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инженер: управления, отдела,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151"/>
          <w:p>
            <w:pPr>
              <w:spacing w:after="20"/>
              <w:ind w:left="20"/>
              <w:jc w:val="both"/>
            </w:pPr>
            <w:r>
              <w:rPr>
                <w:rFonts w:ascii="Times New Roman"/>
                <w:b w:val="false"/>
                <w:i w:val="false"/>
                <w:color w:val="000000"/>
                <w:sz w:val="20"/>
              </w:rPr>
              <w:t>
C-SVO-8</w:t>
            </w:r>
          </w:p>
          <w:bookmarkEnd w:id="15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C-SVО-8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управления, отдела,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152"/>
          <w:p>
            <w:pPr>
              <w:spacing w:after="20"/>
              <w:ind w:left="20"/>
              <w:jc w:val="both"/>
            </w:pPr>
            <w:r>
              <w:rPr>
                <w:rFonts w:ascii="Times New Roman"/>
                <w:b w:val="false"/>
                <w:i w:val="false"/>
                <w:color w:val="000000"/>
                <w:sz w:val="20"/>
              </w:rPr>
              <w:t>
C-SVО-9</w:t>
            </w:r>
          </w:p>
          <w:bookmarkEnd w:id="15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5. По должностям подразделений ликвидации чрезвычайных ситуаций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153"/>
          <w:p>
            <w:pPr>
              <w:spacing w:after="20"/>
              <w:ind w:left="20"/>
              <w:jc w:val="both"/>
            </w:pPr>
            <w:r>
              <w:rPr>
                <w:rFonts w:ascii="Times New Roman"/>
                <w:b w:val="false"/>
                <w:i w:val="false"/>
                <w:color w:val="000000"/>
                <w:sz w:val="20"/>
              </w:rPr>
              <w:t>
C-SVO-3</w:t>
            </w:r>
          </w:p>
          <w:bookmarkEnd w:id="15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154"/>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Информатика, вычислительная техника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Геодезия и картография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Авиационная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Морская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Ядерная 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Космическая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Техническая 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Транспортное 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Юрист</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Юрисконсульт</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эксплуатации и ремонту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Техник-проектировщик</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w:t>
            </w:r>
          </w:p>
          <w:p>
            <w:pPr>
              <w:spacing w:after="20"/>
              <w:ind w:left="20"/>
              <w:jc w:val="both"/>
            </w:pPr>
            <w:r>
              <w:rPr>
                <w:rFonts w:ascii="Times New Roman"/>
                <w:b w:val="false"/>
                <w:i w:val="false"/>
                <w:color w:val="000000"/>
                <w:sz w:val="20"/>
              </w:rPr>
              <w:t>
Техник пожарной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C-SVО-3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155"/>
          <w:p>
            <w:pPr>
              <w:spacing w:after="20"/>
              <w:ind w:left="20"/>
              <w:jc w:val="both"/>
            </w:pPr>
            <w:r>
              <w:rPr>
                <w:rFonts w:ascii="Times New Roman"/>
                <w:b w:val="false"/>
                <w:i w:val="false"/>
                <w:color w:val="000000"/>
                <w:sz w:val="20"/>
              </w:rPr>
              <w:t>
Заместитель начальника Управления</w:t>
            </w:r>
          </w:p>
          <w:bookmarkEnd w:id="155"/>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156"/>
          <w:p>
            <w:pPr>
              <w:spacing w:after="20"/>
              <w:ind w:left="20"/>
              <w:jc w:val="both"/>
            </w:pPr>
            <w:r>
              <w:rPr>
                <w:rFonts w:ascii="Times New Roman"/>
                <w:b w:val="false"/>
                <w:i w:val="false"/>
                <w:color w:val="000000"/>
                <w:sz w:val="20"/>
              </w:rPr>
              <w:t>
C-SVO-4</w:t>
            </w:r>
          </w:p>
          <w:bookmarkEnd w:id="15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C-SVО-4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157"/>
          <w:p>
            <w:pPr>
              <w:spacing w:after="20"/>
              <w:ind w:left="20"/>
              <w:jc w:val="both"/>
            </w:pPr>
            <w:r>
              <w:rPr>
                <w:rFonts w:ascii="Times New Roman"/>
                <w:b w:val="false"/>
                <w:i w:val="false"/>
                <w:color w:val="000000"/>
                <w:sz w:val="20"/>
              </w:rPr>
              <w:t>
C-SVО-6</w:t>
            </w:r>
          </w:p>
          <w:bookmarkEnd w:id="15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C-SVО-6 и C-SVO-7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управления, отдела,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158"/>
          <w:p>
            <w:pPr>
              <w:spacing w:after="20"/>
              <w:ind w:left="20"/>
              <w:jc w:val="both"/>
            </w:pPr>
            <w:r>
              <w:rPr>
                <w:rFonts w:ascii="Times New Roman"/>
                <w:b w:val="false"/>
                <w:i w:val="false"/>
                <w:color w:val="000000"/>
                <w:sz w:val="20"/>
              </w:rPr>
              <w:t>
C-SVO-7</w:t>
            </w:r>
          </w:p>
          <w:bookmarkEnd w:id="15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инженер: управления, отдела,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159"/>
          <w:p>
            <w:pPr>
              <w:spacing w:after="20"/>
              <w:ind w:left="20"/>
              <w:jc w:val="both"/>
            </w:pPr>
            <w:r>
              <w:rPr>
                <w:rFonts w:ascii="Times New Roman"/>
                <w:b w:val="false"/>
                <w:i w:val="false"/>
                <w:color w:val="000000"/>
                <w:sz w:val="20"/>
              </w:rPr>
              <w:t>
C-SVO-8</w:t>
            </w:r>
          </w:p>
          <w:bookmarkEnd w:id="15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C-SVО-8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управления, отдела,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160"/>
          <w:p>
            <w:pPr>
              <w:spacing w:after="20"/>
              <w:ind w:left="20"/>
              <w:jc w:val="both"/>
            </w:pPr>
            <w:r>
              <w:rPr>
                <w:rFonts w:ascii="Times New Roman"/>
                <w:b w:val="false"/>
                <w:i w:val="false"/>
                <w:color w:val="000000"/>
                <w:sz w:val="20"/>
              </w:rPr>
              <w:t>
C-SVО-9</w:t>
            </w:r>
          </w:p>
          <w:bookmarkEnd w:id="16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6. По должностям подразделений в кризисных ситуациях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161"/>
          <w:p>
            <w:pPr>
              <w:spacing w:after="20"/>
              <w:ind w:left="20"/>
              <w:jc w:val="both"/>
            </w:pPr>
            <w:r>
              <w:rPr>
                <w:rFonts w:ascii="Times New Roman"/>
                <w:b w:val="false"/>
                <w:i w:val="false"/>
                <w:color w:val="000000"/>
                <w:sz w:val="20"/>
              </w:rPr>
              <w:t>
C-SVO-3</w:t>
            </w:r>
          </w:p>
          <w:bookmarkEnd w:id="16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162"/>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Геодезия и картография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Информатика, вычислительная техника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C-SVО-3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163"/>
          <w:p>
            <w:pPr>
              <w:spacing w:after="20"/>
              <w:ind w:left="20"/>
              <w:jc w:val="both"/>
            </w:pPr>
            <w:r>
              <w:rPr>
                <w:rFonts w:ascii="Times New Roman"/>
                <w:b w:val="false"/>
                <w:i w:val="false"/>
                <w:color w:val="000000"/>
                <w:sz w:val="20"/>
              </w:rPr>
              <w:t>
Заместитель начальника Управления</w:t>
            </w:r>
          </w:p>
          <w:bookmarkEnd w:id="163"/>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164"/>
          <w:p>
            <w:pPr>
              <w:spacing w:after="20"/>
              <w:ind w:left="20"/>
              <w:jc w:val="both"/>
            </w:pPr>
            <w:r>
              <w:rPr>
                <w:rFonts w:ascii="Times New Roman"/>
                <w:b w:val="false"/>
                <w:i w:val="false"/>
                <w:color w:val="000000"/>
                <w:sz w:val="20"/>
              </w:rPr>
              <w:t>
C-SVO-4</w:t>
            </w:r>
          </w:p>
          <w:bookmarkEnd w:id="16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C-SVО-4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165"/>
          <w:p>
            <w:pPr>
              <w:spacing w:after="20"/>
              <w:ind w:left="20"/>
              <w:jc w:val="both"/>
            </w:pPr>
            <w:r>
              <w:rPr>
                <w:rFonts w:ascii="Times New Roman"/>
                <w:b w:val="false"/>
                <w:i w:val="false"/>
                <w:color w:val="000000"/>
                <w:sz w:val="20"/>
              </w:rPr>
              <w:t>
C-SVО-6</w:t>
            </w:r>
          </w:p>
          <w:bookmarkEnd w:id="16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C-SVО-6 и C-SVO-7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Оперативный дежурный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166"/>
          <w:p>
            <w:pPr>
              <w:spacing w:after="20"/>
              <w:ind w:left="20"/>
              <w:jc w:val="both"/>
            </w:pPr>
            <w:r>
              <w:rPr>
                <w:rFonts w:ascii="Times New Roman"/>
                <w:b w:val="false"/>
                <w:i w:val="false"/>
                <w:color w:val="000000"/>
                <w:sz w:val="20"/>
              </w:rPr>
              <w:t>
C-SVO-7</w:t>
            </w:r>
          </w:p>
          <w:bookmarkEnd w:id="16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167"/>
          <w:p>
            <w:pPr>
              <w:spacing w:after="20"/>
              <w:ind w:left="20"/>
              <w:jc w:val="both"/>
            </w:pPr>
            <w:r>
              <w:rPr>
                <w:rFonts w:ascii="Times New Roman"/>
                <w:b w:val="false"/>
                <w:i w:val="false"/>
                <w:color w:val="000000"/>
                <w:sz w:val="20"/>
              </w:rPr>
              <w:t>
Помощник оперативного дежурного</w:t>
            </w:r>
          </w:p>
          <w:bookmarkEnd w:id="167"/>
          <w:p>
            <w:pPr>
              <w:spacing w:after="20"/>
              <w:ind w:left="20"/>
              <w:jc w:val="both"/>
            </w:pPr>
            <w:r>
              <w:rPr>
                <w:rFonts w:ascii="Times New Roman"/>
                <w:b w:val="false"/>
                <w:i w:val="false"/>
                <w:color w:val="000000"/>
                <w:sz w:val="20"/>
              </w:rPr>
              <w:t>
Старший техник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168"/>
          <w:p>
            <w:pPr>
              <w:spacing w:after="20"/>
              <w:ind w:left="20"/>
              <w:jc w:val="both"/>
            </w:pPr>
            <w:r>
              <w:rPr>
                <w:rFonts w:ascii="Times New Roman"/>
                <w:b w:val="false"/>
                <w:i w:val="false"/>
                <w:color w:val="000000"/>
                <w:sz w:val="20"/>
              </w:rPr>
              <w:t>
C-SV-12</w:t>
            </w:r>
          </w:p>
          <w:bookmarkEnd w:id="16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7. По должностям подразделений кадровой и воспитательной работы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169"/>
          <w:p>
            <w:pPr>
              <w:spacing w:after="20"/>
              <w:ind w:left="20"/>
              <w:jc w:val="both"/>
            </w:pPr>
            <w:r>
              <w:rPr>
                <w:rFonts w:ascii="Times New Roman"/>
                <w:b w:val="false"/>
                <w:i w:val="false"/>
                <w:color w:val="000000"/>
                <w:sz w:val="20"/>
              </w:rPr>
              <w:t>
C-SVO-3</w:t>
            </w:r>
          </w:p>
          <w:bookmarkEnd w:id="16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170"/>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Политология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Экономика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психология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методика начального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Основы права и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и нормирование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и местное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Физическая культура и 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Юрист</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Юрисконсульт</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Тренер-преподаватель по спорту</w:t>
            </w:r>
          </w:p>
          <w:p>
            <w:pPr>
              <w:spacing w:after="20"/>
              <w:ind w:left="20"/>
              <w:jc w:val="both"/>
            </w:pPr>
            <w:r>
              <w:rPr>
                <w:rFonts w:ascii="Times New Roman"/>
                <w:b w:val="false"/>
                <w:i w:val="false"/>
                <w:color w:val="000000"/>
                <w:sz w:val="20"/>
              </w:rPr>
              <w:t>
</w:t>
            </w:r>
            <w:r>
              <w:rPr>
                <w:rFonts w:ascii="Times New Roman"/>
                <w:b w:val="false"/>
                <w:i w:val="false"/>
                <w:color w:val="000000"/>
                <w:sz w:val="20"/>
              </w:rPr>
              <w:t>Учитель физической культуры и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Техник-механик</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пожарной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Спасатель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C-SVО-3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171"/>
          <w:p>
            <w:pPr>
              <w:spacing w:after="20"/>
              <w:ind w:left="20"/>
              <w:jc w:val="both"/>
            </w:pPr>
            <w:r>
              <w:rPr>
                <w:rFonts w:ascii="Times New Roman"/>
                <w:b w:val="false"/>
                <w:i w:val="false"/>
                <w:color w:val="000000"/>
                <w:sz w:val="20"/>
              </w:rPr>
              <w:t>
Заместитель начальника Управления</w:t>
            </w:r>
          </w:p>
          <w:bookmarkEnd w:id="171"/>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172"/>
          <w:p>
            <w:pPr>
              <w:spacing w:after="20"/>
              <w:ind w:left="20"/>
              <w:jc w:val="both"/>
            </w:pPr>
            <w:r>
              <w:rPr>
                <w:rFonts w:ascii="Times New Roman"/>
                <w:b w:val="false"/>
                <w:i w:val="false"/>
                <w:color w:val="000000"/>
                <w:sz w:val="20"/>
              </w:rPr>
              <w:t>
C-SVO-4</w:t>
            </w:r>
          </w:p>
          <w:bookmarkEnd w:id="17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C-SVО-4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173"/>
          <w:p>
            <w:pPr>
              <w:spacing w:after="20"/>
              <w:ind w:left="20"/>
              <w:jc w:val="both"/>
            </w:pPr>
            <w:r>
              <w:rPr>
                <w:rFonts w:ascii="Times New Roman"/>
                <w:b w:val="false"/>
                <w:i w:val="false"/>
                <w:color w:val="000000"/>
                <w:sz w:val="20"/>
              </w:rPr>
              <w:t>
C-SVО-6</w:t>
            </w:r>
          </w:p>
          <w:bookmarkEnd w:id="17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C-SVО-6 и C-SVO-7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управления, отдела,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174"/>
          <w:p>
            <w:pPr>
              <w:spacing w:after="20"/>
              <w:ind w:left="20"/>
              <w:jc w:val="both"/>
            </w:pPr>
            <w:r>
              <w:rPr>
                <w:rFonts w:ascii="Times New Roman"/>
                <w:b w:val="false"/>
                <w:i w:val="false"/>
                <w:color w:val="000000"/>
                <w:sz w:val="20"/>
              </w:rPr>
              <w:t>
C-SVO-7</w:t>
            </w:r>
          </w:p>
          <w:bookmarkEnd w:id="17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175"/>
          <w:p>
            <w:pPr>
              <w:spacing w:after="20"/>
              <w:ind w:left="20"/>
              <w:jc w:val="both"/>
            </w:pPr>
            <w:r>
              <w:rPr>
                <w:rFonts w:ascii="Times New Roman"/>
                <w:b w:val="false"/>
                <w:i w:val="false"/>
                <w:color w:val="000000"/>
                <w:sz w:val="20"/>
              </w:rPr>
              <w:t>
C-SVO-8</w:t>
            </w:r>
          </w:p>
          <w:bookmarkEnd w:id="17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C-SVО-8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176"/>
          <w:p>
            <w:pPr>
              <w:spacing w:after="20"/>
              <w:ind w:left="20"/>
              <w:jc w:val="both"/>
            </w:pPr>
            <w:r>
              <w:rPr>
                <w:rFonts w:ascii="Times New Roman"/>
                <w:b w:val="false"/>
                <w:i w:val="false"/>
                <w:color w:val="000000"/>
                <w:sz w:val="20"/>
              </w:rPr>
              <w:t>
C-SVO-9</w:t>
            </w:r>
          </w:p>
          <w:bookmarkEnd w:id="17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8. По должностям штабных подразделений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177"/>
          <w:p>
            <w:pPr>
              <w:spacing w:after="20"/>
              <w:ind w:left="20"/>
              <w:jc w:val="both"/>
            </w:pPr>
            <w:r>
              <w:rPr>
                <w:rFonts w:ascii="Times New Roman"/>
                <w:b w:val="false"/>
                <w:i w:val="false"/>
                <w:color w:val="000000"/>
                <w:sz w:val="20"/>
              </w:rPr>
              <w:t>
C-SVO-3</w:t>
            </w:r>
          </w:p>
          <w:bookmarkEnd w:id="17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178"/>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и местное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Экономика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Учет и аудит</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Основы права и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Технико-правовая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Юрист</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Юрисконсульт</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Тренер-преподаватель по спорту</w:t>
            </w:r>
          </w:p>
          <w:p>
            <w:pPr>
              <w:spacing w:after="20"/>
              <w:ind w:left="20"/>
              <w:jc w:val="both"/>
            </w:pPr>
            <w:r>
              <w:rPr>
                <w:rFonts w:ascii="Times New Roman"/>
                <w:b w:val="false"/>
                <w:i w:val="false"/>
                <w:color w:val="000000"/>
                <w:sz w:val="20"/>
              </w:rPr>
              <w:t>
</w:t>
            </w:r>
            <w:r>
              <w:rPr>
                <w:rFonts w:ascii="Times New Roman"/>
                <w:b w:val="false"/>
                <w:i w:val="false"/>
                <w:color w:val="000000"/>
                <w:sz w:val="20"/>
              </w:rPr>
              <w:t>Учитель физической культуры и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Техник-механик</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пожарной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Спасатель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C-SVО-3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179"/>
          <w:p>
            <w:pPr>
              <w:spacing w:after="20"/>
              <w:ind w:left="20"/>
              <w:jc w:val="both"/>
            </w:pPr>
            <w:r>
              <w:rPr>
                <w:rFonts w:ascii="Times New Roman"/>
                <w:b w:val="false"/>
                <w:i w:val="false"/>
                <w:color w:val="000000"/>
                <w:sz w:val="20"/>
              </w:rPr>
              <w:t>
Заместитель начальника Управления</w:t>
            </w:r>
          </w:p>
          <w:bookmarkEnd w:id="179"/>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180"/>
          <w:p>
            <w:pPr>
              <w:spacing w:after="20"/>
              <w:ind w:left="20"/>
              <w:jc w:val="both"/>
            </w:pPr>
            <w:r>
              <w:rPr>
                <w:rFonts w:ascii="Times New Roman"/>
                <w:b w:val="false"/>
                <w:i w:val="false"/>
                <w:color w:val="000000"/>
                <w:sz w:val="20"/>
              </w:rPr>
              <w:t>
C-SVO-4</w:t>
            </w:r>
          </w:p>
          <w:bookmarkEnd w:id="18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C-SVО-4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181"/>
          <w:p>
            <w:pPr>
              <w:spacing w:after="20"/>
              <w:ind w:left="20"/>
              <w:jc w:val="both"/>
            </w:pPr>
            <w:r>
              <w:rPr>
                <w:rFonts w:ascii="Times New Roman"/>
                <w:b w:val="false"/>
                <w:i w:val="false"/>
                <w:color w:val="000000"/>
                <w:sz w:val="20"/>
              </w:rPr>
              <w:t>
C-SVО-6</w:t>
            </w:r>
          </w:p>
          <w:bookmarkEnd w:id="18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C-SVО-6 и C-SVO-7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управления, отдела,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182"/>
          <w:p>
            <w:pPr>
              <w:spacing w:after="20"/>
              <w:ind w:left="20"/>
              <w:jc w:val="both"/>
            </w:pPr>
            <w:r>
              <w:rPr>
                <w:rFonts w:ascii="Times New Roman"/>
                <w:b w:val="false"/>
                <w:i w:val="false"/>
                <w:color w:val="000000"/>
                <w:sz w:val="20"/>
              </w:rPr>
              <w:t>
C-SVO-7</w:t>
            </w:r>
          </w:p>
          <w:bookmarkEnd w:id="18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183"/>
          <w:p>
            <w:pPr>
              <w:spacing w:after="20"/>
              <w:ind w:left="20"/>
              <w:jc w:val="both"/>
            </w:pPr>
            <w:r>
              <w:rPr>
                <w:rFonts w:ascii="Times New Roman"/>
                <w:b w:val="false"/>
                <w:i w:val="false"/>
                <w:color w:val="000000"/>
                <w:sz w:val="20"/>
              </w:rPr>
              <w:t>
C-SVO-8</w:t>
            </w:r>
          </w:p>
          <w:bookmarkEnd w:id="18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C-SVО-8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184"/>
          <w:p>
            <w:pPr>
              <w:spacing w:after="20"/>
              <w:ind w:left="20"/>
              <w:jc w:val="both"/>
            </w:pPr>
            <w:r>
              <w:rPr>
                <w:rFonts w:ascii="Times New Roman"/>
                <w:b w:val="false"/>
                <w:i w:val="false"/>
                <w:color w:val="000000"/>
                <w:sz w:val="20"/>
              </w:rPr>
              <w:t>
C-SVO-9</w:t>
            </w:r>
          </w:p>
          <w:bookmarkEnd w:id="18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9. По должностям подразделений информатизации, цифровизации и связи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185"/>
          <w:p>
            <w:pPr>
              <w:spacing w:after="20"/>
              <w:ind w:left="20"/>
              <w:jc w:val="both"/>
            </w:pPr>
            <w:r>
              <w:rPr>
                <w:rFonts w:ascii="Times New Roman"/>
                <w:b w:val="false"/>
                <w:i w:val="false"/>
                <w:color w:val="000000"/>
                <w:sz w:val="20"/>
              </w:rPr>
              <w:t>
C-SVO-3</w:t>
            </w:r>
          </w:p>
          <w:bookmarkEnd w:id="18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186"/>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Программное обеспечение вычислительной техники и автоматизированных систем</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Математическое и компьютерное моделирование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Техник-программист</w:t>
            </w:r>
          </w:p>
          <w:p>
            <w:pPr>
              <w:spacing w:after="20"/>
              <w:ind w:left="20"/>
              <w:jc w:val="both"/>
            </w:pPr>
            <w:r>
              <w:rPr>
                <w:rFonts w:ascii="Times New Roman"/>
                <w:b w:val="false"/>
                <w:i w:val="false"/>
                <w:color w:val="000000"/>
                <w:sz w:val="20"/>
              </w:rPr>
              <w:t>
Техник по защите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C-SVО-3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187"/>
          <w:p>
            <w:pPr>
              <w:spacing w:after="20"/>
              <w:ind w:left="20"/>
              <w:jc w:val="both"/>
            </w:pPr>
            <w:r>
              <w:rPr>
                <w:rFonts w:ascii="Times New Roman"/>
                <w:b w:val="false"/>
                <w:i w:val="false"/>
                <w:color w:val="000000"/>
                <w:sz w:val="20"/>
              </w:rPr>
              <w:t>
Заместитель начальника Управления</w:t>
            </w:r>
          </w:p>
          <w:bookmarkEnd w:id="187"/>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188"/>
          <w:p>
            <w:pPr>
              <w:spacing w:after="20"/>
              <w:ind w:left="20"/>
              <w:jc w:val="both"/>
            </w:pPr>
            <w:r>
              <w:rPr>
                <w:rFonts w:ascii="Times New Roman"/>
                <w:b w:val="false"/>
                <w:i w:val="false"/>
                <w:color w:val="000000"/>
                <w:sz w:val="20"/>
              </w:rPr>
              <w:t>
C-SVO-4</w:t>
            </w:r>
          </w:p>
          <w:bookmarkEnd w:id="18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C-SVО-4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189"/>
          <w:p>
            <w:pPr>
              <w:spacing w:after="20"/>
              <w:ind w:left="20"/>
              <w:jc w:val="both"/>
            </w:pPr>
            <w:r>
              <w:rPr>
                <w:rFonts w:ascii="Times New Roman"/>
                <w:b w:val="false"/>
                <w:i w:val="false"/>
                <w:color w:val="000000"/>
                <w:sz w:val="20"/>
              </w:rPr>
              <w:t>
C-SVО-6</w:t>
            </w:r>
          </w:p>
          <w:bookmarkEnd w:id="18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C-SVО-6 и C-SVO-7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управления, отдела,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190"/>
          <w:p>
            <w:pPr>
              <w:spacing w:after="20"/>
              <w:ind w:left="20"/>
              <w:jc w:val="both"/>
            </w:pPr>
            <w:r>
              <w:rPr>
                <w:rFonts w:ascii="Times New Roman"/>
                <w:b w:val="false"/>
                <w:i w:val="false"/>
                <w:color w:val="000000"/>
                <w:sz w:val="20"/>
              </w:rPr>
              <w:t>
C-SVO-7</w:t>
            </w:r>
          </w:p>
          <w:bookmarkEnd w:id="19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191"/>
          <w:p>
            <w:pPr>
              <w:spacing w:after="20"/>
              <w:ind w:left="20"/>
              <w:jc w:val="both"/>
            </w:pPr>
            <w:r>
              <w:rPr>
                <w:rFonts w:ascii="Times New Roman"/>
                <w:b w:val="false"/>
                <w:i w:val="false"/>
                <w:color w:val="000000"/>
                <w:sz w:val="20"/>
              </w:rPr>
              <w:t>
C-SVO-8</w:t>
            </w:r>
          </w:p>
          <w:bookmarkEnd w:id="19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C-SVО-8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192"/>
          <w:p>
            <w:pPr>
              <w:spacing w:after="20"/>
              <w:ind w:left="20"/>
              <w:jc w:val="both"/>
            </w:pPr>
            <w:r>
              <w:rPr>
                <w:rFonts w:ascii="Times New Roman"/>
                <w:b w:val="false"/>
                <w:i w:val="false"/>
                <w:color w:val="000000"/>
                <w:sz w:val="20"/>
              </w:rPr>
              <w:t>
C-SVO-9</w:t>
            </w:r>
          </w:p>
          <w:bookmarkEnd w:id="19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10. По должностям информационно-аналитических подразделений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193"/>
          <w:p>
            <w:pPr>
              <w:spacing w:after="20"/>
              <w:ind w:left="20"/>
              <w:jc w:val="both"/>
            </w:pPr>
            <w:r>
              <w:rPr>
                <w:rFonts w:ascii="Times New Roman"/>
                <w:b w:val="false"/>
                <w:i w:val="false"/>
                <w:color w:val="000000"/>
                <w:sz w:val="20"/>
              </w:rPr>
              <w:t>
C-SVO-3</w:t>
            </w:r>
          </w:p>
          <w:bookmarkEnd w:id="19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194"/>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Математика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Математическое и компьютерное моделирование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Геодезия и картография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Геодезия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Картография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Управление проектами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Юрист</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Юрисконсульт</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Техник-механик</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пожарной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Техник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C-SVО-3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195"/>
          <w:p>
            <w:pPr>
              <w:spacing w:after="20"/>
              <w:ind w:left="20"/>
              <w:jc w:val="both"/>
            </w:pPr>
            <w:r>
              <w:rPr>
                <w:rFonts w:ascii="Times New Roman"/>
                <w:b w:val="false"/>
                <w:i w:val="false"/>
                <w:color w:val="000000"/>
                <w:sz w:val="20"/>
              </w:rPr>
              <w:t>
Заместитель начальника Управления</w:t>
            </w:r>
          </w:p>
          <w:bookmarkEnd w:id="195"/>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196"/>
          <w:p>
            <w:pPr>
              <w:spacing w:after="20"/>
              <w:ind w:left="20"/>
              <w:jc w:val="both"/>
            </w:pPr>
            <w:r>
              <w:rPr>
                <w:rFonts w:ascii="Times New Roman"/>
                <w:b w:val="false"/>
                <w:i w:val="false"/>
                <w:color w:val="000000"/>
                <w:sz w:val="20"/>
              </w:rPr>
              <w:t>
C-SVO-4</w:t>
            </w:r>
          </w:p>
          <w:bookmarkEnd w:id="19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C-SVО-4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197"/>
          <w:p>
            <w:pPr>
              <w:spacing w:after="20"/>
              <w:ind w:left="20"/>
              <w:jc w:val="both"/>
            </w:pPr>
            <w:r>
              <w:rPr>
                <w:rFonts w:ascii="Times New Roman"/>
                <w:b w:val="false"/>
                <w:i w:val="false"/>
                <w:color w:val="000000"/>
                <w:sz w:val="20"/>
              </w:rPr>
              <w:t>
C-SVО-6</w:t>
            </w:r>
          </w:p>
          <w:bookmarkEnd w:id="19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C-SVО-6 и C-SVO-7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управления, отдела,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198"/>
          <w:p>
            <w:pPr>
              <w:spacing w:after="20"/>
              <w:ind w:left="20"/>
              <w:jc w:val="both"/>
            </w:pPr>
            <w:r>
              <w:rPr>
                <w:rFonts w:ascii="Times New Roman"/>
                <w:b w:val="false"/>
                <w:i w:val="false"/>
                <w:color w:val="000000"/>
                <w:sz w:val="20"/>
              </w:rPr>
              <w:t>
C-SVO-7</w:t>
            </w:r>
          </w:p>
          <w:bookmarkEnd w:id="19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199"/>
          <w:p>
            <w:pPr>
              <w:spacing w:after="20"/>
              <w:ind w:left="20"/>
              <w:jc w:val="both"/>
            </w:pPr>
            <w:r>
              <w:rPr>
                <w:rFonts w:ascii="Times New Roman"/>
                <w:b w:val="false"/>
                <w:i w:val="false"/>
                <w:color w:val="000000"/>
                <w:sz w:val="20"/>
              </w:rPr>
              <w:t>
C-SVO-8</w:t>
            </w:r>
          </w:p>
          <w:bookmarkEnd w:id="19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C-SVО-8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200"/>
          <w:p>
            <w:pPr>
              <w:spacing w:after="20"/>
              <w:ind w:left="20"/>
              <w:jc w:val="both"/>
            </w:pPr>
            <w:r>
              <w:rPr>
                <w:rFonts w:ascii="Times New Roman"/>
                <w:b w:val="false"/>
                <w:i w:val="false"/>
                <w:color w:val="000000"/>
                <w:sz w:val="20"/>
              </w:rPr>
              <w:t>
C-SVO-9</w:t>
            </w:r>
          </w:p>
          <w:bookmarkEnd w:id="20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11. По должностям подразделений по защите государственных секретов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201"/>
          <w:p>
            <w:pPr>
              <w:spacing w:after="20"/>
              <w:ind w:left="20"/>
              <w:jc w:val="both"/>
            </w:pPr>
            <w:r>
              <w:rPr>
                <w:rFonts w:ascii="Times New Roman"/>
                <w:b w:val="false"/>
                <w:i w:val="false"/>
                <w:color w:val="000000"/>
                <w:sz w:val="20"/>
              </w:rPr>
              <w:t>
C-SVO-3</w:t>
            </w:r>
          </w:p>
          <w:bookmarkEnd w:id="20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202"/>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методика начального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Юрист</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Юрисконсульт</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Техник-механик</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Техник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C-SVО-3 стаж работы должен соответствовать одному из требований, предусмотренных </w:t>
            </w:r>
            <w:r>
              <w:rPr>
                <w:rFonts w:ascii="Times New Roman"/>
                <w:b w:val="false"/>
                <w:i w:val="false"/>
                <w:color w:val="000000"/>
                <w:sz w:val="20"/>
              </w:rPr>
              <w:t xml:space="preserve">пунктом 12 </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203"/>
          <w:p>
            <w:pPr>
              <w:spacing w:after="20"/>
              <w:ind w:left="20"/>
              <w:jc w:val="both"/>
            </w:pPr>
            <w:r>
              <w:rPr>
                <w:rFonts w:ascii="Times New Roman"/>
                <w:b w:val="false"/>
                <w:i w:val="false"/>
                <w:color w:val="000000"/>
                <w:sz w:val="20"/>
              </w:rPr>
              <w:t>
Заместитель начальника Управления</w:t>
            </w:r>
          </w:p>
          <w:bookmarkEnd w:id="203"/>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204"/>
          <w:p>
            <w:pPr>
              <w:spacing w:after="20"/>
              <w:ind w:left="20"/>
              <w:jc w:val="both"/>
            </w:pPr>
            <w:r>
              <w:rPr>
                <w:rFonts w:ascii="Times New Roman"/>
                <w:b w:val="false"/>
                <w:i w:val="false"/>
                <w:color w:val="000000"/>
                <w:sz w:val="20"/>
              </w:rPr>
              <w:t>
C-SVO-4</w:t>
            </w:r>
          </w:p>
          <w:bookmarkEnd w:id="20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C-SVО-4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205"/>
          <w:p>
            <w:pPr>
              <w:spacing w:after="20"/>
              <w:ind w:left="20"/>
              <w:jc w:val="both"/>
            </w:pPr>
            <w:r>
              <w:rPr>
                <w:rFonts w:ascii="Times New Roman"/>
                <w:b w:val="false"/>
                <w:i w:val="false"/>
                <w:color w:val="000000"/>
                <w:sz w:val="20"/>
              </w:rPr>
              <w:t>
C-SVО-6</w:t>
            </w:r>
          </w:p>
          <w:bookmarkEnd w:id="20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C-SVО-6 и C-SVO-7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управления, отдела,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206"/>
          <w:p>
            <w:pPr>
              <w:spacing w:after="20"/>
              <w:ind w:left="20"/>
              <w:jc w:val="both"/>
            </w:pPr>
            <w:r>
              <w:rPr>
                <w:rFonts w:ascii="Times New Roman"/>
                <w:b w:val="false"/>
                <w:i w:val="false"/>
                <w:color w:val="000000"/>
                <w:sz w:val="20"/>
              </w:rPr>
              <w:t>
C-SVO-7</w:t>
            </w:r>
          </w:p>
          <w:bookmarkEnd w:id="20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207"/>
          <w:p>
            <w:pPr>
              <w:spacing w:after="20"/>
              <w:ind w:left="20"/>
              <w:jc w:val="both"/>
            </w:pPr>
            <w:r>
              <w:rPr>
                <w:rFonts w:ascii="Times New Roman"/>
                <w:b w:val="false"/>
                <w:i w:val="false"/>
                <w:color w:val="000000"/>
                <w:sz w:val="20"/>
              </w:rPr>
              <w:t>
C-SVO-8</w:t>
            </w:r>
          </w:p>
          <w:bookmarkEnd w:id="20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C-SVО-8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208"/>
          <w:p>
            <w:pPr>
              <w:spacing w:after="20"/>
              <w:ind w:left="20"/>
              <w:jc w:val="both"/>
            </w:pPr>
            <w:r>
              <w:rPr>
                <w:rFonts w:ascii="Times New Roman"/>
                <w:b w:val="false"/>
                <w:i w:val="false"/>
                <w:color w:val="000000"/>
                <w:sz w:val="20"/>
              </w:rPr>
              <w:t>
C-SVO-9</w:t>
            </w:r>
          </w:p>
          <w:bookmarkEnd w:id="20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12. По должностям подразделений психологической службы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 психолог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209"/>
          <w:p>
            <w:pPr>
              <w:spacing w:after="20"/>
              <w:ind w:left="20"/>
              <w:jc w:val="both"/>
            </w:pPr>
            <w:r>
              <w:rPr>
                <w:rFonts w:ascii="Times New Roman"/>
                <w:b w:val="false"/>
                <w:i w:val="false"/>
                <w:color w:val="000000"/>
                <w:sz w:val="20"/>
              </w:rPr>
              <w:t>
C-SVO-7</w:t>
            </w:r>
          </w:p>
          <w:bookmarkEnd w:id="20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210"/>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10"/>
          <w:p>
            <w:pPr>
              <w:spacing w:after="20"/>
              <w:ind w:left="20"/>
              <w:jc w:val="both"/>
            </w:pPr>
            <w:r>
              <w:rPr>
                <w:rFonts w:ascii="Times New Roman"/>
                <w:b w:val="false"/>
                <w:i w:val="false"/>
                <w:color w:val="000000"/>
                <w:sz w:val="20"/>
              </w:rPr>
              <w:t>
Педагогика и психология Психология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C-SVO-7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13. По должностям подразделений гражданской обороны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211"/>
          <w:p>
            <w:pPr>
              <w:spacing w:after="20"/>
              <w:ind w:left="20"/>
              <w:jc w:val="both"/>
            </w:pPr>
            <w:r>
              <w:rPr>
                <w:rFonts w:ascii="Times New Roman"/>
                <w:b w:val="false"/>
                <w:i w:val="false"/>
                <w:color w:val="000000"/>
                <w:sz w:val="20"/>
              </w:rPr>
              <w:t>
C-SVO-3</w:t>
            </w:r>
          </w:p>
          <w:bookmarkEnd w:id="211"/>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212"/>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и местное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Транспортное 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Техническая 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Ядерная 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Общая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Гигиена и эпидемиология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Биотехнология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Космическая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Авиационная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Морская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Основы права и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Сельское хозяйство и биоресурсы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213"/>
          <w:p>
            <w:pPr>
              <w:spacing w:after="20"/>
              <w:ind w:left="20"/>
              <w:jc w:val="both"/>
            </w:pPr>
            <w:r>
              <w:rPr>
                <w:rFonts w:ascii="Times New Roman"/>
                <w:b w:val="false"/>
                <w:i w:val="false"/>
                <w:color w:val="000000"/>
                <w:sz w:val="20"/>
              </w:rPr>
              <w:t>
Для занятия должностей категории С-SVО-3 стаж работы должен соответствовать одному из следующих требований:</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шести лет стажа работы на правоохранительной службе, в том числе не менее одного года на должностях не ниже категорий C-GP-5, C-OGP-5, C-RGP-2, C-AGP-6, C-KGP-3, C-OKGP-3, В-PK-5, В-PKО-4, C-SV-5, С-SVО-4, C-SVR-3, C-SVU-4, C-SN-4, С-SSP-4, C-SGU-7, С-FM-4, С-FMО-4 или на должностях не ниже следующей нижестоящей категории, предусмотренной штатным расписанием конкретного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шести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семи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А-4, В-5, С-4, C-O-5, C-R-2, D-4, D-O-4, Е-3, E-R-2, E-G-1;</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восьми лет стажа работы в сферах, соответствующих функциональным направлениям конкретной должности данных категорий, в том числе не менее трех лет на руководящих должностях;</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214"/>
          <w:p>
            <w:pPr>
              <w:spacing w:after="20"/>
              <w:ind w:left="20"/>
              <w:jc w:val="both"/>
            </w:pPr>
            <w:r>
              <w:rPr>
                <w:rFonts w:ascii="Times New Roman"/>
                <w:b w:val="false"/>
                <w:i w:val="false"/>
                <w:color w:val="000000"/>
                <w:sz w:val="20"/>
              </w:rPr>
              <w:t>
C-SVO-4</w:t>
            </w:r>
          </w:p>
          <w:bookmarkEnd w:id="214"/>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215"/>
          <w:p>
            <w:pPr>
              <w:spacing w:after="20"/>
              <w:ind w:left="20"/>
              <w:jc w:val="both"/>
            </w:pPr>
            <w:r>
              <w:rPr>
                <w:rFonts w:ascii="Times New Roman"/>
                <w:b w:val="false"/>
                <w:i w:val="false"/>
                <w:color w:val="000000"/>
                <w:sz w:val="20"/>
              </w:rPr>
              <w:t>
Для занятия должностей категории С-SVО-4 стаж работы должен соответствовать одному из следующих требований:</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пяти лет стажа работы на правоохранительной службе, в том числе не менее одного года на должностях не ниже категорий C-GP-6, C-OGP-6, C-RGP-3, C-AGP-7, C-KGP-4, C-OKGP-4, В-PK-6, В-PKО-5, C-SV-8, С-SVО-5, C-SVR-4, C-SVU-5, C-SN-6, С-SSP-5, C-SGU-8, С-FM-5 (следователь по особо важным делам, оперуполномоченный (дознаватель) по особо важным делам) или на должностях не ниже следующей нижестоящей категории, предусмотренной штатным расписанием конкретного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пяти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шести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семи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офицер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216"/>
          <w:p>
            <w:pPr>
              <w:spacing w:after="20"/>
              <w:ind w:left="20"/>
              <w:jc w:val="both"/>
            </w:pPr>
            <w:r>
              <w:rPr>
                <w:rFonts w:ascii="Times New Roman"/>
                <w:b w:val="false"/>
                <w:i w:val="false"/>
                <w:color w:val="000000"/>
                <w:sz w:val="20"/>
              </w:rPr>
              <w:t>
C-SVO-7</w:t>
            </w:r>
          </w:p>
          <w:bookmarkEnd w:id="216"/>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217"/>
          <w:p>
            <w:pPr>
              <w:spacing w:after="20"/>
              <w:ind w:left="20"/>
              <w:jc w:val="both"/>
            </w:pPr>
            <w:r>
              <w:rPr>
                <w:rFonts w:ascii="Times New Roman"/>
                <w:b w:val="false"/>
                <w:i w:val="false"/>
                <w:color w:val="000000"/>
                <w:sz w:val="20"/>
              </w:rPr>
              <w:t>
Для занятия должностей категории С-SVО-7 стаж работы должен соответствовать одному из следующих требований:</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двух лет стажа работы в правоохранительных или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трех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пяти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4) не менее пяти лет стажа работы для лиц, зачисленных в Президентский молодежный кадровый резерв.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218"/>
          <w:p>
            <w:pPr>
              <w:spacing w:after="20"/>
              <w:ind w:left="20"/>
              <w:jc w:val="both"/>
            </w:pPr>
            <w:r>
              <w:rPr>
                <w:rFonts w:ascii="Times New Roman"/>
                <w:b w:val="false"/>
                <w:i w:val="false"/>
                <w:color w:val="000000"/>
                <w:sz w:val="20"/>
              </w:rPr>
              <w:t>
C-SVO-8</w:t>
            </w:r>
          </w:p>
          <w:bookmarkEnd w:id="218"/>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219"/>
          <w:p>
            <w:pPr>
              <w:spacing w:after="20"/>
              <w:ind w:left="20"/>
              <w:jc w:val="both"/>
            </w:pPr>
            <w:r>
              <w:rPr>
                <w:rFonts w:ascii="Times New Roman"/>
                <w:b w:val="false"/>
                <w:i w:val="false"/>
                <w:color w:val="000000"/>
                <w:sz w:val="20"/>
              </w:rPr>
              <w:t>
Для занятия должностей категории С-SVО-8 стаж работы должен соответствовать одному из следующих требований:</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одного года стажа работы в правоохранительных или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2) стаж работы не требуется для лиц, окончивших организации образования правоохранительных органов по образовательным программам высшего образования для занятия должности категории С-SVО-8;</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двух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четырех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14. По должностям подразделений мобилизационной работы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офицер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220"/>
          <w:p>
            <w:pPr>
              <w:spacing w:after="20"/>
              <w:ind w:left="20"/>
              <w:jc w:val="both"/>
            </w:pPr>
            <w:r>
              <w:rPr>
                <w:rFonts w:ascii="Times New Roman"/>
                <w:b w:val="false"/>
                <w:i w:val="false"/>
                <w:color w:val="000000"/>
                <w:sz w:val="20"/>
              </w:rPr>
              <w:t>
C-SVO-7</w:t>
            </w:r>
          </w:p>
          <w:bookmarkEnd w:id="220"/>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221"/>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222"/>
          <w:p>
            <w:pPr>
              <w:spacing w:after="20"/>
              <w:ind w:left="20"/>
              <w:jc w:val="both"/>
            </w:pPr>
            <w:r>
              <w:rPr>
                <w:rFonts w:ascii="Times New Roman"/>
                <w:b w:val="false"/>
                <w:i w:val="false"/>
                <w:color w:val="000000"/>
                <w:sz w:val="20"/>
              </w:rPr>
              <w:t>
Для занятия должностей категории С-SVО-7 стаж работы должен соответствовать одному из следующих требований:</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двух лет стажа работы в правоохранительных или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трех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пяти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4) не менее пяти лет стажа работы для лиц, зачисленных в Президентский молодежный кадровый резерв.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15. По должностям подразделений защищенной связи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223"/>
          <w:p>
            <w:pPr>
              <w:spacing w:after="20"/>
              <w:ind w:left="20"/>
              <w:jc w:val="both"/>
            </w:pPr>
            <w:r>
              <w:rPr>
                <w:rFonts w:ascii="Times New Roman"/>
                <w:b w:val="false"/>
                <w:i w:val="false"/>
                <w:color w:val="000000"/>
                <w:sz w:val="20"/>
              </w:rPr>
              <w:t>
C-SVO-7</w:t>
            </w:r>
          </w:p>
          <w:bookmarkEnd w:id="22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224"/>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методика начального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C-SVO-7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8" w:id="225"/>
    <w:p>
      <w:pPr>
        <w:spacing w:after="0"/>
        <w:ind w:left="0"/>
        <w:jc w:val="both"/>
      </w:pPr>
      <w:r>
        <w:rPr>
          <w:rFonts w:ascii="Times New Roman"/>
          <w:b w:val="false"/>
          <w:i w:val="false"/>
          <w:color w:val="000000"/>
          <w:sz w:val="28"/>
        </w:rPr>
        <w:t xml:space="preserve">
      Примечание: </w:t>
      </w:r>
    </w:p>
    <w:bookmarkEnd w:id="225"/>
    <w:bookmarkStart w:name="z1159" w:id="226"/>
    <w:p>
      <w:pPr>
        <w:spacing w:after="0"/>
        <w:ind w:left="0"/>
        <w:jc w:val="both"/>
      </w:pPr>
      <w:r>
        <w:rPr>
          <w:rFonts w:ascii="Times New Roman"/>
          <w:b w:val="false"/>
          <w:i w:val="false"/>
          <w:color w:val="000000"/>
          <w:sz w:val="28"/>
        </w:rPr>
        <w:t>
      По решению и (или) согласованию с Министром по чрезвычайным ситуациям Республики Казахстан, допускается назначение на должности органов гражданской защиты лиц, обладающих высокой профессиональной подготовкой, имеющих специфические знания либо значительный опыт работы по определенным специальностям, без учета необходимого стажа работы, установленного настоящими квалификационными требованиями.</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приказу исполняющий</w:t>
            </w:r>
            <w:r>
              <w:br/>
            </w:r>
            <w:r>
              <w:rPr>
                <w:rFonts w:ascii="Times New Roman"/>
                <w:b w:val="false"/>
                <w:i w:val="false"/>
                <w:color w:val="000000"/>
                <w:sz w:val="20"/>
              </w:rPr>
              <w:t>обязанности министра</w:t>
            </w:r>
            <w:r>
              <w:br/>
            </w:r>
            <w:r>
              <w:rPr>
                <w:rFonts w:ascii="Times New Roman"/>
                <w:b w:val="false"/>
                <w:i w:val="false"/>
                <w:color w:val="000000"/>
                <w:sz w:val="20"/>
              </w:rPr>
              <w:t>от 17 мая 2023 года № 255</w:t>
            </w:r>
          </w:p>
        </w:tc>
      </w:tr>
    </w:tbl>
    <w:bookmarkStart w:name="z1161" w:id="227"/>
    <w:p>
      <w:pPr>
        <w:spacing w:after="0"/>
        <w:ind w:left="0"/>
        <w:jc w:val="left"/>
      </w:pPr>
      <w:r>
        <w:rPr>
          <w:rFonts w:ascii="Times New Roman"/>
          <w:b/>
          <w:i w:val="false"/>
          <w:color w:val="000000"/>
        </w:rPr>
        <w:t xml:space="preserve"> Квалификационные требования к категориям должностей городских, районных (районов в городах) территориальных органов Министерства по чрезвычайным ситуациям Республики Казахстан</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должности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Категория должности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уровню образованию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специальностям (высшего и послевузовского образования либо технического и профессионального, послесреднего образования)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стажу работы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Иные требования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территориального органа в городе областного значения (районе города республиканского 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228"/>
          <w:p>
            <w:pPr>
              <w:spacing w:after="20"/>
              <w:ind w:left="20"/>
              <w:jc w:val="both"/>
            </w:pPr>
            <w:r>
              <w:rPr>
                <w:rFonts w:ascii="Times New Roman"/>
                <w:b w:val="false"/>
                <w:i w:val="false"/>
                <w:color w:val="000000"/>
                <w:sz w:val="20"/>
              </w:rPr>
              <w:t>
C-SVR-1</w:t>
            </w:r>
          </w:p>
          <w:bookmarkEnd w:id="22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229"/>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Логистика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Техническая 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Транспортное 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C-SVR-1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Типовых квалификационных требований к категориям должностей правоохранительных органов, утвержденных приказом Председателя Агентства Республики Казахстан по делам государственной службы от 13 апреля 2020 года № 67 "Об утверждении Типовых квалификационных требований к категориям должностей правоохранительных органов" (зарегистрирован в Реестре государственной регистрации нормативных правовых актов № 20391) (далее -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230"/>
          <w:p>
            <w:pPr>
              <w:spacing w:after="20"/>
              <w:ind w:left="20"/>
              <w:jc w:val="both"/>
            </w:pPr>
            <w:r>
              <w:rPr>
                <w:rFonts w:ascii="Times New Roman"/>
                <w:b w:val="false"/>
                <w:i w:val="false"/>
                <w:color w:val="000000"/>
                <w:sz w:val="20"/>
              </w:rPr>
              <w:t>
Заместитель начальника территориального органа в городе областного значения (районе города республиканского значения)</w:t>
            </w:r>
          </w:p>
          <w:bookmarkEnd w:id="230"/>
          <w:p>
            <w:pPr>
              <w:spacing w:after="20"/>
              <w:ind w:left="20"/>
              <w:jc w:val="both"/>
            </w:pPr>
            <w:r>
              <w:rPr>
                <w:rFonts w:ascii="Times New Roman"/>
                <w:b w:val="false"/>
                <w:i w:val="false"/>
                <w:color w:val="000000"/>
                <w:sz w:val="20"/>
              </w:rPr>
              <w:t>
Начальник городского, районного территориального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231"/>
          <w:p>
            <w:pPr>
              <w:spacing w:after="20"/>
              <w:ind w:left="20"/>
              <w:jc w:val="both"/>
            </w:pPr>
            <w:r>
              <w:rPr>
                <w:rFonts w:ascii="Times New Roman"/>
                <w:b w:val="false"/>
                <w:i w:val="false"/>
                <w:color w:val="000000"/>
                <w:sz w:val="20"/>
              </w:rPr>
              <w:t>
C-SVR-2</w:t>
            </w:r>
          </w:p>
          <w:bookmarkEnd w:id="23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C-SVR-2 и C-SVR-3 стаж работы должен соответствовать одному из требований, предусмотренных </w:t>
            </w:r>
            <w:r>
              <w:rPr>
                <w:rFonts w:ascii="Times New Roman"/>
                <w:b w:val="false"/>
                <w:i w:val="false"/>
                <w:color w:val="000000"/>
                <w:sz w:val="20"/>
              </w:rPr>
              <w:t>пунктом 13</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городского, районного территориального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232"/>
          <w:p>
            <w:pPr>
              <w:spacing w:after="20"/>
              <w:ind w:left="20"/>
              <w:jc w:val="both"/>
            </w:pPr>
            <w:r>
              <w:rPr>
                <w:rFonts w:ascii="Times New Roman"/>
                <w:b w:val="false"/>
                <w:i w:val="false"/>
                <w:color w:val="000000"/>
                <w:sz w:val="20"/>
              </w:rPr>
              <w:t>
C-SVR-3</w:t>
            </w:r>
          </w:p>
          <w:bookmarkEnd w:id="23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городского, районного территориального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233"/>
          <w:p>
            <w:pPr>
              <w:spacing w:after="20"/>
              <w:ind w:left="20"/>
              <w:jc w:val="both"/>
            </w:pPr>
            <w:r>
              <w:rPr>
                <w:rFonts w:ascii="Times New Roman"/>
                <w:b w:val="false"/>
                <w:i w:val="false"/>
                <w:color w:val="000000"/>
                <w:sz w:val="20"/>
              </w:rPr>
              <w:t>
C-SVR-4</w:t>
            </w:r>
          </w:p>
          <w:bookmarkEnd w:id="23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C-SVR-4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234"/>
          <w:p>
            <w:pPr>
              <w:spacing w:after="20"/>
              <w:ind w:left="20"/>
              <w:jc w:val="both"/>
            </w:pPr>
            <w:r>
              <w:rPr>
                <w:rFonts w:ascii="Times New Roman"/>
                <w:b w:val="false"/>
                <w:i w:val="false"/>
                <w:color w:val="000000"/>
                <w:sz w:val="20"/>
              </w:rPr>
              <w:t>
C-SVR-6</w:t>
            </w:r>
          </w:p>
          <w:bookmarkEnd w:id="23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C-SVR-6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дознаватель по особо важным делам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235"/>
          <w:p>
            <w:pPr>
              <w:spacing w:after="20"/>
              <w:ind w:left="20"/>
              <w:jc w:val="both"/>
            </w:pPr>
            <w:r>
              <w:rPr>
                <w:rFonts w:ascii="Times New Roman"/>
                <w:b w:val="false"/>
                <w:i w:val="false"/>
                <w:color w:val="000000"/>
                <w:sz w:val="20"/>
              </w:rPr>
              <w:t>
C-SVR-6</w:t>
            </w:r>
          </w:p>
          <w:bookmarkEnd w:id="23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236"/>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офицер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237"/>
          <w:p>
            <w:pPr>
              <w:spacing w:after="20"/>
              <w:ind w:left="20"/>
              <w:jc w:val="both"/>
            </w:pPr>
            <w:r>
              <w:rPr>
                <w:rFonts w:ascii="Times New Roman"/>
                <w:b w:val="false"/>
                <w:i w:val="false"/>
                <w:color w:val="000000"/>
                <w:sz w:val="20"/>
              </w:rPr>
              <w:t>
C-SVR-6</w:t>
            </w:r>
          </w:p>
          <w:bookmarkEnd w:id="237"/>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238"/>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и местное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Транспортное 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Техническая 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Ядерная 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Общая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Гигиена и эпидемиология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Биотехнология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Космическая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Авиационная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Морская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Основы права и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Сельское хозяйство и биоресурсы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239"/>
          <w:p>
            <w:pPr>
              <w:spacing w:after="20"/>
              <w:ind w:left="20"/>
              <w:jc w:val="both"/>
            </w:pPr>
            <w:r>
              <w:rPr>
                <w:rFonts w:ascii="Times New Roman"/>
                <w:b w:val="false"/>
                <w:i w:val="false"/>
                <w:color w:val="000000"/>
                <w:sz w:val="20"/>
              </w:rPr>
              <w:t>
Для занятия должностей категории C-SVR-6 стаж работы должен соответствовать одному из следующих требований:</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одного года стажа работы в правоохранительных или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2) стаж работы не требуется для лиц, окончивших организации образования правоохранительных органов по образовательным программам высшего образования для занятия должности категории С-SVО-8;</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двух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четырех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240"/>
          <w:p>
            <w:pPr>
              <w:spacing w:after="20"/>
              <w:ind w:left="20"/>
              <w:jc w:val="both"/>
            </w:pPr>
            <w:r>
              <w:rPr>
                <w:rFonts w:ascii="Times New Roman"/>
                <w:b w:val="false"/>
                <w:i w:val="false"/>
                <w:color w:val="000000"/>
                <w:sz w:val="20"/>
              </w:rPr>
              <w:t>
C-SVR-7</w:t>
            </w:r>
          </w:p>
          <w:bookmarkEnd w:id="240"/>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241"/>
          <w:p>
            <w:pPr>
              <w:spacing w:after="20"/>
              <w:ind w:left="20"/>
              <w:jc w:val="both"/>
            </w:pPr>
            <w:r>
              <w:rPr>
                <w:rFonts w:ascii="Times New Roman"/>
                <w:b w:val="false"/>
                <w:i w:val="false"/>
                <w:color w:val="000000"/>
                <w:sz w:val="20"/>
              </w:rPr>
              <w:t>
18. Для занятия должностей категории C-SVR-7 стаж работы должен соответствовать одному из следующих требований:</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одного года стажа работы на государственной службе или в должности судьи или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стаж работы не требуется для лиц, окончивших организации образования правоохранительных органов по образовательным программам высшего образования для занятия должности категории SVR-7;</w:t>
            </w:r>
          </w:p>
          <w:p>
            <w:pPr>
              <w:spacing w:after="20"/>
              <w:ind w:left="20"/>
              <w:jc w:val="both"/>
            </w:pPr>
            <w:r>
              <w:rPr>
                <w:rFonts w:ascii="Times New Roman"/>
                <w:b w:val="false"/>
                <w:i w:val="false"/>
                <w:color w:val="000000"/>
                <w:sz w:val="20"/>
              </w:rPr>
              <w:t>
3) не менее пяти лет стажа работы для лиц, зачисленных в Президентский молодежный кадровый резерв.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242"/>
          <w:p>
            <w:pPr>
              <w:spacing w:after="20"/>
              <w:ind w:left="20"/>
              <w:jc w:val="both"/>
            </w:pPr>
            <w:r>
              <w:rPr>
                <w:rFonts w:ascii="Times New Roman"/>
                <w:b w:val="false"/>
                <w:i w:val="false"/>
                <w:color w:val="000000"/>
                <w:sz w:val="20"/>
              </w:rPr>
              <w:t>
C-SVR-7</w:t>
            </w:r>
          </w:p>
          <w:bookmarkEnd w:id="24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243"/>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43"/>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Логистика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Техническая 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Транспортное 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C-SVR-7 стаж работы должен соответствовать одному из требований, предусмотренных </w:t>
            </w:r>
            <w:r>
              <w:rPr>
                <w:rFonts w:ascii="Times New Roman"/>
                <w:b w:val="false"/>
                <w:i w:val="false"/>
                <w:color w:val="000000"/>
                <w:sz w:val="20"/>
              </w:rPr>
              <w:t>пунктом 18</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дознаватель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244"/>
          <w:p>
            <w:pPr>
              <w:spacing w:after="20"/>
              <w:ind w:left="20"/>
              <w:jc w:val="both"/>
            </w:pPr>
            <w:r>
              <w:rPr>
                <w:rFonts w:ascii="Times New Roman"/>
                <w:b w:val="false"/>
                <w:i w:val="false"/>
                <w:color w:val="000000"/>
                <w:sz w:val="20"/>
              </w:rPr>
              <w:t>
C-SVR-7</w:t>
            </w:r>
          </w:p>
          <w:bookmarkEnd w:id="24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245"/>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246"/>
          <w:p>
            <w:pPr>
              <w:spacing w:after="20"/>
              <w:ind w:left="20"/>
              <w:jc w:val="both"/>
            </w:pPr>
            <w:r>
              <w:rPr>
                <w:rFonts w:ascii="Times New Roman"/>
                <w:b w:val="false"/>
                <w:i w:val="false"/>
                <w:color w:val="000000"/>
                <w:sz w:val="20"/>
              </w:rPr>
              <w:t>
C-SVR-8</w:t>
            </w:r>
          </w:p>
          <w:bookmarkEnd w:id="24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247"/>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47"/>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Логистика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Техническая 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Транспортное 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Юрист</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Юрисконсульт</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эксплуатации и ремонту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Техник-проектировщик</w:t>
            </w:r>
          </w:p>
          <w:p>
            <w:pPr>
              <w:spacing w:after="20"/>
              <w:ind w:left="20"/>
              <w:jc w:val="both"/>
            </w:pPr>
            <w:r>
              <w:rPr>
                <w:rFonts w:ascii="Times New Roman"/>
                <w:b w:val="false"/>
                <w:i w:val="false"/>
                <w:color w:val="000000"/>
                <w:sz w:val="20"/>
              </w:rPr>
              <w:t>
Инспектор пожарный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0" w:id="248"/>
    <w:p>
      <w:pPr>
        <w:spacing w:after="0"/>
        <w:ind w:left="0"/>
        <w:jc w:val="both"/>
      </w:pPr>
      <w:r>
        <w:rPr>
          <w:rFonts w:ascii="Times New Roman"/>
          <w:b w:val="false"/>
          <w:i w:val="false"/>
          <w:color w:val="000000"/>
          <w:sz w:val="28"/>
        </w:rPr>
        <w:t xml:space="preserve">
      Примечание: </w:t>
      </w:r>
    </w:p>
    <w:bookmarkEnd w:id="248"/>
    <w:bookmarkStart w:name="z1331" w:id="249"/>
    <w:p>
      <w:pPr>
        <w:spacing w:after="0"/>
        <w:ind w:left="0"/>
        <w:jc w:val="both"/>
      </w:pPr>
      <w:r>
        <w:rPr>
          <w:rFonts w:ascii="Times New Roman"/>
          <w:b w:val="false"/>
          <w:i w:val="false"/>
          <w:color w:val="000000"/>
          <w:sz w:val="28"/>
        </w:rPr>
        <w:t>
      По решению и (или) согласованию с Министром по чрезвычайным ситуациям Республики Казахстан, допускается назначение на должности органов гражданской защиты лиц, обладающих высокой профессиональной подготовкой, имеющих специфические знания либо значительный опыт работы по определенным специальностям, без учета необходимого стажа работы, установленного настоящими квалификационными требованиями.</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w:t>
            </w:r>
            <w:r>
              <w:br/>
            </w:r>
            <w:r>
              <w:rPr>
                <w:rFonts w:ascii="Times New Roman"/>
                <w:b w:val="false"/>
                <w:i w:val="false"/>
                <w:color w:val="000000"/>
                <w:sz w:val="20"/>
              </w:rPr>
              <w:t>приказу исполняющий</w:t>
            </w:r>
            <w:r>
              <w:br/>
            </w:r>
            <w:r>
              <w:rPr>
                <w:rFonts w:ascii="Times New Roman"/>
                <w:b w:val="false"/>
                <w:i w:val="false"/>
                <w:color w:val="000000"/>
                <w:sz w:val="20"/>
              </w:rPr>
              <w:t>обязанности министра</w:t>
            </w:r>
            <w:r>
              <w:br/>
            </w:r>
            <w:r>
              <w:rPr>
                <w:rFonts w:ascii="Times New Roman"/>
                <w:b w:val="false"/>
                <w:i w:val="false"/>
                <w:color w:val="000000"/>
                <w:sz w:val="20"/>
              </w:rPr>
              <w:t>от 17 мая 2023 года № 255</w:t>
            </w:r>
          </w:p>
        </w:tc>
      </w:tr>
    </w:tbl>
    <w:bookmarkStart w:name="z1333" w:id="250"/>
    <w:p>
      <w:pPr>
        <w:spacing w:after="0"/>
        <w:ind w:left="0"/>
        <w:jc w:val="left"/>
      </w:pPr>
      <w:r>
        <w:rPr>
          <w:rFonts w:ascii="Times New Roman"/>
          <w:b/>
          <w:i w:val="false"/>
          <w:color w:val="000000"/>
        </w:rPr>
        <w:t xml:space="preserve"> Квалификационные требования к категориям должностей государственных учреждений, находящихся в ведении Министерства по чрезвычайным ситуациям Республики Казахстан (далее - МЧС)</w:t>
      </w:r>
    </w:p>
    <w:bookmarkEnd w:id="250"/>
    <w:p>
      <w:pPr>
        <w:spacing w:after="0"/>
        <w:ind w:left="0"/>
        <w:jc w:val="both"/>
      </w:pPr>
      <w:r>
        <w:rPr>
          <w:rFonts w:ascii="Times New Roman"/>
          <w:b w:val="false"/>
          <w:i w:val="false"/>
          <w:color w:val="ff0000"/>
          <w:sz w:val="28"/>
        </w:rPr>
        <w:t xml:space="preserve">
      Сноска. Квалификационные требования с изменениями, внесенными приказом Министра по чрезвычайным ситуациям РК от 22.12.2023 </w:t>
      </w:r>
      <w:r>
        <w:rPr>
          <w:rFonts w:ascii="Times New Roman"/>
          <w:b w:val="false"/>
          <w:i w:val="false"/>
          <w:color w:val="ff0000"/>
          <w:sz w:val="28"/>
        </w:rPr>
        <w:t>№ 696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334" w:id="251"/>
    <w:p>
      <w:pPr>
        <w:spacing w:after="0"/>
        <w:ind w:left="0"/>
        <w:jc w:val="left"/>
      </w:pPr>
      <w:r>
        <w:rPr>
          <w:rFonts w:ascii="Times New Roman"/>
          <w:b/>
          <w:i w:val="false"/>
          <w:color w:val="000000"/>
        </w:rPr>
        <w:t xml:space="preserve"> Раздел 1. Квалификационные требования к категориям должностей государственного учреждения (далее - ГУ) "Академия гражданской защиты имени Малика Габдуллина МЧС" (далее - Академия)</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должности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Категория должности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уровню образованию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специальностям (высшего и послевузовского образования либо технического и профессионального, послесреднего образования)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стажу работы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Иные требования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 По должностям начальника и заместителя начальника Академии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Академии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252"/>
          <w:p>
            <w:pPr>
              <w:spacing w:after="20"/>
              <w:ind w:left="20"/>
              <w:jc w:val="both"/>
            </w:pPr>
            <w:r>
              <w:rPr>
                <w:rFonts w:ascii="Times New Roman"/>
                <w:b w:val="false"/>
                <w:i w:val="false"/>
                <w:color w:val="000000"/>
                <w:sz w:val="20"/>
              </w:rPr>
              <w:t>
C-SVU-1</w:t>
            </w:r>
          </w:p>
          <w:bookmarkEnd w:id="252"/>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253"/>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Логистика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Математика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254"/>
          <w:p>
            <w:pPr>
              <w:spacing w:after="20"/>
              <w:ind w:left="20"/>
              <w:jc w:val="both"/>
            </w:pPr>
            <w:r>
              <w:rPr>
                <w:rFonts w:ascii="Times New Roman"/>
                <w:b w:val="false"/>
                <w:i w:val="false"/>
                <w:color w:val="000000"/>
                <w:sz w:val="20"/>
              </w:rPr>
              <w:t>
Для занятия должностей категории C-SVU-1 стаж работы должен соответствовать одному из следующих требований:</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восьми лет стажа работы на правоохранительной службе, в том числе не менее одного года на должностях не ниже категорий C-GP-3, C-OGP-3, C-AGP-3, В-PK-3, В-PKО-2, C-SV-3, С-SVО-2, C-SVU-2, C-SN-2, С-SSP-2, C-SGU-3, С-FMО-2 или на должностях не ниже следующей нижестоящей категории, предусмотренной штатным расписанием конкретного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восьми лет стажа работы в специальных государственных органах или на воинской службе,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десяти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десяти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А-2, В-2, С-2, C-O-2, D-2, D-O-2, Е-1;</w:t>
            </w:r>
          </w:p>
          <w:p>
            <w:pPr>
              <w:spacing w:after="20"/>
              <w:ind w:left="20"/>
              <w:jc w:val="both"/>
            </w:pPr>
            <w:r>
              <w:rPr>
                <w:rFonts w:ascii="Times New Roman"/>
                <w:b w:val="false"/>
                <w:i w:val="false"/>
                <w:color w:val="000000"/>
                <w:sz w:val="20"/>
              </w:rPr>
              <w:t>
5) не менее одиннадцати лет стажа работы в сферах, соответствующих функциональным направлениям конкретной должности данных категорий, в том числе не менее пяти лет на руководящих должностях.</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255"/>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должностей.</w:t>
            </w:r>
          </w:p>
          <w:bookmarkEnd w:id="255"/>
          <w:p>
            <w:pPr>
              <w:spacing w:after="20"/>
              <w:ind w:left="20"/>
              <w:jc w:val="both"/>
            </w:pPr>
            <w:r>
              <w:rPr>
                <w:rFonts w:ascii="Times New Roman"/>
                <w:b w:val="false"/>
                <w:i w:val="false"/>
                <w:color w:val="000000"/>
                <w:sz w:val="20"/>
              </w:rPr>
              <w:t>
Наличие ученой степени или ученого звания (для начальника Академии и заместителя начальника Академии, курирующий учебную и научную работу).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Академии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256"/>
          <w:p>
            <w:pPr>
              <w:spacing w:after="20"/>
              <w:ind w:left="20"/>
              <w:jc w:val="both"/>
            </w:pPr>
            <w:r>
              <w:rPr>
                <w:rFonts w:ascii="Times New Roman"/>
                <w:b w:val="false"/>
                <w:i w:val="false"/>
                <w:color w:val="000000"/>
                <w:sz w:val="20"/>
              </w:rPr>
              <w:t>
C-SVU-2</w:t>
            </w:r>
          </w:p>
          <w:bookmarkEnd w:id="25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C-SVU-2 стаж работы должен соответствовать одному из требований, предусмотренных </w:t>
            </w:r>
            <w:r>
              <w:rPr>
                <w:rFonts w:ascii="Times New Roman"/>
                <w:b w:val="false"/>
                <w:i w:val="false"/>
                <w:color w:val="000000"/>
                <w:sz w:val="20"/>
              </w:rPr>
              <w:t>пунктом 10</w:t>
            </w:r>
            <w:r>
              <w:rPr>
                <w:rFonts w:ascii="Times New Roman"/>
                <w:b w:val="false"/>
                <w:i w:val="false"/>
                <w:color w:val="000000"/>
                <w:sz w:val="20"/>
              </w:rPr>
              <w:t xml:space="preserve"> Типовых квалификационных требований к категориям должностей правоохранительных органов, утвержденных приказом Председателя Агентства Республики Казахстан по делам государственной службы от 13 апреля 2020 года № 67 "Об утверждении Типовых квалификационных требований к категориям должностей правоохранительных органов" (далее -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Академии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257"/>
          <w:p>
            <w:pPr>
              <w:spacing w:after="20"/>
              <w:ind w:left="20"/>
              <w:jc w:val="both"/>
            </w:pPr>
            <w:r>
              <w:rPr>
                <w:rFonts w:ascii="Times New Roman"/>
                <w:b w:val="false"/>
                <w:i w:val="false"/>
                <w:color w:val="000000"/>
                <w:sz w:val="20"/>
              </w:rPr>
              <w:t>
C-SVU-2</w:t>
            </w:r>
          </w:p>
          <w:bookmarkEnd w:id="257"/>
          <w:p>
            <w:pPr>
              <w:spacing w:after="20"/>
              <w:ind w:left="20"/>
              <w:jc w:val="both"/>
            </w:pPr>
            <w:r>
              <w:rPr>
                <w:rFonts w:ascii="Times New Roman"/>
                <w:b w:val="false"/>
                <w:i w:val="false"/>
                <w:color w:val="000000"/>
                <w:sz w:val="20"/>
              </w:rPr>
              <w:t>
(военнослужащий)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258"/>
          <w:p>
            <w:pPr>
              <w:spacing w:after="20"/>
              <w:ind w:left="20"/>
              <w:jc w:val="both"/>
            </w:pPr>
            <w:r>
              <w:rPr>
                <w:rFonts w:ascii="Times New Roman"/>
                <w:b w:val="false"/>
                <w:i w:val="false"/>
                <w:color w:val="000000"/>
                <w:sz w:val="20"/>
              </w:rPr>
              <w:t>
Для занятия должностей категории C-SVU-2 стаж работы должен соответствовать одному из следующих требований:</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1) не менее семи лет стажа работы на правоохранительной службе, в том числе не менее одного года на должностях не ниже категорий C-GP-4, C-OGP-4, C-RGP-1, C-AGP-4, C-KGP-2, C-OKGP-2, В-PK-4, В-PKО-3, C-SV-4, С-SVО-3, C-SVR-1, C-SVU-3, C-SN-3, С-SSP-3, C-SGU-5, С-FM-3, С-FMО-3 или на должностях не ниже следующей нижестоящей категории, предусмотренной штатным расписанием конкретного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семи лет стажа работы в специальных государственных органах или на воинской службе, в том числе не менее одного года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девяти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девяти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А-3, В-3, С-3, C-O-3, C-R-1, D-3, D-O-3, Е-2, E-R-1;</w:t>
            </w:r>
          </w:p>
          <w:p>
            <w:pPr>
              <w:spacing w:after="20"/>
              <w:ind w:left="20"/>
              <w:jc w:val="both"/>
            </w:pPr>
            <w:r>
              <w:rPr>
                <w:rFonts w:ascii="Times New Roman"/>
                <w:b w:val="false"/>
                <w:i w:val="false"/>
                <w:color w:val="000000"/>
                <w:sz w:val="20"/>
              </w:rPr>
              <w:t>
</w:t>
            </w:r>
            <w:r>
              <w:rPr>
                <w:rFonts w:ascii="Times New Roman"/>
                <w:b w:val="false"/>
                <w:i w:val="false"/>
                <w:color w:val="000000"/>
                <w:sz w:val="20"/>
              </w:rPr>
              <w:t>5) не менее десяти лет стажа работы в сферах, соответствующих функциональным направлениям конкретной должности данных категорий, в том числе не менее четырех лет на руководящих должностях;</w:t>
            </w:r>
          </w:p>
          <w:p>
            <w:pPr>
              <w:spacing w:after="20"/>
              <w:ind w:left="20"/>
              <w:jc w:val="both"/>
            </w:pPr>
            <w:r>
              <w:rPr>
                <w:rFonts w:ascii="Times New Roman"/>
                <w:b w:val="false"/>
                <w:i w:val="false"/>
                <w:color w:val="000000"/>
                <w:sz w:val="20"/>
              </w:rPr>
              <w:t>
6) не менее пяти лет стажа работы для лиц, зачисленных в Президентский молодежный кадровый резерв.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2. По должностям факультетов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факультета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259"/>
          <w:p>
            <w:pPr>
              <w:spacing w:after="20"/>
              <w:ind w:left="20"/>
              <w:jc w:val="both"/>
            </w:pPr>
            <w:r>
              <w:rPr>
                <w:rFonts w:ascii="Times New Roman"/>
                <w:b w:val="false"/>
                <w:i w:val="false"/>
                <w:color w:val="000000"/>
                <w:sz w:val="20"/>
              </w:rPr>
              <w:t>
С-SVU-5</w:t>
            </w:r>
          </w:p>
          <w:bookmarkEnd w:id="25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260"/>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Педагогические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журналистика и информация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Сельское хозяйство и биоресурсы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Здравоохранение и социальное обеспечение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С-SVU-5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преподаватель-методист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261"/>
          <w:p>
            <w:pPr>
              <w:spacing w:after="20"/>
              <w:ind w:left="20"/>
              <w:jc w:val="both"/>
            </w:pPr>
            <w:r>
              <w:rPr>
                <w:rFonts w:ascii="Times New Roman"/>
                <w:b w:val="false"/>
                <w:i w:val="false"/>
                <w:color w:val="000000"/>
                <w:sz w:val="20"/>
              </w:rPr>
              <w:t>
С-SVU-9</w:t>
            </w:r>
          </w:p>
          <w:bookmarkEnd w:id="26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С-SVU-9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Преподаватель-методист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262"/>
          <w:p>
            <w:pPr>
              <w:spacing w:after="20"/>
              <w:ind w:left="20"/>
              <w:jc w:val="both"/>
            </w:pPr>
            <w:r>
              <w:rPr>
                <w:rFonts w:ascii="Times New Roman"/>
                <w:b w:val="false"/>
                <w:i w:val="false"/>
                <w:color w:val="000000"/>
                <w:sz w:val="20"/>
              </w:rPr>
              <w:t>
С-SVU-12</w:t>
            </w:r>
          </w:p>
          <w:bookmarkEnd w:id="26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техник по учету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263"/>
          <w:p>
            <w:pPr>
              <w:spacing w:after="20"/>
              <w:ind w:left="20"/>
              <w:jc w:val="both"/>
            </w:pPr>
            <w:r>
              <w:rPr>
                <w:rFonts w:ascii="Times New Roman"/>
                <w:b w:val="false"/>
                <w:i w:val="false"/>
                <w:color w:val="000000"/>
                <w:sz w:val="20"/>
              </w:rPr>
              <w:t>
С-SV-12</w:t>
            </w:r>
          </w:p>
          <w:bookmarkEnd w:id="26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3. По должностям кафедр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кафедры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264"/>
          <w:p>
            <w:pPr>
              <w:spacing w:after="20"/>
              <w:ind w:left="20"/>
              <w:jc w:val="both"/>
            </w:pPr>
            <w:r>
              <w:rPr>
                <w:rFonts w:ascii="Times New Roman"/>
                <w:b w:val="false"/>
                <w:i w:val="false"/>
                <w:color w:val="000000"/>
                <w:sz w:val="20"/>
              </w:rPr>
              <w:t>
С-SVU-6</w:t>
            </w:r>
          </w:p>
          <w:bookmarkEnd w:id="264"/>
          <w:p>
            <w:pPr>
              <w:spacing w:after="20"/>
              <w:ind w:left="20"/>
              <w:jc w:val="both"/>
            </w:pPr>
            <w:r>
              <w:rPr>
                <w:rFonts w:ascii="Times New Roman"/>
                <w:b w:val="false"/>
                <w:i w:val="false"/>
                <w:color w:val="000000"/>
                <w:sz w:val="20"/>
              </w:rPr>
              <w:t>(сотрудник)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265"/>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65"/>
          <w:p>
            <w:pPr>
              <w:spacing w:after="20"/>
              <w:ind w:left="20"/>
              <w:jc w:val="both"/>
            </w:pP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Педагогические науки</w:t>
            </w:r>
          </w:p>
          <w:p>
            <w:pPr>
              <w:spacing w:after="20"/>
              <w:ind w:left="20"/>
              <w:jc w:val="both"/>
            </w:pPr>
            <w:r>
              <w:rPr>
                <w:rFonts w:ascii="Times New Roman"/>
                <w:b w:val="false"/>
                <w:i w:val="false"/>
                <w:color w:val="000000"/>
                <w:sz w:val="20"/>
              </w:rPr>
              <w:t>Искусство и гуманитарные науки</w:t>
            </w:r>
          </w:p>
          <w:p>
            <w:pPr>
              <w:spacing w:after="20"/>
              <w:ind w:left="20"/>
              <w:jc w:val="both"/>
            </w:pPr>
            <w:r>
              <w:rPr>
                <w:rFonts w:ascii="Times New Roman"/>
                <w:b w:val="false"/>
                <w:i w:val="false"/>
                <w:color w:val="000000"/>
                <w:sz w:val="20"/>
              </w:rPr>
              <w:t>Социальные науки, журналистика и информация</w:t>
            </w:r>
          </w:p>
          <w:p>
            <w:pPr>
              <w:spacing w:after="20"/>
              <w:ind w:left="20"/>
              <w:jc w:val="both"/>
            </w:pPr>
            <w:r>
              <w:rPr>
                <w:rFonts w:ascii="Times New Roman"/>
                <w:b w:val="false"/>
                <w:i w:val="false"/>
                <w:color w:val="000000"/>
                <w:sz w:val="20"/>
              </w:rPr>
              <w:t>Бизнес управление и право</w:t>
            </w:r>
          </w:p>
          <w:p>
            <w:pPr>
              <w:spacing w:after="20"/>
              <w:ind w:left="20"/>
              <w:jc w:val="both"/>
            </w:pPr>
            <w:r>
              <w:rPr>
                <w:rFonts w:ascii="Times New Roman"/>
                <w:b w:val="false"/>
                <w:i w:val="false"/>
                <w:color w:val="000000"/>
                <w:sz w:val="20"/>
              </w:rPr>
              <w:t>Естественные науки, математика и статистика</w:t>
            </w:r>
          </w:p>
          <w:p>
            <w:pPr>
              <w:spacing w:after="20"/>
              <w:ind w:left="20"/>
              <w:jc w:val="both"/>
            </w:pP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Инженерные, обрабатывающие и строительные отрасли</w:t>
            </w:r>
          </w:p>
          <w:p>
            <w:pPr>
              <w:spacing w:after="20"/>
              <w:ind w:left="20"/>
              <w:jc w:val="both"/>
            </w:pPr>
            <w:r>
              <w:rPr>
                <w:rFonts w:ascii="Times New Roman"/>
                <w:b w:val="false"/>
                <w:i w:val="false"/>
                <w:color w:val="000000"/>
                <w:sz w:val="20"/>
              </w:rPr>
              <w:t>Сельское хозяйство и биоресурсы</w:t>
            </w:r>
          </w:p>
          <w:p>
            <w:pPr>
              <w:spacing w:after="20"/>
              <w:ind w:left="20"/>
              <w:jc w:val="both"/>
            </w:pPr>
            <w:r>
              <w:rPr>
                <w:rFonts w:ascii="Times New Roman"/>
                <w:b w:val="false"/>
                <w:i w:val="false"/>
                <w:color w:val="000000"/>
                <w:sz w:val="20"/>
              </w:rPr>
              <w:t>Услуги</w:t>
            </w:r>
          </w:p>
          <w:p>
            <w:pPr>
              <w:spacing w:after="20"/>
              <w:ind w:left="20"/>
              <w:jc w:val="both"/>
            </w:pP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Здравоохранение и социальное обеспечение (медицина)</w:t>
            </w:r>
          </w:p>
          <w:p>
            <w:pPr>
              <w:spacing w:after="20"/>
              <w:ind w:left="20"/>
              <w:jc w:val="both"/>
            </w:pP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С-SVU-6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266"/>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должностей.</w:t>
            </w:r>
          </w:p>
          <w:bookmarkEnd w:id="266"/>
          <w:p>
            <w:pPr>
              <w:spacing w:after="20"/>
              <w:ind w:left="20"/>
              <w:jc w:val="both"/>
            </w:pPr>
            <w:r>
              <w:rPr>
                <w:rFonts w:ascii="Times New Roman"/>
                <w:b w:val="false"/>
                <w:i w:val="false"/>
                <w:color w:val="000000"/>
                <w:sz w:val="20"/>
              </w:rPr>
              <w:t>Наличие ученой степени или ученого звания.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кафедры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267"/>
          <w:p>
            <w:pPr>
              <w:spacing w:after="20"/>
              <w:ind w:left="20"/>
              <w:jc w:val="both"/>
            </w:pPr>
            <w:r>
              <w:rPr>
                <w:rFonts w:ascii="Times New Roman"/>
                <w:b w:val="false"/>
                <w:i w:val="false"/>
                <w:color w:val="000000"/>
                <w:sz w:val="20"/>
              </w:rPr>
              <w:t>
С-SVU-7</w:t>
            </w:r>
          </w:p>
          <w:bookmarkEnd w:id="267"/>
          <w:p>
            <w:pPr>
              <w:spacing w:after="20"/>
              <w:ind w:left="20"/>
              <w:jc w:val="both"/>
            </w:pPr>
            <w:r>
              <w:rPr>
                <w:rFonts w:ascii="Times New Roman"/>
                <w:b w:val="false"/>
                <w:i w:val="false"/>
                <w:color w:val="000000"/>
                <w:sz w:val="20"/>
              </w:rPr>
              <w:t>(сотрудник)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С-SVU-7, С-SVU-8 и С-SVU-9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268"/>
          <w:p>
            <w:pPr>
              <w:spacing w:after="20"/>
              <w:ind w:left="20"/>
              <w:jc w:val="both"/>
            </w:pPr>
            <w:r>
              <w:rPr>
                <w:rFonts w:ascii="Times New Roman"/>
                <w:b w:val="false"/>
                <w:i w:val="false"/>
                <w:color w:val="000000"/>
                <w:sz w:val="20"/>
              </w:rPr>
              <w:t>
С-SVU-8</w:t>
            </w:r>
          </w:p>
          <w:bookmarkEnd w:id="268"/>
          <w:p>
            <w:pPr>
              <w:spacing w:after="20"/>
              <w:ind w:left="20"/>
              <w:jc w:val="both"/>
            </w:pPr>
            <w:r>
              <w:rPr>
                <w:rFonts w:ascii="Times New Roman"/>
                <w:b w:val="false"/>
                <w:i w:val="false"/>
                <w:color w:val="000000"/>
                <w:sz w:val="20"/>
              </w:rPr>
              <w:t>(сотрудник)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269"/>
          <w:p>
            <w:pPr>
              <w:spacing w:after="20"/>
              <w:ind w:left="20"/>
              <w:jc w:val="both"/>
            </w:pPr>
            <w:r>
              <w:rPr>
                <w:rFonts w:ascii="Times New Roman"/>
                <w:b w:val="false"/>
                <w:i w:val="false"/>
                <w:color w:val="000000"/>
                <w:sz w:val="20"/>
              </w:rPr>
              <w:t>
С-SVU-8</w:t>
            </w:r>
          </w:p>
          <w:bookmarkEnd w:id="269"/>
          <w:p>
            <w:pPr>
              <w:spacing w:after="20"/>
              <w:ind w:left="20"/>
              <w:jc w:val="both"/>
            </w:pPr>
            <w:r>
              <w:rPr>
                <w:rFonts w:ascii="Times New Roman"/>
                <w:b w:val="false"/>
                <w:i w:val="false"/>
                <w:color w:val="000000"/>
                <w:sz w:val="20"/>
              </w:rPr>
              <w:t>(сотрудник)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преподаватель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270"/>
          <w:p>
            <w:pPr>
              <w:spacing w:after="20"/>
              <w:ind w:left="20"/>
              <w:jc w:val="both"/>
            </w:pPr>
            <w:r>
              <w:rPr>
                <w:rFonts w:ascii="Times New Roman"/>
                <w:b w:val="false"/>
                <w:i w:val="false"/>
                <w:color w:val="000000"/>
                <w:sz w:val="20"/>
              </w:rPr>
              <w:t>
С-SVU-9</w:t>
            </w:r>
          </w:p>
          <w:bookmarkEnd w:id="270"/>
          <w:p>
            <w:pPr>
              <w:spacing w:after="20"/>
              <w:ind w:left="20"/>
              <w:jc w:val="both"/>
            </w:pPr>
            <w:r>
              <w:rPr>
                <w:rFonts w:ascii="Times New Roman"/>
                <w:b w:val="false"/>
                <w:i w:val="false"/>
                <w:color w:val="000000"/>
                <w:sz w:val="20"/>
              </w:rPr>
              <w:t>(сотрудник)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271"/>
          <w:p>
            <w:pPr>
              <w:spacing w:after="20"/>
              <w:ind w:left="20"/>
              <w:jc w:val="both"/>
            </w:pPr>
            <w:r>
              <w:rPr>
                <w:rFonts w:ascii="Times New Roman"/>
                <w:b w:val="false"/>
                <w:i w:val="false"/>
                <w:color w:val="000000"/>
                <w:sz w:val="20"/>
              </w:rPr>
              <w:t>
С-SVU-12</w:t>
            </w:r>
          </w:p>
          <w:bookmarkEnd w:id="271"/>
          <w:p>
            <w:pPr>
              <w:spacing w:after="20"/>
              <w:ind w:left="20"/>
              <w:jc w:val="both"/>
            </w:pPr>
            <w:r>
              <w:rPr>
                <w:rFonts w:ascii="Times New Roman"/>
                <w:b w:val="false"/>
                <w:i w:val="false"/>
                <w:color w:val="000000"/>
                <w:sz w:val="20"/>
              </w:rPr>
              <w:t>(сотрудник)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4. По должностям кафедр гражданской обороны и военной подготовки, защиты в чрезвычайных ситуациях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кафедры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272"/>
          <w:p>
            <w:pPr>
              <w:spacing w:after="20"/>
              <w:ind w:left="20"/>
              <w:jc w:val="both"/>
            </w:pPr>
            <w:r>
              <w:rPr>
                <w:rFonts w:ascii="Times New Roman"/>
                <w:b w:val="false"/>
                <w:i w:val="false"/>
                <w:color w:val="000000"/>
                <w:sz w:val="20"/>
              </w:rPr>
              <w:t>
С-SVU-6</w:t>
            </w:r>
          </w:p>
          <w:bookmarkEnd w:id="272"/>
          <w:p>
            <w:pPr>
              <w:spacing w:after="20"/>
              <w:ind w:left="20"/>
              <w:jc w:val="both"/>
            </w:pPr>
            <w:r>
              <w:rPr>
                <w:rFonts w:ascii="Times New Roman"/>
                <w:b w:val="false"/>
                <w:i w:val="false"/>
                <w:color w:val="000000"/>
                <w:sz w:val="20"/>
              </w:rPr>
              <w:t>(военнослужащий)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273"/>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73"/>
          <w:p>
            <w:pPr>
              <w:spacing w:after="20"/>
              <w:ind w:left="20"/>
              <w:jc w:val="both"/>
            </w:pP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Педагогические науки</w:t>
            </w:r>
          </w:p>
          <w:p>
            <w:pPr>
              <w:spacing w:after="20"/>
              <w:ind w:left="20"/>
              <w:jc w:val="both"/>
            </w:pPr>
            <w:r>
              <w:rPr>
                <w:rFonts w:ascii="Times New Roman"/>
                <w:b w:val="false"/>
                <w:i w:val="false"/>
                <w:color w:val="000000"/>
                <w:sz w:val="20"/>
              </w:rPr>
              <w:t>Искусство и гуманитарные науки</w:t>
            </w:r>
          </w:p>
          <w:p>
            <w:pPr>
              <w:spacing w:after="20"/>
              <w:ind w:left="20"/>
              <w:jc w:val="both"/>
            </w:pPr>
            <w:r>
              <w:rPr>
                <w:rFonts w:ascii="Times New Roman"/>
                <w:b w:val="false"/>
                <w:i w:val="false"/>
                <w:color w:val="000000"/>
                <w:sz w:val="20"/>
              </w:rPr>
              <w:t>Социальные науки, журналистика и информация</w:t>
            </w:r>
          </w:p>
          <w:p>
            <w:pPr>
              <w:spacing w:after="20"/>
              <w:ind w:left="20"/>
              <w:jc w:val="both"/>
            </w:pPr>
            <w:r>
              <w:rPr>
                <w:rFonts w:ascii="Times New Roman"/>
                <w:b w:val="false"/>
                <w:i w:val="false"/>
                <w:color w:val="000000"/>
                <w:sz w:val="20"/>
              </w:rPr>
              <w:t>Бизнес управление и право</w:t>
            </w:r>
          </w:p>
          <w:p>
            <w:pPr>
              <w:spacing w:after="20"/>
              <w:ind w:left="20"/>
              <w:jc w:val="both"/>
            </w:pPr>
            <w:r>
              <w:rPr>
                <w:rFonts w:ascii="Times New Roman"/>
                <w:b w:val="false"/>
                <w:i w:val="false"/>
                <w:color w:val="000000"/>
                <w:sz w:val="20"/>
              </w:rPr>
              <w:t>Естественные науки, математика и статистика</w:t>
            </w:r>
          </w:p>
          <w:p>
            <w:pPr>
              <w:spacing w:after="20"/>
              <w:ind w:left="20"/>
              <w:jc w:val="both"/>
            </w:pP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Инженерные, обрабатывающие и строительные отрасли</w:t>
            </w:r>
          </w:p>
          <w:p>
            <w:pPr>
              <w:spacing w:after="20"/>
              <w:ind w:left="20"/>
              <w:jc w:val="both"/>
            </w:pPr>
            <w:r>
              <w:rPr>
                <w:rFonts w:ascii="Times New Roman"/>
                <w:b w:val="false"/>
                <w:i w:val="false"/>
                <w:color w:val="000000"/>
                <w:sz w:val="20"/>
              </w:rPr>
              <w:t>Сельское хозяйство и биоресурсы</w:t>
            </w:r>
          </w:p>
          <w:p>
            <w:pPr>
              <w:spacing w:after="20"/>
              <w:ind w:left="20"/>
              <w:jc w:val="both"/>
            </w:pPr>
            <w:r>
              <w:rPr>
                <w:rFonts w:ascii="Times New Roman"/>
                <w:b w:val="false"/>
                <w:i w:val="false"/>
                <w:color w:val="000000"/>
                <w:sz w:val="20"/>
              </w:rPr>
              <w:t>Услуги</w:t>
            </w:r>
          </w:p>
          <w:p>
            <w:pPr>
              <w:spacing w:after="20"/>
              <w:ind w:left="20"/>
              <w:jc w:val="both"/>
            </w:pP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Здравоохранение и социальное обеспечение (медицина)</w:t>
            </w:r>
          </w:p>
          <w:p>
            <w:pPr>
              <w:spacing w:after="20"/>
              <w:ind w:left="20"/>
              <w:jc w:val="both"/>
            </w:pP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274"/>
          <w:p>
            <w:pPr>
              <w:spacing w:after="20"/>
              <w:ind w:left="20"/>
              <w:jc w:val="both"/>
            </w:pPr>
            <w:r>
              <w:rPr>
                <w:rFonts w:ascii="Times New Roman"/>
                <w:b w:val="false"/>
                <w:i w:val="false"/>
                <w:color w:val="000000"/>
                <w:sz w:val="20"/>
              </w:rPr>
              <w:t>
Для занятия должностей категории C-SVU-6 стаж работы должен соответствовать одному из следующих требований:</w:t>
            </w:r>
          </w:p>
          <w:bookmarkEnd w:id="274"/>
          <w:p>
            <w:pPr>
              <w:spacing w:after="20"/>
              <w:ind w:left="20"/>
              <w:jc w:val="both"/>
            </w:pPr>
            <w:r>
              <w:rPr>
                <w:rFonts w:ascii="Times New Roman"/>
                <w:b w:val="false"/>
                <w:i w:val="false"/>
                <w:color w:val="000000"/>
                <w:sz w:val="20"/>
              </w:rPr>
              <w:t>1) не менее двух лет стажа работы в правоохранительных или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2) не менее трех лет стажа работы на государственной службе;</w:t>
            </w:r>
          </w:p>
          <w:p>
            <w:pPr>
              <w:spacing w:after="20"/>
              <w:ind w:left="20"/>
              <w:jc w:val="both"/>
            </w:pPr>
            <w:r>
              <w:rPr>
                <w:rFonts w:ascii="Times New Roman"/>
                <w:b w:val="false"/>
                <w:i w:val="false"/>
                <w:color w:val="000000"/>
                <w:sz w:val="20"/>
              </w:rPr>
              <w:t>3) не менее пяти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4) не менее пяти лет стажа работы для лиц, зачисленных в Президентский молодежный кадровый резерв.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275"/>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должностей.</w:t>
            </w:r>
          </w:p>
          <w:bookmarkEnd w:id="275"/>
          <w:p>
            <w:pPr>
              <w:spacing w:after="20"/>
              <w:ind w:left="20"/>
              <w:jc w:val="both"/>
            </w:pPr>
            <w:r>
              <w:rPr>
                <w:rFonts w:ascii="Times New Roman"/>
                <w:b w:val="false"/>
                <w:i w:val="false"/>
                <w:color w:val="000000"/>
                <w:sz w:val="20"/>
              </w:rPr>
              <w:t>Наличие ученой степени или ученого звания.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кафедры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276"/>
          <w:p>
            <w:pPr>
              <w:spacing w:after="20"/>
              <w:ind w:left="20"/>
              <w:jc w:val="both"/>
            </w:pPr>
            <w:r>
              <w:rPr>
                <w:rFonts w:ascii="Times New Roman"/>
                <w:b w:val="false"/>
                <w:i w:val="false"/>
                <w:color w:val="000000"/>
                <w:sz w:val="20"/>
              </w:rPr>
              <w:t>
С-SVU-7</w:t>
            </w:r>
          </w:p>
          <w:bookmarkEnd w:id="276"/>
          <w:p>
            <w:pPr>
              <w:spacing w:after="20"/>
              <w:ind w:left="20"/>
              <w:jc w:val="both"/>
            </w:pPr>
            <w:r>
              <w:rPr>
                <w:rFonts w:ascii="Times New Roman"/>
                <w:b w:val="false"/>
                <w:i w:val="false"/>
                <w:color w:val="000000"/>
                <w:sz w:val="20"/>
              </w:rPr>
              <w:t>(военнослужащий)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277"/>
          <w:p>
            <w:pPr>
              <w:spacing w:after="20"/>
              <w:ind w:left="20"/>
              <w:jc w:val="both"/>
            </w:pPr>
            <w:r>
              <w:rPr>
                <w:rFonts w:ascii="Times New Roman"/>
                <w:b w:val="false"/>
                <w:i w:val="false"/>
                <w:color w:val="000000"/>
                <w:sz w:val="20"/>
              </w:rPr>
              <w:t>
Для занятия должностей категорий C-SVU-7, C-SVU-8 и C-SVU-9 стаж работы должен соответствовать одному из следующих требований:</w:t>
            </w:r>
          </w:p>
          <w:bookmarkEnd w:id="277"/>
          <w:p>
            <w:pPr>
              <w:spacing w:after="20"/>
              <w:ind w:left="20"/>
              <w:jc w:val="both"/>
            </w:pPr>
            <w:r>
              <w:rPr>
                <w:rFonts w:ascii="Times New Roman"/>
                <w:b w:val="false"/>
                <w:i w:val="false"/>
                <w:color w:val="000000"/>
                <w:sz w:val="20"/>
              </w:rPr>
              <w:t>1) не менее одного года стажа работы в правоохранительных или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2) не менее двух лет стажа работы на государственной службе;</w:t>
            </w:r>
          </w:p>
          <w:p>
            <w:pPr>
              <w:spacing w:after="20"/>
              <w:ind w:left="20"/>
              <w:jc w:val="both"/>
            </w:pPr>
            <w:r>
              <w:rPr>
                <w:rFonts w:ascii="Times New Roman"/>
                <w:b w:val="false"/>
                <w:i w:val="false"/>
                <w:color w:val="000000"/>
                <w:sz w:val="20"/>
              </w:rPr>
              <w:t>3) не менее четырех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4) не менее пяти лет стажа работы для лиц, зачисленных в Президентский молодежный кадровый резерв.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278"/>
          <w:p>
            <w:pPr>
              <w:spacing w:after="20"/>
              <w:ind w:left="20"/>
              <w:jc w:val="both"/>
            </w:pPr>
            <w:r>
              <w:rPr>
                <w:rFonts w:ascii="Times New Roman"/>
                <w:b w:val="false"/>
                <w:i w:val="false"/>
                <w:color w:val="000000"/>
                <w:sz w:val="20"/>
              </w:rPr>
              <w:t>
С-SVU-8</w:t>
            </w:r>
          </w:p>
          <w:bookmarkEnd w:id="278"/>
          <w:p>
            <w:pPr>
              <w:spacing w:after="20"/>
              <w:ind w:left="20"/>
              <w:jc w:val="both"/>
            </w:pPr>
            <w:r>
              <w:rPr>
                <w:rFonts w:ascii="Times New Roman"/>
                <w:b w:val="false"/>
                <w:i w:val="false"/>
                <w:color w:val="000000"/>
                <w:sz w:val="20"/>
              </w:rPr>
              <w:t>(военнослужащий)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279"/>
          <w:p>
            <w:pPr>
              <w:spacing w:after="20"/>
              <w:ind w:left="20"/>
              <w:jc w:val="both"/>
            </w:pPr>
            <w:r>
              <w:rPr>
                <w:rFonts w:ascii="Times New Roman"/>
                <w:b w:val="false"/>
                <w:i w:val="false"/>
                <w:color w:val="000000"/>
                <w:sz w:val="20"/>
              </w:rPr>
              <w:t>
С-SVU-8</w:t>
            </w:r>
          </w:p>
          <w:bookmarkEnd w:id="279"/>
          <w:p>
            <w:pPr>
              <w:spacing w:after="20"/>
              <w:ind w:left="20"/>
              <w:jc w:val="both"/>
            </w:pPr>
            <w:r>
              <w:rPr>
                <w:rFonts w:ascii="Times New Roman"/>
                <w:b w:val="false"/>
                <w:i w:val="false"/>
                <w:color w:val="000000"/>
                <w:sz w:val="20"/>
              </w:rPr>
              <w:t>(военнослужащий)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преподаватель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280"/>
          <w:p>
            <w:pPr>
              <w:spacing w:after="20"/>
              <w:ind w:left="20"/>
              <w:jc w:val="both"/>
            </w:pPr>
            <w:r>
              <w:rPr>
                <w:rFonts w:ascii="Times New Roman"/>
                <w:b w:val="false"/>
                <w:i w:val="false"/>
                <w:color w:val="000000"/>
                <w:sz w:val="20"/>
              </w:rPr>
              <w:t>
С-SVU-9</w:t>
            </w:r>
          </w:p>
          <w:bookmarkEnd w:id="280"/>
          <w:p>
            <w:pPr>
              <w:spacing w:after="20"/>
              <w:ind w:left="20"/>
              <w:jc w:val="both"/>
            </w:pPr>
            <w:r>
              <w:rPr>
                <w:rFonts w:ascii="Times New Roman"/>
                <w:b w:val="false"/>
                <w:i w:val="false"/>
                <w:color w:val="000000"/>
                <w:sz w:val="20"/>
              </w:rPr>
              <w:t>(военнослужащий)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281"/>
          <w:p>
            <w:pPr>
              <w:spacing w:after="20"/>
              <w:ind w:left="20"/>
              <w:jc w:val="both"/>
            </w:pPr>
            <w:r>
              <w:rPr>
                <w:rFonts w:ascii="Times New Roman"/>
                <w:b w:val="false"/>
                <w:i w:val="false"/>
                <w:color w:val="000000"/>
                <w:sz w:val="20"/>
              </w:rPr>
              <w:t>
С-SVU-12</w:t>
            </w:r>
          </w:p>
          <w:bookmarkEnd w:id="281"/>
          <w:p>
            <w:pPr>
              <w:spacing w:after="20"/>
              <w:ind w:left="20"/>
              <w:jc w:val="both"/>
            </w:pPr>
            <w:r>
              <w:rPr>
                <w:rFonts w:ascii="Times New Roman"/>
                <w:b w:val="false"/>
                <w:i w:val="false"/>
                <w:color w:val="000000"/>
                <w:sz w:val="20"/>
              </w:rPr>
              <w:t>(военнослужащий)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5. По должностям научно-исследовательского центра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282"/>
          <w:p>
            <w:pPr>
              <w:spacing w:after="20"/>
              <w:ind w:left="20"/>
              <w:jc w:val="both"/>
            </w:pPr>
            <w:r>
              <w:rPr>
                <w:rFonts w:ascii="Times New Roman"/>
                <w:b w:val="false"/>
                <w:i w:val="false"/>
                <w:color w:val="000000"/>
                <w:sz w:val="20"/>
              </w:rPr>
              <w:t>
Начальник</w:t>
            </w:r>
          </w:p>
          <w:bookmarkEnd w:id="282"/>
          <w:p>
            <w:pPr>
              <w:spacing w:after="20"/>
              <w:ind w:left="20"/>
              <w:jc w:val="both"/>
            </w:pPr>
            <w:r>
              <w:rPr>
                <w:rFonts w:ascii="Times New Roman"/>
                <w:b w:val="false"/>
                <w:i w:val="false"/>
                <w:color w:val="000000"/>
                <w:sz w:val="20"/>
              </w:rPr>
              <w:t>
центра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283"/>
          <w:p>
            <w:pPr>
              <w:spacing w:after="20"/>
              <w:ind w:left="20"/>
              <w:jc w:val="both"/>
            </w:pPr>
            <w:r>
              <w:rPr>
                <w:rFonts w:ascii="Times New Roman"/>
                <w:b w:val="false"/>
                <w:i w:val="false"/>
                <w:color w:val="000000"/>
                <w:sz w:val="20"/>
              </w:rPr>
              <w:t>
С-SVU-6</w:t>
            </w:r>
          </w:p>
          <w:bookmarkEnd w:id="28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284"/>
          <w:p>
            <w:pPr>
              <w:spacing w:after="20"/>
              <w:ind w:left="20"/>
              <w:jc w:val="both"/>
            </w:pPr>
            <w:r>
              <w:rPr>
                <w:rFonts w:ascii="Times New Roman"/>
                <w:b w:val="false"/>
                <w:i w:val="false"/>
                <w:color w:val="000000"/>
                <w:sz w:val="20"/>
              </w:rPr>
              <w:t>
Специальности послевузовского образования:</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Педагогические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журналистика и информация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Сельское хозяйство и биоресурсы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Здравоохранение и социальное обеспечение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С-SVU-6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285"/>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должностей.</w:t>
            </w:r>
          </w:p>
          <w:bookmarkEnd w:id="285"/>
          <w:p>
            <w:pPr>
              <w:spacing w:after="20"/>
              <w:ind w:left="20"/>
              <w:jc w:val="both"/>
            </w:pPr>
            <w:r>
              <w:rPr>
                <w:rFonts w:ascii="Times New Roman"/>
                <w:b w:val="false"/>
                <w:i w:val="false"/>
                <w:color w:val="000000"/>
                <w:sz w:val="20"/>
              </w:rPr>
              <w:t>
Наличие ученой степени или ученого звания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научный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286"/>
          <w:p>
            <w:pPr>
              <w:spacing w:after="20"/>
              <w:ind w:left="20"/>
              <w:jc w:val="both"/>
            </w:pPr>
            <w:r>
              <w:rPr>
                <w:rFonts w:ascii="Times New Roman"/>
                <w:b w:val="false"/>
                <w:i w:val="false"/>
                <w:color w:val="000000"/>
                <w:sz w:val="20"/>
              </w:rPr>
              <w:t>
С-SVU-9</w:t>
            </w:r>
          </w:p>
          <w:bookmarkEnd w:id="28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С-SVU-9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6. По должностям подразделений редакционно-издательской работы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287"/>
          <w:p>
            <w:pPr>
              <w:spacing w:after="20"/>
              <w:ind w:left="20"/>
              <w:jc w:val="both"/>
            </w:pPr>
            <w:r>
              <w:rPr>
                <w:rFonts w:ascii="Times New Roman"/>
                <w:b w:val="false"/>
                <w:i w:val="false"/>
                <w:color w:val="000000"/>
                <w:sz w:val="20"/>
              </w:rPr>
              <w:t>
С-SVU-13</w:t>
            </w:r>
          </w:p>
          <w:bookmarkEnd w:id="28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288"/>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88"/>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Педагогические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журналистика и информация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Сельское хозяйство и биоресурсы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Здравоохранение и социальное обеспечение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Образование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и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Здравоохранение и социальное обеспечение</w:t>
            </w:r>
          </w:p>
          <w:p>
            <w:pPr>
              <w:spacing w:after="20"/>
              <w:ind w:left="20"/>
              <w:jc w:val="both"/>
            </w:pPr>
            <w:r>
              <w:rPr>
                <w:rFonts w:ascii="Times New Roman"/>
                <w:b w:val="false"/>
                <w:i w:val="false"/>
                <w:color w:val="000000"/>
                <w:sz w:val="20"/>
              </w:rPr>
              <w:t>
Службы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С-SVU-13 стаж работы должен соответствовать одному из требований, предусмотренных </w:t>
            </w:r>
            <w:r>
              <w:rPr>
                <w:rFonts w:ascii="Times New Roman"/>
                <w:b w:val="false"/>
                <w:i w:val="false"/>
                <w:color w:val="000000"/>
                <w:sz w:val="20"/>
              </w:rPr>
              <w:t>пунктом 18</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техник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289"/>
          <w:p>
            <w:pPr>
              <w:spacing w:after="20"/>
              <w:ind w:left="20"/>
              <w:jc w:val="both"/>
            </w:pPr>
            <w:r>
              <w:rPr>
                <w:rFonts w:ascii="Times New Roman"/>
                <w:b w:val="false"/>
                <w:i w:val="false"/>
                <w:color w:val="000000"/>
                <w:sz w:val="20"/>
              </w:rPr>
              <w:t>
С-SV-12</w:t>
            </w:r>
          </w:p>
          <w:bookmarkEnd w:id="28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7. По должностям подразделений инновационных технологий, технических средств обучения и связи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290"/>
          <w:p>
            <w:pPr>
              <w:spacing w:after="20"/>
              <w:ind w:left="20"/>
              <w:jc w:val="both"/>
            </w:pPr>
            <w:r>
              <w:rPr>
                <w:rFonts w:ascii="Times New Roman"/>
                <w:b w:val="false"/>
                <w:i w:val="false"/>
                <w:color w:val="000000"/>
                <w:sz w:val="20"/>
              </w:rPr>
              <w:t>
С-SVU-6</w:t>
            </w:r>
          </w:p>
          <w:bookmarkEnd w:id="29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291"/>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Педагогические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журналистика и информация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Сельское хозяйство и биоресурсы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Здравоохранение и социальное обеспечение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Образование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и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Здравоохранение и социальное обеспечение</w:t>
            </w:r>
          </w:p>
          <w:p>
            <w:pPr>
              <w:spacing w:after="20"/>
              <w:ind w:left="20"/>
              <w:jc w:val="both"/>
            </w:pPr>
            <w:r>
              <w:rPr>
                <w:rFonts w:ascii="Times New Roman"/>
                <w:b w:val="false"/>
                <w:i w:val="false"/>
                <w:color w:val="000000"/>
                <w:sz w:val="20"/>
              </w:rPr>
              <w:t>
Службы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С-SVU-6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292"/>
          <w:p>
            <w:pPr>
              <w:spacing w:after="20"/>
              <w:ind w:left="20"/>
              <w:jc w:val="both"/>
            </w:pPr>
            <w:r>
              <w:rPr>
                <w:rFonts w:ascii="Times New Roman"/>
                <w:b w:val="false"/>
                <w:i w:val="false"/>
                <w:color w:val="000000"/>
                <w:sz w:val="20"/>
              </w:rPr>
              <w:t>
С-SVU-12</w:t>
            </w:r>
          </w:p>
          <w:bookmarkEnd w:id="29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С-SVU-12 и С-SVU-13 стаж работы должен соответствовать одному из требований, предусмотренных </w:t>
            </w:r>
            <w:r>
              <w:rPr>
                <w:rFonts w:ascii="Times New Roman"/>
                <w:b w:val="false"/>
                <w:i w:val="false"/>
                <w:color w:val="000000"/>
                <w:sz w:val="20"/>
              </w:rPr>
              <w:t>пунктом 18</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293"/>
          <w:p>
            <w:pPr>
              <w:spacing w:after="20"/>
              <w:ind w:left="20"/>
              <w:jc w:val="both"/>
            </w:pPr>
            <w:r>
              <w:rPr>
                <w:rFonts w:ascii="Times New Roman"/>
                <w:b w:val="false"/>
                <w:i w:val="false"/>
                <w:color w:val="000000"/>
                <w:sz w:val="20"/>
              </w:rPr>
              <w:t>
С-SVU-13</w:t>
            </w:r>
          </w:p>
          <w:bookmarkEnd w:id="29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мастер 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294"/>
          <w:p>
            <w:pPr>
              <w:spacing w:after="20"/>
              <w:ind w:left="20"/>
              <w:jc w:val="both"/>
            </w:pPr>
            <w:r>
              <w:rPr>
                <w:rFonts w:ascii="Times New Roman"/>
                <w:b w:val="false"/>
                <w:i w:val="false"/>
                <w:color w:val="000000"/>
                <w:sz w:val="20"/>
              </w:rPr>
              <w:t>
С-SV-12</w:t>
            </w:r>
          </w:p>
          <w:bookmarkEnd w:id="29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8. По должностям подразделений практического обучения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295"/>
          <w:p>
            <w:pPr>
              <w:spacing w:after="20"/>
              <w:ind w:left="20"/>
              <w:jc w:val="both"/>
            </w:pPr>
            <w:r>
              <w:rPr>
                <w:rFonts w:ascii="Times New Roman"/>
                <w:b w:val="false"/>
                <w:i w:val="false"/>
                <w:color w:val="000000"/>
                <w:sz w:val="20"/>
              </w:rPr>
              <w:t>
С-SVU-6</w:t>
            </w:r>
          </w:p>
          <w:bookmarkEnd w:id="29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296"/>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Педагогические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журналистика и информация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Сельское хозяйство и биоресурсы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Здравоохранение и социальное обеспечение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Техник-механик</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w:t>
            </w:r>
            <w:r>
              <w:rPr>
                <w:rFonts w:ascii="Times New Roman"/>
                <w:b w:val="false"/>
                <w:i w:val="false"/>
                <w:color w:val="000000"/>
                <w:sz w:val="20"/>
              </w:rPr>
              <w:t>Учитель физической культуры и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Тренер-преподаватель по спорту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w:t>
            </w:r>
          </w:p>
          <w:p>
            <w:pPr>
              <w:spacing w:after="20"/>
              <w:ind w:left="20"/>
              <w:jc w:val="both"/>
            </w:pPr>
            <w:r>
              <w:rPr>
                <w:rFonts w:ascii="Times New Roman"/>
                <w:b w:val="false"/>
                <w:i w:val="false"/>
                <w:color w:val="000000"/>
                <w:sz w:val="20"/>
              </w:rPr>
              <w:t>
Техник пожарной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С-SVU-6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 начальник караула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297"/>
          <w:p>
            <w:pPr>
              <w:spacing w:after="20"/>
              <w:ind w:left="20"/>
              <w:jc w:val="both"/>
            </w:pPr>
            <w:r>
              <w:rPr>
                <w:rFonts w:ascii="Times New Roman"/>
                <w:b w:val="false"/>
                <w:i w:val="false"/>
                <w:color w:val="000000"/>
                <w:sz w:val="20"/>
              </w:rPr>
              <w:t>
С-SVU-13</w:t>
            </w:r>
          </w:p>
          <w:bookmarkEnd w:id="29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С-SVU-13 стаж работы должен соответствовать одному из требований, предусмотренных </w:t>
            </w:r>
            <w:r>
              <w:rPr>
                <w:rFonts w:ascii="Times New Roman"/>
                <w:b w:val="false"/>
                <w:i w:val="false"/>
                <w:color w:val="000000"/>
                <w:sz w:val="20"/>
              </w:rPr>
              <w:t>пунктом 18</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инструктор по вождению пожарного автомобиля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298"/>
          <w:p>
            <w:pPr>
              <w:spacing w:after="20"/>
              <w:ind w:left="20"/>
              <w:jc w:val="both"/>
            </w:pPr>
            <w:r>
              <w:rPr>
                <w:rFonts w:ascii="Times New Roman"/>
                <w:b w:val="false"/>
                <w:i w:val="false"/>
                <w:color w:val="000000"/>
                <w:sz w:val="20"/>
              </w:rPr>
              <w:t>
С-SV-12</w:t>
            </w:r>
          </w:p>
          <w:bookmarkEnd w:id="29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водителей всех наименований наличие водительского удостоверения, подтверждающего право управления транспортным средством соответствующей категории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мастер газодымозащитной службы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299"/>
          <w:p>
            <w:pPr>
              <w:spacing w:after="20"/>
              <w:ind w:left="20"/>
              <w:jc w:val="both"/>
            </w:pPr>
            <w:r>
              <w:rPr>
                <w:rFonts w:ascii="Times New Roman"/>
                <w:b w:val="false"/>
                <w:i w:val="false"/>
                <w:color w:val="000000"/>
                <w:sz w:val="20"/>
              </w:rPr>
              <w:t>
С-SV-12</w:t>
            </w:r>
          </w:p>
          <w:bookmarkEnd w:id="29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9. По должностям подразделений кадровой работы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300"/>
          <w:p>
            <w:pPr>
              <w:spacing w:after="20"/>
              <w:ind w:left="20"/>
              <w:jc w:val="both"/>
            </w:pPr>
            <w:r>
              <w:rPr>
                <w:rFonts w:ascii="Times New Roman"/>
                <w:b w:val="false"/>
                <w:i w:val="false"/>
                <w:color w:val="000000"/>
                <w:sz w:val="20"/>
              </w:rPr>
              <w:t>
С-SVU-6</w:t>
            </w:r>
          </w:p>
          <w:bookmarkEnd w:id="30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301"/>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Политология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Экономика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психология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методика начального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Основы права и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и нормирование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и местное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Физическая культура и 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Юрист</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Юрисконсульт</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Тренер-преподаватель по спорту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Учитель физической культуры и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w:t>
            </w:r>
          </w:p>
          <w:p>
            <w:pPr>
              <w:spacing w:after="20"/>
              <w:ind w:left="20"/>
              <w:jc w:val="both"/>
            </w:pPr>
            <w:r>
              <w:rPr>
                <w:rFonts w:ascii="Times New Roman"/>
                <w:b w:val="false"/>
                <w:i w:val="false"/>
                <w:color w:val="000000"/>
                <w:sz w:val="20"/>
              </w:rPr>
              <w:t>
Техник пожарной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С-SVU-6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302"/>
          <w:p>
            <w:pPr>
              <w:spacing w:after="20"/>
              <w:ind w:left="20"/>
              <w:jc w:val="both"/>
            </w:pPr>
            <w:r>
              <w:rPr>
                <w:rFonts w:ascii="Times New Roman"/>
                <w:b w:val="false"/>
                <w:i w:val="false"/>
                <w:color w:val="000000"/>
                <w:sz w:val="20"/>
              </w:rPr>
              <w:t>
С-SVU-9</w:t>
            </w:r>
          </w:p>
          <w:bookmarkEnd w:id="30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С-SVU-9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 по профессиональной подготовке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303"/>
          <w:p>
            <w:pPr>
              <w:spacing w:after="20"/>
              <w:ind w:left="20"/>
              <w:jc w:val="both"/>
            </w:pPr>
            <w:r>
              <w:rPr>
                <w:rFonts w:ascii="Times New Roman"/>
                <w:b w:val="false"/>
                <w:i w:val="false"/>
                <w:color w:val="000000"/>
                <w:sz w:val="20"/>
              </w:rPr>
              <w:t>
С-SVU-12</w:t>
            </w:r>
          </w:p>
          <w:bookmarkEnd w:id="30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С-SVU-12 и С-SVU-13 стаж работы должен соответствовать одному из требований, предусмотренных </w:t>
            </w:r>
            <w:r>
              <w:rPr>
                <w:rFonts w:ascii="Times New Roman"/>
                <w:b w:val="false"/>
                <w:i w:val="false"/>
                <w:color w:val="000000"/>
                <w:sz w:val="20"/>
              </w:rPr>
              <w:t>пунктом 18</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304"/>
          <w:p>
            <w:pPr>
              <w:spacing w:after="20"/>
              <w:ind w:left="20"/>
              <w:jc w:val="both"/>
            </w:pPr>
            <w:r>
              <w:rPr>
                <w:rFonts w:ascii="Times New Roman"/>
                <w:b w:val="false"/>
                <w:i w:val="false"/>
                <w:color w:val="000000"/>
                <w:sz w:val="20"/>
              </w:rPr>
              <w:t>
С-SVU-13</w:t>
            </w:r>
          </w:p>
          <w:bookmarkEnd w:id="30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10. По должностям подразделений воспитательной работы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305"/>
          <w:p>
            <w:pPr>
              <w:spacing w:after="20"/>
              <w:ind w:left="20"/>
              <w:jc w:val="both"/>
            </w:pPr>
            <w:r>
              <w:rPr>
                <w:rFonts w:ascii="Times New Roman"/>
                <w:b w:val="false"/>
                <w:i w:val="false"/>
                <w:color w:val="000000"/>
                <w:sz w:val="20"/>
              </w:rPr>
              <w:t>
С-SVU-6</w:t>
            </w:r>
          </w:p>
          <w:bookmarkEnd w:id="30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306"/>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06"/>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Политология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Экономика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психология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методика начального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Основы права и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и нормирование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и местное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Физическая культура и 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Юрист</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Юрисконсульт</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Тренер-преподаватель по спорту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Техник-механик</w:t>
            </w:r>
          </w:p>
          <w:p>
            <w:pPr>
              <w:spacing w:after="20"/>
              <w:ind w:left="20"/>
              <w:jc w:val="both"/>
            </w:pPr>
            <w:r>
              <w:rPr>
                <w:rFonts w:ascii="Times New Roman"/>
                <w:b w:val="false"/>
                <w:i w:val="false"/>
                <w:color w:val="000000"/>
                <w:sz w:val="20"/>
              </w:rPr>
              <w:t>
</w:t>
            </w:r>
            <w:r>
              <w:rPr>
                <w:rFonts w:ascii="Times New Roman"/>
                <w:b w:val="false"/>
                <w:i w:val="false"/>
                <w:color w:val="000000"/>
                <w:sz w:val="20"/>
              </w:rPr>
              <w:t>Учитель физической культуры и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w:t>
            </w:r>
          </w:p>
          <w:p>
            <w:pPr>
              <w:spacing w:after="20"/>
              <w:ind w:left="20"/>
              <w:jc w:val="both"/>
            </w:pPr>
            <w:r>
              <w:rPr>
                <w:rFonts w:ascii="Times New Roman"/>
                <w:b w:val="false"/>
                <w:i w:val="false"/>
                <w:color w:val="000000"/>
                <w:sz w:val="20"/>
              </w:rPr>
              <w:t>
Техник пожарной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С-SVU-6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307"/>
          <w:p>
            <w:pPr>
              <w:spacing w:after="20"/>
              <w:ind w:left="20"/>
              <w:jc w:val="both"/>
            </w:pPr>
            <w:r>
              <w:rPr>
                <w:rFonts w:ascii="Times New Roman"/>
                <w:b w:val="false"/>
                <w:i w:val="false"/>
                <w:color w:val="000000"/>
                <w:sz w:val="20"/>
              </w:rPr>
              <w:t>
С-SVU-9</w:t>
            </w:r>
          </w:p>
          <w:bookmarkEnd w:id="30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С-SVU-9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инспектор-психолог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308"/>
          <w:p>
            <w:pPr>
              <w:spacing w:after="20"/>
              <w:ind w:left="20"/>
              <w:jc w:val="both"/>
            </w:pPr>
            <w:r>
              <w:rPr>
                <w:rFonts w:ascii="Times New Roman"/>
                <w:b w:val="false"/>
                <w:i w:val="false"/>
                <w:color w:val="000000"/>
                <w:sz w:val="20"/>
              </w:rPr>
              <w:t>
С-SVU-12</w:t>
            </w:r>
          </w:p>
          <w:bookmarkEnd w:id="30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С-SVU-12 и С-SVU-13 стаж работы должен соответствовать одному из требований, предусмотренных </w:t>
            </w:r>
            <w:r>
              <w:rPr>
                <w:rFonts w:ascii="Times New Roman"/>
                <w:b w:val="false"/>
                <w:i w:val="false"/>
                <w:color w:val="000000"/>
                <w:sz w:val="20"/>
              </w:rPr>
              <w:t>пунктом 18</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309"/>
          <w:p>
            <w:pPr>
              <w:spacing w:after="20"/>
              <w:ind w:left="20"/>
              <w:jc w:val="both"/>
            </w:pPr>
            <w:r>
              <w:rPr>
                <w:rFonts w:ascii="Times New Roman"/>
                <w:b w:val="false"/>
                <w:i w:val="false"/>
                <w:color w:val="000000"/>
                <w:sz w:val="20"/>
              </w:rPr>
              <w:t>
С-SVU-13</w:t>
            </w:r>
          </w:p>
          <w:bookmarkEnd w:id="30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11. По должностям учебно-строевого подразделения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курса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310"/>
          <w:p>
            <w:pPr>
              <w:spacing w:after="20"/>
              <w:ind w:left="20"/>
              <w:jc w:val="both"/>
            </w:pPr>
            <w:r>
              <w:rPr>
                <w:rFonts w:ascii="Times New Roman"/>
                <w:b w:val="false"/>
                <w:i w:val="false"/>
                <w:color w:val="000000"/>
                <w:sz w:val="20"/>
              </w:rPr>
              <w:t>
С-SVU-7</w:t>
            </w:r>
          </w:p>
          <w:bookmarkEnd w:id="31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311"/>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Политология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Экономика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психология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методика начального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Основы права и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и нормирование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и местное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Физическая культура и 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Техник-механик</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w:t>
            </w:r>
            <w:r>
              <w:rPr>
                <w:rFonts w:ascii="Times New Roman"/>
                <w:b w:val="false"/>
                <w:i w:val="false"/>
                <w:color w:val="000000"/>
                <w:sz w:val="20"/>
              </w:rPr>
              <w:t>Учитель физической культуры и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Тренер-преподаватель по спорту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w:t>
            </w:r>
          </w:p>
          <w:p>
            <w:pPr>
              <w:spacing w:after="20"/>
              <w:ind w:left="20"/>
              <w:jc w:val="both"/>
            </w:pPr>
            <w:r>
              <w:rPr>
                <w:rFonts w:ascii="Times New Roman"/>
                <w:b w:val="false"/>
                <w:i w:val="false"/>
                <w:color w:val="000000"/>
                <w:sz w:val="20"/>
              </w:rPr>
              <w:t>
Техник пожарной безопасности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С-SVU-7 и С-SVU-9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курса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312"/>
          <w:p>
            <w:pPr>
              <w:spacing w:after="20"/>
              <w:ind w:left="20"/>
              <w:jc w:val="both"/>
            </w:pPr>
            <w:r>
              <w:rPr>
                <w:rFonts w:ascii="Times New Roman"/>
                <w:b w:val="false"/>
                <w:i w:val="false"/>
                <w:color w:val="000000"/>
                <w:sz w:val="20"/>
              </w:rPr>
              <w:t>
С-SVU-9</w:t>
            </w:r>
          </w:p>
          <w:bookmarkEnd w:id="31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взвода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313"/>
          <w:p>
            <w:pPr>
              <w:spacing w:after="20"/>
              <w:ind w:left="20"/>
              <w:jc w:val="both"/>
            </w:pPr>
            <w:r>
              <w:rPr>
                <w:rFonts w:ascii="Times New Roman"/>
                <w:b w:val="false"/>
                <w:i w:val="false"/>
                <w:color w:val="000000"/>
                <w:sz w:val="20"/>
              </w:rPr>
              <w:t>
С-SVU-14</w:t>
            </w:r>
          </w:p>
          <w:bookmarkEnd w:id="31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С-SVU-14 стаж работы должен соответствовать одному из требований, предусмотренных </w:t>
            </w:r>
            <w:r>
              <w:rPr>
                <w:rFonts w:ascii="Times New Roman"/>
                <w:b w:val="false"/>
                <w:i w:val="false"/>
                <w:color w:val="000000"/>
                <w:sz w:val="20"/>
              </w:rPr>
              <w:t>пунктом 18</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Старшина курса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314"/>
          <w:p>
            <w:pPr>
              <w:spacing w:after="20"/>
              <w:ind w:left="20"/>
              <w:jc w:val="both"/>
            </w:pPr>
            <w:r>
              <w:rPr>
                <w:rFonts w:ascii="Times New Roman"/>
                <w:b w:val="false"/>
                <w:i w:val="false"/>
                <w:color w:val="000000"/>
                <w:sz w:val="20"/>
              </w:rPr>
              <w:t>
С-SV-12</w:t>
            </w:r>
          </w:p>
          <w:bookmarkEnd w:id="31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12. По должностям дежурной части (на правах отдела)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дежурной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315"/>
          <w:p>
            <w:pPr>
              <w:spacing w:after="20"/>
              <w:ind w:left="20"/>
              <w:jc w:val="both"/>
            </w:pPr>
            <w:r>
              <w:rPr>
                <w:rFonts w:ascii="Times New Roman"/>
                <w:b w:val="false"/>
                <w:i w:val="false"/>
                <w:color w:val="000000"/>
                <w:sz w:val="20"/>
              </w:rPr>
              <w:t>
С-SVU-6</w:t>
            </w:r>
          </w:p>
          <w:bookmarkEnd w:id="31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316"/>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16"/>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Геодезия и картография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Информатика, вычислительная техника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Техник-механик</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w:t>
            </w:r>
            <w:r>
              <w:rPr>
                <w:rFonts w:ascii="Times New Roman"/>
                <w:b w:val="false"/>
                <w:i w:val="false"/>
                <w:color w:val="000000"/>
                <w:sz w:val="20"/>
              </w:rPr>
              <w:t>Учитель физической культуры и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Тренер-преподаватель по спорту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w:t>
            </w:r>
          </w:p>
          <w:p>
            <w:pPr>
              <w:spacing w:after="20"/>
              <w:ind w:left="20"/>
              <w:jc w:val="both"/>
            </w:pPr>
            <w:r>
              <w:rPr>
                <w:rFonts w:ascii="Times New Roman"/>
                <w:b w:val="false"/>
                <w:i w:val="false"/>
                <w:color w:val="000000"/>
                <w:sz w:val="20"/>
              </w:rPr>
              <w:t>
Техник пожарной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С-SVU-6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Инспектор-дежурный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317"/>
          <w:p>
            <w:pPr>
              <w:spacing w:after="20"/>
              <w:ind w:left="20"/>
              <w:jc w:val="both"/>
            </w:pPr>
            <w:r>
              <w:rPr>
                <w:rFonts w:ascii="Times New Roman"/>
                <w:b w:val="false"/>
                <w:i w:val="false"/>
                <w:color w:val="000000"/>
                <w:sz w:val="20"/>
              </w:rPr>
              <w:t>
С-SVU-13</w:t>
            </w:r>
          </w:p>
          <w:bookmarkEnd w:id="31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С-SVU-13 стаж работы должен соответствовать одному из требований, предусмотренных </w:t>
            </w:r>
            <w:r>
              <w:rPr>
                <w:rFonts w:ascii="Times New Roman"/>
                <w:b w:val="false"/>
                <w:i w:val="false"/>
                <w:color w:val="000000"/>
                <w:sz w:val="20"/>
              </w:rPr>
              <w:t>пунктом 18</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дежурного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318"/>
          <w:p>
            <w:pPr>
              <w:spacing w:after="20"/>
              <w:ind w:left="20"/>
              <w:jc w:val="both"/>
            </w:pPr>
            <w:r>
              <w:rPr>
                <w:rFonts w:ascii="Times New Roman"/>
                <w:b w:val="false"/>
                <w:i w:val="false"/>
                <w:color w:val="000000"/>
                <w:sz w:val="20"/>
              </w:rPr>
              <w:t>
С-SV-12</w:t>
            </w:r>
          </w:p>
          <w:bookmarkEnd w:id="31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13. По должностям подразделений военного и специального обеспечения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319"/>
          <w:p>
            <w:pPr>
              <w:spacing w:after="20"/>
              <w:ind w:left="20"/>
              <w:jc w:val="both"/>
            </w:pPr>
            <w:r>
              <w:rPr>
                <w:rFonts w:ascii="Times New Roman"/>
                <w:b w:val="false"/>
                <w:i w:val="false"/>
                <w:color w:val="000000"/>
                <w:sz w:val="20"/>
              </w:rPr>
              <w:t>
С-SVU-12</w:t>
            </w:r>
          </w:p>
          <w:bookmarkEnd w:id="31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320"/>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20"/>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Педагогические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журналистика и информация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Сельское хозяйство и биоресурсы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Здравоохранение и социальное обеспечение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С-SVU-12 стаж работы должен соответствовать одному из требований, предусмотренных </w:t>
            </w:r>
            <w:r>
              <w:rPr>
                <w:rFonts w:ascii="Times New Roman"/>
                <w:b w:val="false"/>
                <w:i w:val="false"/>
                <w:color w:val="000000"/>
                <w:sz w:val="20"/>
              </w:rPr>
              <w:t>пунктом 18</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складом вооружения, он же оружейный мастер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321"/>
          <w:p>
            <w:pPr>
              <w:spacing w:after="20"/>
              <w:ind w:left="20"/>
              <w:jc w:val="both"/>
            </w:pPr>
            <w:r>
              <w:rPr>
                <w:rFonts w:ascii="Times New Roman"/>
                <w:b w:val="false"/>
                <w:i w:val="false"/>
                <w:color w:val="000000"/>
                <w:sz w:val="20"/>
              </w:rPr>
              <w:t>
С-SV-12</w:t>
            </w:r>
          </w:p>
          <w:bookmarkEnd w:id="32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14. По должностям подразделения по защите государственных секретов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322"/>
          <w:p>
            <w:pPr>
              <w:spacing w:after="20"/>
              <w:ind w:left="20"/>
              <w:jc w:val="both"/>
            </w:pPr>
            <w:r>
              <w:rPr>
                <w:rFonts w:ascii="Times New Roman"/>
                <w:b w:val="false"/>
                <w:i w:val="false"/>
                <w:color w:val="000000"/>
                <w:sz w:val="20"/>
              </w:rPr>
              <w:t>
С-SVU-12</w:t>
            </w:r>
          </w:p>
          <w:bookmarkEnd w:id="32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323"/>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23"/>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методика начального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С-SVU-12 стаж работы должен соответствовать одному из требований, предусмотренных </w:t>
            </w:r>
            <w:r>
              <w:rPr>
                <w:rFonts w:ascii="Times New Roman"/>
                <w:b w:val="false"/>
                <w:i w:val="false"/>
                <w:color w:val="000000"/>
                <w:sz w:val="20"/>
              </w:rPr>
              <w:t>пунктом 18</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15. По должностям подразделения планирования, координации и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324"/>
          <w:p>
            <w:pPr>
              <w:spacing w:after="20"/>
              <w:ind w:left="20"/>
              <w:jc w:val="both"/>
            </w:pPr>
            <w:r>
              <w:rPr>
                <w:rFonts w:ascii="Times New Roman"/>
                <w:b w:val="false"/>
                <w:i w:val="false"/>
                <w:color w:val="000000"/>
                <w:sz w:val="20"/>
              </w:rPr>
              <w:t>
С-SVU-12</w:t>
            </w:r>
          </w:p>
          <w:bookmarkEnd w:id="32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325"/>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Педагогические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журналистика и информация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Сельское хозяйство и биоресурсы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Здравоохранение и социальное обеспечение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Образование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и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Здравоохранение и социальное обеспечение</w:t>
            </w:r>
          </w:p>
          <w:p>
            <w:pPr>
              <w:spacing w:after="20"/>
              <w:ind w:left="20"/>
              <w:jc w:val="both"/>
            </w:pPr>
            <w:r>
              <w:rPr>
                <w:rFonts w:ascii="Times New Roman"/>
                <w:b w:val="false"/>
                <w:i w:val="false"/>
                <w:color w:val="000000"/>
                <w:sz w:val="20"/>
              </w:rPr>
              <w:t>
Службы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С-SVU-12 и С-SVU-13 стаж работы должен соответствовать одному из требований, предусмотренных </w:t>
            </w:r>
            <w:r>
              <w:rPr>
                <w:rFonts w:ascii="Times New Roman"/>
                <w:b w:val="false"/>
                <w:i w:val="false"/>
                <w:color w:val="000000"/>
                <w:sz w:val="20"/>
              </w:rPr>
              <w:t>пунктом 18</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мобилизационной работе и гражданской обороне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326"/>
          <w:p>
            <w:pPr>
              <w:spacing w:after="20"/>
              <w:ind w:left="20"/>
              <w:jc w:val="both"/>
            </w:pPr>
            <w:r>
              <w:rPr>
                <w:rFonts w:ascii="Times New Roman"/>
                <w:b w:val="false"/>
                <w:i w:val="false"/>
                <w:color w:val="000000"/>
                <w:sz w:val="20"/>
              </w:rPr>
              <w:t>
С-SVU-13</w:t>
            </w:r>
          </w:p>
          <w:bookmarkEnd w:id="32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16. По должностям подразделения мониторинга и контроля (оценки) качества образования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327"/>
          <w:p>
            <w:pPr>
              <w:spacing w:after="20"/>
              <w:ind w:left="20"/>
              <w:jc w:val="both"/>
            </w:pPr>
            <w:r>
              <w:rPr>
                <w:rFonts w:ascii="Times New Roman"/>
                <w:b w:val="false"/>
                <w:i w:val="false"/>
                <w:color w:val="000000"/>
                <w:sz w:val="20"/>
              </w:rPr>
              <w:t>
С-SVU-6</w:t>
            </w:r>
          </w:p>
          <w:bookmarkEnd w:id="32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328"/>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Педагогические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журналистика и информация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Сельское хозяйство и биоресурсы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Здравоохранение и социальное обеспечение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С-SVU-6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329"/>
          <w:p>
            <w:pPr>
              <w:spacing w:after="20"/>
              <w:ind w:left="20"/>
              <w:jc w:val="both"/>
            </w:pPr>
            <w:r>
              <w:rPr>
                <w:rFonts w:ascii="Times New Roman"/>
                <w:b w:val="false"/>
                <w:i w:val="false"/>
                <w:color w:val="000000"/>
                <w:sz w:val="20"/>
              </w:rPr>
              <w:t>
С-SVU-12</w:t>
            </w:r>
          </w:p>
          <w:bookmarkEnd w:id="32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С-SVU-12 стаж работы должен соответствовать одному из требований, предусмотренных </w:t>
            </w:r>
            <w:r>
              <w:rPr>
                <w:rFonts w:ascii="Times New Roman"/>
                <w:b w:val="false"/>
                <w:i w:val="false"/>
                <w:color w:val="000000"/>
                <w:sz w:val="20"/>
              </w:rPr>
              <w:t>пунктом 18</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техник по учету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330"/>
          <w:p>
            <w:pPr>
              <w:spacing w:after="20"/>
              <w:ind w:left="20"/>
              <w:jc w:val="both"/>
            </w:pPr>
            <w:r>
              <w:rPr>
                <w:rFonts w:ascii="Times New Roman"/>
                <w:b w:val="false"/>
                <w:i w:val="false"/>
                <w:color w:val="000000"/>
                <w:sz w:val="20"/>
              </w:rPr>
              <w:t>
С-SV-12</w:t>
            </w:r>
          </w:p>
          <w:bookmarkEnd w:id="33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17. По должностям учебных центров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Параграф 1. По должностям начальников и заместителей начальников учебных центров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центра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331"/>
          <w:p>
            <w:pPr>
              <w:spacing w:after="20"/>
              <w:ind w:left="20"/>
              <w:jc w:val="both"/>
            </w:pPr>
            <w:r>
              <w:rPr>
                <w:rFonts w:ascii="Times New Roman"/>
                <w:b w:val="false"/>
                <w:i w:val="false"/>
                <w:color w:val="000000"/>
                <w:sz w:val="20"/>
              </w:rPr>
              <w:t>
C-SVU-6</w:t>
            </w:r>
          </w:p>
          <w:bookmarkEnd w:id="33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332"/>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32"/>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Педагогические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журналистика и информация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Сельское хозяйство и биоресурсы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Здравоохранение и социальное обеспечение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С-SVU-6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центра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333"/>
          <w:p>
            <w:pPr>
              <w:spacing w:after="20"/>
              <w:ind w:left="20"/>
              <w:jc w:val="both"/>
            </w:pPr>
            <w:r>
              <w:rPr>
                <w:rFonts w:ascii="Times New Roman"/>
                <w:b w:val="false"/>
                <w:i w:val="false"/>
                <w:color w:val="000000"/>
                <w:sz w:val="20"/>
              </w:rPr>
              <w:t>
C-SVU-7</w:t>
            </w:r>
          </w:p>
          <w:bookmarkEnd w:id="33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С-SVU-7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Параграф 2. По должностям подразделения организации учебно-методической работы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преподаватель-методист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334"/>
          <w:p>
            <w:pPr>
              <w:spacing w:after="20"/>
              <w:ind w:left="20"/>
              <w:jc w:val="both"/>
            </w:pPr>
            <w:r>
              <w:rPr>
                <w:rFonts w:ascii="Times New Roman"/>
                <w:b w:val="false"/>
                <w:i w:val="false"/>
                <w:color w:val="000000"/>
                <w:sz w:val="20"/>
              </w:rPr>
              <w:t>
C-SVU-12</w:t>
            </w:r>
          </w:p>
          <w:bookmarkEnd w:id="33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335"/>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Педагогические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журналистика и информация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Сельское хозяйство и биоресурсы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Здравоохранение и социальное обеспечение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С-SVU-12 стаж работы должен соответствовать одному из требований, предусмотренных </w:t>
            </w:r>
            <w:r>
              <w:rPr>
                <w:rFonts w:ascii="Times New Roman"/>
                <w:b w:val="false"/>
                <w:i w:val="false"/>
                <w:color w:val="000000"/>
                <w:sz w:val="20"/>
              </w:rPr>
              <w:t>пунктом 18</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Параграф 3. По должностям подразделения оперативно-тактической подготовки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преподаватель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336"/>
          <w:p>
            <w:pPr>
              <w:spacing w:after="20"/>
              <w:ind w:left="20"/>
              <w:jc w:val="both"/>
            </w:pPr>
            <w:r>
              <w:rPr>
                <w:rFonts w:ascii="Times New Roman"/>
                <w:b w:val="false"/>
                <w:i w:val="false"/>
                <w:color w:val="000000"/>
                <w:sz w:val="20"/>
              </w:rPr>
              <w:t>
C-SVU-12</w:t>
            </w:r>
          </w:p>
          <w:bookmarkEnd w:id="33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337"/>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37"/>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Педагогические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журналистика и информация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Сельское хозяйство и биоресурсы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Здравоохранение и социальное обеспечение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С-SVU-12 стаж работы должен соответствовать одному из требований, предусмотренных </w:t>
            </w:r>
            <w:r>
              <w:rPr>
                <w:rFonts w:ascii="Times New Roman"/>
                <w:b w:val="false"/>
                <w:i w:val="false"/>
                <w:color w:val="000000"/>
                <w:sz w:val="20"/>
              </w:rPr>
              <w:t>пунктом 18</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338"/>
          <w:p>
            <w:pPr>
              <w:spacing w:after="20"/>
              <w:ind w:left="20"/>
              <w:jc w:val="both"/>
            </w:pPr>
            <w:r>
              <w:rPr>
                <w:rFonts w:ascii="Times New Roman"/>
                <w:b w:val="false"/>
                <w:i w:val="false"/>
                <w:color w:val="000000"/>
                <w:sz w:val="20"/>
              </w:rPr>
              <w:t>
C-SVU-13</w:t>
            </w:r>
          </w:p>
          <w:bookmarkEnd w:id="33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Параграф 4. По должностям подразделения пожарной профилактики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преподаватель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339"/>
          <w:p>
            <w:pPr>
              <w:spacing w:after="20"/>
              <w:ind w:left="20"/>
              <w:jc w:val="both"/>
            </w:pPr>
            <w:r>
              <w:rPr>
                <w:rFonts w:ascii="Times New Roman"/>
                <w:b w:val="false"/>
                <w:i w:val="false"/>
                <w:color w:val="000000"/>
                <w:sz w:val="20"/>
              </w:rPr>
              <w:t>
C-SVU-12</w:t>
            </w:r>
          </w:p>
          <w:bookmarkEnd w:id="33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340"/>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40"/>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Педагогические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журналистика и информация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Сельское хозяйство и биоресурсы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Здравоохранение и социальное обеспечение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С-SVU-12 стаж работы должен соответствовать одному из требований, предусмотренных </w:t>
            </w:r>
            <w:r>
              <w:rPr>
                <w:rFonts w:ascii="Times New Roman"/>
                <w:b w:val="false"/>
                <w:i w:val="false"/>
                <w:color w:val="000000"/>
                <w:sz w:val="20"/>
              </w:rPr>
              <w:t>пунктом 18</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Параграф 5. По должностям подразделения ликвидации чрезвычайных ситуаций и психологической подготовки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преподаватель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341"/>
          <w:p>
            <w:pPr>
              <w:spacing w:after="20"/>
              <w:ind w:left="20"/>
              <w:jc w:val="both"/>
            </w:pPr>
            <w:r>
              <w:rPr>
                <w:rFonts w:ascii="Times New Roman"/>
                <w:b w:val="false"/>
                <w:i w:val="false"/>
                <w:color w:val="000000"/>
                <w:sz w:val="20"/>
              </w:rPr>
              <w:t>
C-SVU-12</w:t>
            </w:r>
          </w:p>
          <w:bookmarkEnd w:id="34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342"/>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42"/>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Педагогические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Информатика, вычислительная техника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Геодезия и картография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Авиационная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Морская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Ядерная 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Космическая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Техническая физика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Транспортное 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Психология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С-SVU-12 стаж работы должен соответствовать одному из требований, предусмотренных </w:t>
            </w:r>
            <w:r>
              <w:rPr>
                <w:rFonts w:ascii="Times New Roman"/>
                <w:b w:val="false"/>
                <w:i w:val="false"/>
                <w:color w:val="000000"/>
                <w:sz w:val="20"/>
              </w:rPr>
              <w:t>пунктом 18</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343"/>
          <w:p>
            <w:pPr>
              <w:spacing w:after="20"/>
              <w:ind w:left="20"/>
              <w:jc w:val="both"/>
            </w:pPr>
            <w:r>
              <w:rPr>
                <w:rFonts w:ascii="Times New Roman"/>
                <w:b w:val="false"/>
                <w:i w:val="false"/>
                <w:color w:val="000000"/>
                <w:sz w:val="20"/>
              </w:rPr>
              <w:t>
C-SVU-13</w:t>
            </w:r>
          </w:p>
          <w:bookmarkEnd w:id="34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Параграф 6. По должностям учебной пожарной части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караула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344"/>
          <w:p>
            <w:pPr>
              <w:spacing w:after="20"/>
              <w:ind w:left="20"/>
              <w:jc w:val="both"/>
            </w:pPr>
            <w:r>
              <w:rPr>
                <w:rFonts w:ascii="Times New Roman"/>
                <w:b w:val="false"/>
                <w:i w:val="false"/>
                <w:color w:val="000000"/>
                <w:sz w:val="20"/>
              </w:rPr>
              <w:t>
C-SVU-15</w:t>
            </w:r>
          </w:p>
          <w:bookmarkEnd w:id="34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345"/>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45"/>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перевозок, движения и эксплуатация транспорта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Химия</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Техник-механик</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w:t>
            </w:r>
            <w:r>
              <w:rPr>
                <w:rFonts w:ascii="Times New Roman"/>
                <w:b w:val="false"/>
                <w:i w:val="false"/>
                <w:color w:val="000000"/>
                <w:sz w:val="20"/>
              </w:rPr>
              <w:t>Учитель физической культуры и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Тренер-преподаватель по спорту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w:t>
            </w:r>
          </w:p>
          <w:p>
            <w:pPr>
              <w:spacing w:after="20"/>
              <w:ind w:left="20"/>
              <w:jc w:val="both"/>
            </w:pPr>
            <w:r>
              <w:rPr>
                <w:rFonts w:ascii="Times New Roman"/>
                <w:b w:val="false"/>
                <w:i w:val="false"/>
                <w:color w:val="000000"/>
                <w:sz w:val="20"/>
              </w:rPr>
              <w:t>
Техник пожарной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дежурного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346"/>
          <w:p>
            <w:pPr>
              <w:spacing w:after="20"/>
              <w:ind w:left="20"/>
              <w:jc w:val="both"/>
            </w:pPr>
            <w:r>
              <w:rPr>
                <w:rFonts w:ascii="Times New Roman"/>
                <w:b w:val="false"/>
                <w:i w:val="false"/>
                <w:color w:val="000000"/>
                <w:sz w:val="20"/>
              </w:rPr>
              <w:t>
C-SV-12</w:t>
            </w:r>
          </w:p>
          <w:bookmarkEnd w:id="34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инструктор по вождению пожарного автомобиля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347"/>
          <w:p>
            <w:pPr>
              <w:spacing w:after="20"/>
              <w:ind w:left="20"/>
              <w:jc w:val="both"/>
            </w:pPr>
            <w:r>
              <w:rPr>
                <w:rFonts w:ascii="Times New Roman"/>
                <w:b w:val="false"/>
                <w:i w:val="false"/>
                <w:color w:val="000000"/>
                <w:sz w:val="20"/>
              </w:rPr>
              <w:t>
C-SV-12</w:t>
            </w:r>
          </w:p>
          <w:bookmarkEnd w:id="34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Параграф 7. По должностям подразделений кадровой работы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348"/>
          <w:p>
            <w:pPr>
              <w:spacing w:after="20"/>
              <w:ind w:left="20"/>
              <w:jc w:val="both"/>
            </w:pPr>
            <w:r>
              <w:rPr>
                <w:rFonts w:ascii="Times New Roman"/>
                <w:b w:val="false"/>
                <w:i w:val="false"/>
                <w:color w:val="000000"/>
                <w:sz w:val="20"/>
              </w:rPr>
              <w:t>
Главный специалист</w:t>
            </w:r>
          </w:p>
          <w:bookmarkEnd w:id="348"/>
          <w:p>
            <w:pPr>
              <w:spacing w:after="20"/>
              <w:ind w:left="20"/>
              <w:jc w:val="both"/>
            </w:pPr>
            <w:r>
              <w:rPr>
                <w:rFonts w:ascii="Times New Roman"/>
                <w:b w:val="false"/>
                <w:i w:val="false"/>
                <w:color w:val="000000"/>
                <w:sz w:val="20"/>
              </w:rPr>
              <w:t>
Главный специалист-психолог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349"/>
          <w:p>
            <w:pPr>
              <w:spacing w:after="20"/>
              <w:ind w:left="20"/>
              <w:jc w:val="both"/>
            </w:pPr>
            <w:r>
              <w:rPr>
                <w:rFonts w:ascii="Times New Roman"/>
                <w:b w:val="false"/>
                <w:i w:val="false"/>
                <w:color w:val="000000"/>
                <w:sz w:val="20"/>
              </w:rPr>
              <w:t>
С-SVU-12</w:t>
            </w:r>
          </w:p>
          <w:bookmarkEnd w:id="34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350"/>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50"/>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Политология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Экономика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психология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методика начального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Основы права и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и нормирование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и местное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Физическая культура и 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категорий С-SVU-12 и С-SVU-14 стаж работы должен соответствовать одному из требований, предусмотренных </w:t>
            </w:r>
            <w:r>
              <w:rPr>
                <w:rFonts w:ascii="Times New Roman"/>
                <w:b w:val="false"/>
                <w:i w:val="false"/>
                <w:color w:val="000000"/>
                <w:sz w:val="20"/>
              </w:rPr>
              <w:t>пунктом 18</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351"/>
          <w:p>
            <w:pPr>
              <w:spacing w:after="20"/>
              <w:ind w:left="20"/>
              <w:jc w:val="both"/>
            </w:pPr>
            <w:r>
              <w:rPr>
                <w:rFonts w:ascii="Times New Roman"/>
                <w:b w:val="false"/>
                <w:i w:val="false"/>
                <w:color w:val="000000"/>
                <w:sz w:val="20"/>
              </w:rPr>
              <w:t>
С-SVU-14</w:t>
            </w:r>
          </w:p>
          <w:bookmarkEnd w:id="35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9" w:id="352"/>
    <w:p>
      <w:pPr>
        <w:spacing w:after="0"/>
        <w:ind w:left="0"/>
        <w:jc w:val="both"/>
      </w:pPr>
      <w:r>
        <w:rPr>
          <w:rFonts w:ascii="Times New Roman"/>
          <w:b w:val="false"/>
          <w:i w:val="false"/>
          <w:color w:val="000000"/>
          <w:sz w:val="28"/>
        </w:rPr>
        <w:t xml:space="preserve">
      Примечание: </w:t>
      </w:r>
    </w:p>
    <w:bookmarkEnd w:id="352"/>
    <w:bookmarkStart w:name="z2000" w:id="353"/>
    <w:p>
      <w:pPr>
        <w:spacing w:after="0"/>
        <w:ind w:left="0"/>
        <w:jc w:val="both"/>
      </w:pPr>
      <w:r>
        <w:rPr>
          <w:rFonts w:ascii="Times New Roman"/>
          <w:b w:val="false"/>
          <w:i w:val="false"/>
          <w:color w:val="000000"/>
          <w:sz w:val="28"/>
        </w:rPr>
        <w:t>
      По решению и (или) согласованию с Министром по чрезвычайным ситуациям Республики Казахстан, допускается назначение на должности органов гражданской защиты лиц, обладающих высокой профессиональной подготовкой, имеющих специфические знания либо значительный опыт работы по определенным специальностям, без учета необходимого стажа работы, установленного настоящими квалификационными требованиями.</w:t>
      </w:r>
    </w:p>
    <w:bookmarkEnd w:id="353"/>
    <w:bookmarkStart w:name="z2001" w:id="354"/>
    <w:p>
      <w:pPr>
        <w:spacing w:after="0"/>
        <w:ind w:left="0"/>
        <w:jc w:val="left"/>
      </w:pPr>
      <w:r>
        <w:rPr>
          <w:rFonts w:ascii="Times New Roman"/>
          <w:b/>
          <w:i w:val="false"/>
          <w:color w:val="000000"/>
        </w:rPr>
        <w:t xml:space="preserve"> Раздел 2. Квалификационные требования к категориям должностей ГУ Службы пожаротушения и аварийно-спасательных работ Департамента по чрезвычайным ситуациям областей, городов республиканского значения и столицы МЧС (далее - Служба)</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должности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Категория должности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уровню образованию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специальностям (высшего и послевузовского образования либо технического и профессионального, послесреднего образования)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к стажу работы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Иные требования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 По должностям начальника и заместителя начальника Службы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Службы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355"/>
          <w:p>
            <w:pPr>
              <w:spacing w:after="20"/>
              <w:ind w:left="20"/>
              <w:jc w:val="both"/>
            </w:pPr>
            <w:r>
              <w:rPr>
                <w:rFonts w:ascii="Times New Roman"/>
                <w:b w:val="false"/>
                <w:i w:val="false"/>
                <w:color w:val="000000"/>
                <w:sz w:val="20"/>
              </w:rPr>
              <w:t>
C-SGU-1</w:t>
            </w:r>
          </w:p>
          <w:bookmarkEnd w:id="35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356"/>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56"/>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Логистика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C-SGU-1 стаж работы должен соответствовать одному из требований, предусмотренных </w:t>
            </w:r>
            <w:r>
              <w:rPr>
                <w:rFonts w:ascii="Times New Roman"/>
                <w:b w:val="false"/>
                <w:i w:val="false"/>
                <w:color w:val="000000"/>
                <w:sz w:val="20"/>
              </w:rPr>
              <w:t>пунктом 8</w:t>
            </w:r>
            <w:r>
              <w:rPr>
                <w:rFonts w:ascii="Times New Roman"/>
                <w:b w:val="false"/>
                <w:i w:val="false"/>
                <w:color w:val="000000"/>
                <w:sz w:val="20"/>
              </w:rPr>
              <w:t xml:space="preserve"> Типовых квалификационных требований к категориям должностей правоохранительных органов, утвержденных приказом Председателя Агентства Республики Казахстан по делам государственной службы от 13 апреля 2020 года № 67 "Об утверждении Типовых квалификационных требований к категориям должностей правоохранительных органов" (далее -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 Службы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357"/>
          <w:p>
            <w:pPr>
              <w:spacing w:after="20"/>
              <w:ind w:left="20"/>
              <w:jc w:val="both"/>
            </w:pPr>
            <w:r>
              <w:rPr>
                <w:rFonts w:ascii="Times New Roman"/>
                <w:b w:val="false"/>
                <w:i w:val="false"/>
                <w:color w:val="000000"/>
                <w:sz w:val="20"/>
              </w:rPr>
              <w:t>
C-SGU-2</w:t>
            </w:r>
          </w:p>
          <w:bookmarkEnd w:id="35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C-SGU-2 стаж работы должен соответствовать одному из требований, предусмотренных </w:t>
            </w:r>
            <w:r>
              <w:rPr>
                <w:rFonts w:ascii="Times New Roman"/>
                <w:b w:val="false"/>
                <w:i w:val="false"/>
                <w:color w:val="000000"/>
                <w:sz w:val="20"/>
              </w:rPr>
              <w:t>пунктом 10</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2. По должности заместителя начальника отряда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отряда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358"/>
          <w:p>
            <w:pPr>
              <w:spacing w:after="20"/>
              <w:ind w:left="20"/>
              <w:jc w:val="both"/>
            </w:pPr>
            <w:r>
              <w:rPr>
                <w:rFonts w:ascii="Times New Roman"/>
                <w:b w:val="false"/>
                <w:i w:val="false"/>
                <w:color w:val="000000"/>
                <w:sz w:val="20"/>
              </w:rPr>
              <w:t>
C-SGU-4</w:t>
            </w:r>
          </w:p>
          <w:bookmarkEnd w:id="35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359"/>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59"/>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Логистика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 (по отраслям)</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C-SGU-4 стаж работы должен соответствовать одному из требований, предусмотренных </w:t>
            </w:r>
            <w:r>
              <w:rPr>
                <w:rFonts w:ascii="Times New Roman"/>
                <w:b w:val="false"/>
                <w:i w:val="false"/>
                <w:color w:val="000000"/>
                <w:sz w:val="20"/>
              </w:rPr>
              <w:t>пунктом 12</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3. По должностям подразделения организации пожаротушения и проведения аварийно-спасательных работ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360"/>
          <w:p>
            <w:pPr>
              <w:spacing w:after="20"/>
              <w:ind w:left="20"/>
              <w:jc w:val="both"/>
            </w:pPr>
            <w:r>
              <w:rPr>
                <w:rFonts w:ascii="Times New Roman"/>
                <w:b w:val="false"/>
                <w:i w:val="false"/>
                <w:color w:val="000000"/>
                <w:sz w:val="20"/>
              </w:rPr>
              <w:t>
C-SGU-8</w:t>
            </w:r>
          </w:p>
          <w:bookmarkEnd w:id="36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361"/>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61"/>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перевозок, движения и эксплуатация транспорта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Химия</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Техник-механик</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w:t>
            </w:r>
          </w:p>
          <w:p>
            <w:pPr>
              <w:spacing w:after="20"/>
              <w:ind w:left="20"/>
              <w:jc w:val="both"/>
            </w:pPr>
            <w:r>
              <w:rPr>
                <w:rFonts w:ascii="Times New Roman"/>
                <w:b w:val="false"/>
                <w:i w:val="false"/>
                <w:color w:val="000000"/>
                <w:sz w:val="20"/>
              </w:rPr>
              <w:t>
Техник пожарной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362"/>
          <w:p>
            <w:pPr>
              <w:spacing w:after="20"/>
              <w:ind w:left="20"/>
              <w:jc w:val="both"/>
            </w:pPr>
            <w:r>
              <w:rPr>
                <w:rFonts w:ascii="Times New Roman"/>
                <w:b w:val="false"/>
                <w:i w:val="false"/>
                <w:color w:val="000000"/>
                <w:sz w:val="20"/>
              </w:rPr>
              <w:t>
C-SGU-11</w:t>
            </w:r>
          </w:p>
          <w:bookmarkEnd w:id="36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C-SGU-11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363"/>
          <w:p>
            <w:pPr>
              <w:spacing w:after="20"/>
              <w:ind w:left="20"/>
              <w:jc w:val="both"/>
            </w:pPr>
            <w:r>
              <w:rPr>
                <w:rFonts w:ascii="Times New Roman"/>
                <w:b w:val="false"/>
                <w:i w:val="false"/>
                <w:color w:val="000000"/>
                <w:sz w:val="20"/>
              </w:rPr>
              <w:t>
C-SGU-12</w:t>
            </w:r>
          </w:p>
          <w:bookmarkEnd w:id="36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364"/>
          <w:p>
            <w:pPr>
              <w:spacing w:after="20"/>
              <w:ind w:left="20"/>
              <w:jc w:val="both"/>
            </w:pPr>
            <w:r>
              <w:rPr>
                <w:rFonts w:ascii="Times New Roman"/>
                <w:b w:val="false"/>
                <w:i w:val="false"/>
                <w:color w:val="000000"/>
                <w:sz w:val="20"/>
              </w:rPr>
              <w:t>
C-SGU-13</w:t>
            </w:r>
          </w:p>
          <w:bookmarkEnd w:id="36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4. По должностям дежурной службы пожаротушения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Оперативный дежурный (заместитель руководителя тушения пожара)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365"/>
          <w:p>
            <w:pPr>
              <w:spacing w:after="20"/>
              <w:ind w:left="20"/>
              <w:jc w:val="both"/>
            </w:pPr>
            <w:r>
              <w:rPr>
                <w:rFonts w:ascii="Times New Roman"/>
                <w:b w:val="false"/>
                <w:i w:val="false"/>
                <w:color w:val="000000"/>
                <w:sz w:val="20"/>
              </w:rPr>
              <w:t>
C-SGU-8</w:t>
            </w:r>
          </w:p>
          <w:bookmarkEnd w:id="36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366"/>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66"/>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перевозок, движения и эксплуатация транспорта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Химия</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Техник-механик</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w:t>
            </w:r>
          </w:p>
          <w:p>
            <w:pPr>
              <w:spacing w:after="20"/>
              <w:ind w:left="20"/>
              <w:jc w:val="both"/>
            </w:pPr>
            <w:r>
              <w:rPr>
                <w:rFonts w:ascii="Times New Roman"/>
                <w:b w:val="false"/>
                <w:i w:val="false"/>
                <w:color w:val="000000"/>
                <w:sz w:val="20"/>
              </w:rPr>
              <w:t>
Техник пожарной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оперативного дежурного (старший помощник руководителя тушения пожара)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367"/>
          <w:p>
            <w:pPr>
              <w:spacing w:after="20"/>
              <w:ind w:left="20"/>
              <w:jc w:val="both"/>
            </w:pPr>
            <w:r>
              <w:rPr>
                <w:rFonts w:ascii="Times New Roman"/>
                <w:b w:val="false"/>
                <w:i w:val="false"/>
                <w:color w:val="000000"/>
                <w:sz w:val="20"/>
              </w:rPr>
              <w:t>
C-SGU-10</w:t>
            </w:r>
          </w:p>
          <w:bookmarkEnd w:id="36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C-SGU-10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оперативного дежурного (помощник руководителя тушения пожара)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368"/>
          <w:p>
            <w:pPr>
              <w:spacing w:after="20"/>
              <w:ind w:left="20"/>
              <w:jc w:val="both"/>
            </w:pPr>
            <w:r>
              <w:rPr>
                <w:rFonts w:ascii="Times New Roman"/>
                <w:b w:val="false"/>
                <w:i w:val="false"/>
                <w:color w:val="000000"/>
                <w:sz w:val="20"/>
              </w:rPr>
              <w:t>
C-SGU-11</w:t>
            </w:r>
          </w:p>
          <w:bookmarkEnd w:id="36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C-SGU-11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369"/>
          <w:p>
            <w:pPr>
              <w:spacing w:after="20"/>
              <w:ind w:left="20"/>
              <w:jc w:val="both"/>
            </w:pPr>
            <w:r>
              <w:rPr>
                <w:rFonts w:ascii="Times New Roman"/>
                <w:b w:val="false"/>
                <w:i w:val="false"/>
                <w:color w:val="000000"/>
                <w:sz w:val="20"/>
              </w:rPr>
              <w:t>
C-SV-13</w:t>
            </w:r>
          </w:p>
          <w:bookmarkEnd w:id="36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раболты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водителей всех наименований наличие водительского удостоверения, подтверждающего право управления транспортным средством соответствующей категории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5. По должностям подразделения мобилизационной работы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370"/>
          <w:p>
            <w:pPr>
              <w:spacing w:after="20"/>
              <w:ind w:left="20"/>
              <w:jc w:val="both"/>
            </w:pPr>
            <w:r>
              <w:rPr>
                <w:rFonts w:ascii="Times New Roman"/>
                <w:b w:val="false"/>
                <w:i w:val="false"/>
                <w:color w:val="000000"/>
                <w:sz w:val="20"/>
              </w:rPr>
              <w:t>
C-SGU-11</w:t>
            </w:r>
          </w:p>
          <w:bookmarkEnd w:id="37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371"/>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C-SGU-11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372"/>
          <w:p>
            <w:pPr>
              <w:spacing w:after="20"/>
              <w:ind w:left="20"/>
              <w:jc w:val="both"/>
            </w:pPr>
            <w:r>
              <w:rPr>
                <w:rFonts w:ascii="Times New Roman"/>
                <w:b w:val="false"/>
                <w:i w:val="false"/>
                <w:color w:val="000000"/>
                <w:sz w:val="20"/>
              </w:rPr>
              <w:t>
C-SGU-12</w:t>
            </w:r>
          </w:p>
          <w:bookmarkEnd w:id="37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6. По должностям подразделения информатизации, цифровизации и связи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373"/>
          <w:p>
            <w:pPr>
              <w:spacing w:after="20"/>
              <w:ind w:left="20"/>
              <w:jc w:val="both"/>
            </w:pPr>
            <w:r>
              <w:rPr>
                <w:rFonts w:ascii="Times New Roman"/>
                <w:b w:val="false"/>
                <w:i w:val="false"/>
                <w:color w:val="000000"/>
                <w:sz w:val="20"/>
              </w:rPr>
              <w:t>
C-SGU-10</w:t>
            </w:r>
          </w:p>
          <w:bookmarkEnd w:id="37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374"/>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74"/>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Программное обеспечение вычислительной техники и автоматизированных систем</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Математическое и компьютерное моделирование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C-SGU-10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375"/>
          <w:p>
            <w:pPr>
              <w:spacing w:after="20"/>
              <w:ind w:left="20"/>
              <w:jc w:val="both"/>
            </w:pPr>
            <w:r>
              <w:rPr>
                <w:rFonts w:ascii="Times New Roman"/>
                <w:b w:val="false"/>
                <w:i w:val="false"/>
                <w:color w:val="000000"/>
                <w:sz w:val="20"/>
              </w:rPr>
              <w:t>
C-SGU-11</w:t>
            </w:r>
          </w:p>
          <w:bookmarkEnd w:id="37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C-SGU-11 стаж работы должен соответствовать одному из требований, предусмотренных </w:t>
            </w:r>
            <w:r>
              <w:rPr>
                <w:rFonts w:ascii="Times New Roman"/>
                <w:b w:val="false"/>
                <w:i w:val="false"/>
                <w:color w:val="000000"/>
                <w:sz w:val="20"/>
              </w:rPr>
              <w:t xml:space="preserve">пунктом 16 </w:t>
            </w:r>
            <w:r>
              <w:rPr>
                <w:rFonts w:ascii="Times New Roman"/>
                <w:b w:val="false"/>
                <w:i w:val="false"/>
                <w:color w:val="000000"/>
                <w:sz w:val="20"/>
              </w:rPr>
              <w:t>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376"/>
          <w:p>
            <w:pPr>
              <w:spacing w:after="20"/>
              <w:ind w:left="20"/>
              <w:jc w:val="both"/>
            </w:pPr>
            <w:r>
              <w:rPr>
                <w:rFonts w:ascii="Times New Roman"/>
                <w:b w:val="false"/>
                <w:i w:val="false"/>
                <w:color w:val="000000"/>
                <w:sz w:val="20"/>
              </w:rPr>
              <w:t>
C-SGU-12</w:t>
            </w:r>
          </w:p>
          <w:bookmarkEnd w:id="37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мастер 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377"/>
          <w:p>
            <w:pPr>
              <w:spacing w:after="20"/>
              <w:ind w:left="20"/>
              <w:jc w:val="both"/>
            </w:pPr>
            <w:r>
              <w:rPr>
                <w:rFonts w:ascii="Times New Roman"/>
                <w:b w:val="false"/>
                <w:i w:val="false"/>
                <w:color w:val="000000"/>
                <w:sz w:val="20"/>
              </w:rPr>
              <w:t>
C-SV-12</w:t>
            </w:r>
          </w:p>
          <w:bookmarkEnd w:id="37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7. По должностям подразделения по защите государственных секретов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378"/>
          <w:p>
            <w:pPr>
              <w:spacing w:after="20"/>
              <w:ind w:left="20"/>
              <w:jc w:val="both"/>
            </w:pPr>
            <w:r>
              <w:rPr>
                <w:rFonts w:ascii="Times New Roman"/>
                <w:b w:val="false"/>
                <w:i w:val="false"/>
                <w:color w:val="000000"/>
                <w:sz w:val="20"/>
              </w:rPr>
              <w:t>
C-SGU-11</w:t>
            </w:r>
          </w:p>
          <w:bookmarkEnd w:id="37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379"/>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79"/>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методика начального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Предупреждение и ликвидация чрезвычайных ситуаций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C-SGU-11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8. По должностям подразделения кадровой и воспитательной работы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380"/>
          <w:p>
            <w:pPr>
              <w:spacing w:after="20"/>
              <w:ind w:left="20"/>
              <w:jc w:val="both"/>
            </w:pPr>
            <w:r>
              <w:rPr>
                <w:rFonts w:ascii="Times New Roman"/>
                <w:b w:val="false"/>
                <w:i w:val="false"/>
                <w:color w:val="000000"/>
                <w:sz w:val="20"/>
              </w:rPr>
              <w:t>
C-SGU-8</w:t>
            </w:r>
          </w:p>
          <w:bookmarkEnd w:id="38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381"/>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81"/>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Политология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Экономика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психология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 и методика начального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Основы права и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и нормирование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и местное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Физическая культура и 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Юрист</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Юрисконсульт</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Тренер-преподаватель по спорту</w:t>
            </w:r>
          </w:p>
          <w:p>
            <w:pPr>
              <w:spacing w:after="20"/>
              <w:ind w:left="20"/>
              <w:jc w:val="both"/>
            </w:pPr>
            <w:r>
              <w:rPr>
                <w:rFonts w:ascii="Times New Roman"/>
                <w:b w:val="false"/>
                <w:i w:val="false"/>
                <w:color w:val="000000"/>
                <w:sz w:val="20"/>
              </w:rPr>
              <w:t>
</w:t>
            </w:r>
            <w:r>
              <w:rPr>
                <w:rFonts w:ascii="Times New Roman"/>
                <w:b w:val="false"/>
                <w:i w:val="false"/>
                <w:color w:val="000000"/>
                <w:sz w:val="20"/>
              </w:rPr>
              <w:t>Учитель физической культуры и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Техник-механик</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пожарной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Спасатель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382"/>
          <w:p>
            <w:pPr>
              <w:spacing w:after="20"/>
              <w:ind w:left="20"/>
              <w:jc w:val="both"/>
            </w:pPr>
            <w:r>
              <w:rPr>
                <w:rFonts w:ascii="Times New Roman"/>
                <w:b w:val="false"/>
                <w:i w:val="false"/>
                <w:color w:val="000000"/>
                <w:sz w:val="20"/>
              </w:rPr>
              <w:t>
C-SGU-11</w:t>
            </w:r>
          </w:p>
          <w:bookmarkEnd w:id="38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C-SGU-11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специалист-полиграфолог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383"/>
          <w:p>
            <w:pPr>
              <w:spacing w:after="20"/>
              <w:ind w:left="20"/>
              <w:jc w:val="both"/>
            </w:pPr>
            <w:r>
              <w:rPr>
                <w:rFonts w:ascii="Times New Roman"/>
                <w:b w:val="false"/>
                <w:i w:val="false"/>
                <w:color w:val="000000"/>
                <w:sz w:val="20"/>
              </w:rPr>
              <w:t>
C-SGU-11</w:t>
            </w:r>
          </w:p>
          <w:bookmarkEnd w:id="38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C-SGU-11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384"/>
          <w:p>
            <w:pPr>
              <w:spacing w:after="20"/>
              <w:ind w:left="20"/>
              <w:jc w:val="both"/>
            </w:pPr>
            <w:r>
              <w:rPr>
                <w:rFonts w:ascii="Times New Roman"/>
                <w:b w:val="false"/>
                <w:i w:val="false"/>
                <w:color w:val="000000"/>
                <w:sz w:val="20"/>
              </w:rPr>
              <w:t>
C-SGU-12</w:t>
            </w:r>
          </w:p>
          <w:bookmarkEnd w:id="38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385"/>
          <w:p>
            <w:pPr>
              <w:spacing w:after="20"/>
              <w:ind w:left="20"/>
              <w:jc w:val="both"/>
            </w:pPr>
            <w:r>
              <w:rPr>
                <w:rFonts w:ascii="Times New Roman"/>
                <w:b w:val="false"/>
                <w:i w:val="false"/>
                <w:color w:val="000000"/>
                <w:sz w:val="20"/>
              </w:rPr>
              <w:t>
C-SGU-13</w:t>
            </w:r>
          </w:p>
          <w:bookmarkEnd w:id="38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9. По должностям подразделения психологической службы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специалист-психолог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386"/>
          <w:p>
            <w:pPr>
              <w:spacing w:after="20"/>
              <w:ind w:left="20"/>
              <w:jc w:val="both"/>
            </w:pPr>
            <w:r>
              <w:rPr>
                <w:rFonts w:ascii="Times New Roman"/>
                <w:b w:val="false"/>
                <w:i w:val="false"/>
                <w:color w:val="000000"/>
                <w:sz w:val="20"/>
              </w:rPr>
              <w:t>
C-SGU-11</w:t>
            </w:r>
          </w:p>
          <w:bookmarkEnd w:id="38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387"/>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87"/>
          <w:p>
            <w:pPr>
              <w:spacing w:after="20"/>
              <w:ind w:left="20"/>
              <w:jc w:val="both"/>
            </w:pPr>
            <w:r>
              <w:rPr>
                <w:rFonts w:ascii="Times New Roman"/>
                <w:b w:val="false"/>
                <w:i w:val="false"/>
                <w:color w:val="000000"/>
                <w:sz w:val="20"/>
              </w:rPr>
              <w:t>
Педагогика и психология Психология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C-SGU-11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10. По должностям Центра оперативного управления силами и средствами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центра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388"/>
          <w:p>
            <w:pPr>
              <w:spacing w:after="20"/>
              <w:ind w:left="20"/>
              <w:jc w:val="both"/>
            </w:pPr>
            <w:r>
              <w:rPr>
                <w:rFonts w:ascii="Times New Roman"/>
                <w:b w:val="false"/>
                <w:i w:val="false"/>
                <w:color w:val="000000"/>
                <w:sz w:val="20"/>
              </w:rPr>
              <w:t>
C-SGU-8</w:t>
            </w:r>
          </w:p>
          <w:bookmarkEnd w:id="38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9" w:id="389"/>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389"/>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Геодезия и картография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Информатика, вычислительная техника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Военное дело и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w:t>
            </w:r>
          </w:p>
          <w:p>
            <w:pPr>
              <w:spacing w:after="20"/>
              <w:ind w:left="20"/>
              <w:jc w:val="both"/>
            </w:pPr>
            <w:r>
              <w:rPr>
                <w:rFonts w:ascii="Times New Roman"/>
                <w:b w:val="false"/>
                <w:i w:val="false"/>
                <w:color w:val="000000"/>
                <w:sz w:val="20"/>
              </w:rPr>
              <w:t>
Техник пожарной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центра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390"/>
          <w:p>
            <w:pPr>
              <w:spacing w:after="20"/>
              <w:ind w:left="20"/>
              <w:jc w:val="both"/>
            </w:pPr>
            <w:r>
              <w:rPr>
                <w:rFonts w:ascii="Times New Roman"/>
                <w:b w:val="false"/>
                <w:i w:val="false"/>
                <w:color w:val="000000"/>
                <w:sz w:val="20"/>
              </w:rPr>
              <w:t>
C-SGU-10</w:t>
            </w:r>
          </w:p>
          <w:bookmarkEnd w:id="39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C-SGU-10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391"/>
          <w:p>
            <w:pPr>
              <w:spacing w:after="20"/>
              <w:ind w:left="20"/>
              <w:jc w:val="both"/>
            </w:pPr>
            <w:r>
              <w:rPr>
                <w:rFonts w:ascii="Times New Roman"/>
                <w:b w:val="false"/>
                <w:i w:val="false"/>
                <w:color w:val="000000"/>
                <w:sz w:val="20"/>
              </w:rPr>
              <w:t>
C-SGU-11</w:t>
            </w:r>
          </w:p>
          <w:bookmarkEnd w:id="39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C-SGU-11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392"/>
          <w:p>
            <w:pPr>
              <w:spacing w:after="20"/>
              <w:ind w:left="20"/>
              <w:jc w:val="both"/>
            </w:pPr>
            <w:r>
              <w:rPr>
                <w:rFonts w:ascii="Times New Roman"/>
                <w:b w:val="false"/>
                <w:i w:val="false"/>
                <w:color w:val="000000"/>
                <w:sz w:val="20"/>
              </w:rPr>
              <w:t>
C-SGU-12</w:t>
            </w:r>
          </w:p>
          <w:bookmarkEnd w:id="39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диспетчер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393"/>
          <w:p>
            <w:pPr>
              <w:spacing w:after="20"/>
              <w:ind w:left="20"/>
              <w:jc w:val="both"/>
            </w:pPr>
            <w:r>
              <w:rPr>
                <w:rFonts w:ascii="Times New Roman"/>
                <w:b w:val="false"/>
                <w:i w:val="false"/>
                <w:color w:val="000000"/>
                <w:sz w:val="20"/>
              </w:rPr>
              <w:t>
C-SGU-12</w:t>
            </w:r>
          </w:p>
          <w:bookmarkEnd w:id="393"/>
          <w:p>
            <w:pPr>
              <w:spacing w:after="20"/>
              <w:ind w:left="20"/>
              <w:jc w:val="both"/>
            </w:pPr>
            <w:r>
              <w:rPr>
                <w:rFonts w:ascii="Times New Roman"/>
                <w:b w:val="false"/>
                <w:i w:val="false"/>
                <w:color w:val="000000"/>
                <w:sz w:val="20"/>
              </w:rPr>
              <w:t>
(сотрудник)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394"/>
          <w:p>
            <w:pPr>
              <w:spacing w:after="20"/>
              <w:ind w:left="20"/>
              <w:jc w:val="both"/>
            </w:pPr>
            <w:r>
              <w:rPr>
                <w:rFonts w:ascii="Times New Roman"/>
                <w:b w:val="false"/>
                <w:i w:val="false"/>
                <w:color w:val="000000"/>
                <w:sz w:val="20"/>
              </w:rPr>
              <w:t>
C-SGU-13</w:t>
            </w:r>
          </w:p>
          <w:bookmarkEnd w:id="394"/>
          <w:p>
            <w:pPr>
              <w:spacing w:after="20"/>
              <w:ind w:left="20"/>
              <w:jc w:val="both"/>
            </w:pPr>
            <w:r>
              <w:rPr>
                <w:rFonts w:ascii="Times New Roman"/>
                <w:b w:val="false"/>
                <w:i w:val="false"/>
                <w:color w:val="000000"/>
                <w:sz w:val="20"/>
              </w:rPr>
              <w:t>
(сотрудник)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395"/>
          <w:p>
            <w:pPr>
              <w:spacing w:after="20"/>
              <w:ind w:left="20"/>
              <w:jc w:val="both"/>
            </w:pPr>
            <w:r>
              <w:rPr>
                <w:rFonts w:ascii="Times New Roman"/>
                <w:b w:val="false"/>
                <w:i w:val="false"/>
                <w:color w:val="000000"/>
                <w:sz w:val="20"/>
              </w:rPr>
              <w:t>
C-SV-13</w:t>
            </w:r>
          </w:p>
          <w:bookmarkEnd w:id="39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мастер 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396"/>
          <w:p>
            <w:pPr>
              <w:spacing w:after="20"/>
              <w:ind w:left="20"/>
              <w:jc w:val="both"/>
            </w:pPr>
            <w:r>
              <w:rPr>
                <w:rFonts w:ascii="Times New Roman"/>
                <w:b w:val="false"/>
                <w:i w:val="false"/>
                <w:color w:val="000000"/>
                <w:sz w:val="20"/>
              </w:rPr>
              <w:t>
C-SV-12</w:t>
            </w:r>
          </w:p>
          <w:bookmarkEnd w:id="39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397"/>
          <w:p>
            <w:pPr>
              <w:spacing w:after="20"/>
              <w:ind w:left="20"/>
              <w:jc w:val="both"/>
            </w:pPr>
            <w:r>
              <w:rPr>
                <w:rFonts w:ascii="Times New Roman"/>
                <w:b w:val="false"/>
                <w:i w:val="false"/>
                <w:color w:val="000000"/>
                <w:sz w:val="20"/>
              </w:rPr>
              <w:t>
C-SV-13</w:t>
            </w:r>
          </w:p>
          <w:bookmarkEnd w:id="39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11. По должностям пожарных подразделений (части, специализированные части, посты, отряды)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398"/>
          <w:p>
            <w:pPr>
              <w:spacing w:after="20"/>
              <w:ind w:left="20"/>
              <w:jc w:val="both"/>
            </w:pPr>
            <w:r>
              <w:rPr>
                <w:rFonts w:ascii="Times New Roman"/>
                <w:b w:val="false"/>
                <w:i w:val="false"/>
                <w:color w:val="000000"/>
                <w:sz w:val="20"/>
              </w:rPr>
              <w:t>
Начальник отряда</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специализированного отряда</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части</w:t>
            </w:r>
          </w:p>
          <w:p>
            <w:pPr>
              <w:spacing w:after="20"/>
              <w:ind w:left="20"/>
              <w:jc w:val="both"/>
            </w:pPr>
            <w:r>
              <w:rPr>
                <w:rFonts w:ascii="Times New Roman"/>
                <w:b w:val="false"/>
                <w:i w:val="false"/>
                <w:color w:val="000000"/>
                <w:sz w:val="20"/>
              </w:rPr>
              <w:t>
Начальник центра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399"/>
          <w:p>
            <w:pPr>
              <w:spacing w:after="20"/>
              <w:ind w:left="20"/>
              <w:jc w:val="both"/>
            </w:pPr>
            <w:r>
              <w:rPr>
                <w:rFonts w:ascii="Times New Roman"/>
                <w:b w:val="false"/>
                <w:i w:val="false"/>
                <w:color w:val="000000"/>
                <w:sz w:val="20"/>
              </w:rPr>
              <w:t>
C-SGU-8</w:t>
            </w:r>
          </w:p>
          <w:bookmarkEnd w:id="39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400"/>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 (для замещения должностей отряда по охране особо важных объектов государственной собственности)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перевозок, движения и эксплуатация транспорта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Техник-механик</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w:t>
            </w:r>
          </w:p>
          <w:p>
            <w:pPr>
              <w:spacing w:after="20"/>
              <w:ind w:left="20"/>
              <w:jc w:val="both"/>
            </w:pPr>
            <w:r>
              <w:rPr>
                <w:rFonts w:ascii="Times New Roman"/>
                <w:b w:val="false"/>
                <w:i w:val="false"/>
                <w:color w:val="000000"/>
                <w:sz w:val="20"/>
              </w:rPr>
              <w:t>
Техник пожарной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C-SGU-8 стаж работы должен соответствовать одному из требований, предусмотренных </w:t>
            </w:r>
            <w:r>
              <w:rPr>
                <w:rFonts w:ascii="Times New Roman"/>
                <w:b w:val="false"/>
                <w:i w:val="false"/>
                <w:color w:val="000000"/>
                <w:sz w:val="20"/>
              </w:rPr>
              <w:t>пунктом 14</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401"/>
          <w:p>
            <w:pPr>
              <w:spacing w:after="20"/>
              <w:ind w:left="20"/>
              <w:jc w:val="both"/>
            </w:pPr>
            <w:r>
              <w:rPr>
                <w:rFonts w:ascii="Times New Roman"/>
                <w:b w:val="false"/>
                <w:i w:val="false"/>
                <w:color w:val="000000"/>
                <w:sz w:val="20"/>
              </w:rPr>
              <w:t>
Начальник отделения</w:t>
            </w:r>
          </w:p>
          <w:bookmarkEnd w:id="401"/>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начальника отряда</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начальника специального отряда</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начальника 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оперативного дежурного (старший помощник руководителя тушения пожара)</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начальника части</w:t>
            </w:r>
          </w:p>
          <w:p>
            <w:pPr>
              <w:spacing w:after="20"/>
              <w:ind w:left="20"/>
              <w:jc w:val="both"/>
            </w:pPr>
            <w:r>
              <w:rPr>
                <w:rFonts w:ascii="Times New Roman"/>
                <w:b w:val="false"/>
                <w:i w:val="false"/>
                <w:color w:val="000000"/>
                <w:sz w:val="20"/>
              </w:rPr>
              <w:t>
Начальник пожарного поста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402"/>
          <w:p>
            <w:pPr>
              <w:spacing w:after="20"/>
              <w:ind w:left="20"/>
              <w:jc w:val="both"/>
            </w:pPr>
            <w:r>
              <w:rPr>
                <w:rFonts w:ascii="Times New Roman"/>
                <w:b w:val="false"/>
                <w:i w:val="false"/>
                <w:color w:val="000000"/>
                <w:sz w:val="20"/>
              </w:rPr>
              <w:t>
C-SGU-10</w:t>
            </w:r>
          </w:p>
          <w:bookmarkEnd w:id="40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C-SGU-10 стаж работы должен соответствовать одному из требований, предусмотренных </w:t>
            </w:r>
            <w:r>
              <w:rPr>
                <w:rFonts w:ascii="Times New Roman"/>
                <w:b w:val="false"/>
                <w:i w:val="false"/>
                <w:color w:val="000000"/>
                <w:sz w:val="20"/>
              </w:rPr>
              <w:t>пунктом 15</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 (за исключением должности заместителя оперативного дежурного).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начальника отряда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403"/>
          <w:p>
            <w:pPr>
              <w:spacing w:after="20"/>
              <w:ind w:left="20"/>
              <w:jc w:val="both"/>
            </w:pPr>
            <w:r>
              <w:rPr>
                <w:rFonts w:ascii="Times New Roman"/>
                <w:b w:val="false"/>
                <w:i w:val="false"/>
                <w:color w:val="000000"/>
                <w:sz w:val="20"/>
              </w:rPr>
              <w:t>
C-SGU-11</w:t>
            </w:r>
          </w:p>
          <w:bookmarkEnd w:id="403"/>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занятия должностей категории C-SGU-11 стаж работы должен соответствовать одному из требований, предусмотренных </w:t>
            </w:r>
            <w:r>
              <w:rPr>
                <w:rFonts w:ascii="Times New Roman"/>
                <w:b w:val="false"/>
                <w:i w:val="false"/>
                <w:color w:val="000000"/>
                <w:sz w:val="20"/>
              </w:rPr>
              <w:t>пунктом 16</w:t>
            </w:r>
            <w:r>
              <w:rPr>
                <w:rFonts w:ascii="Times New Roman"/>
                <w:b w:val="false"/>
                <w:i w:val="false"/>
                <w:color w:val="000000"/>
                <w:sz w:val="20"/>
              </w:rPr>
              <w:t xml:space="preserve"> приказа №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оперативного дежурного (помощник руководителя тушения пожара)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404"/>
          <w:p>
            <w:pPr>
              <w:spacing w:after="20"/>
              <w:ind w:left="20"/>
              <w:jc w:val="both"/>
            </w:pPr>
            <w:r>
              <w:rPr>
                <w:rFonts w:ascii="Times New Roman"/>
                <w:b w:val="false"/>
                <w:i w:val="false"/>
                <w:color w:val="000000"/>
                <w:sz w:val="20"/>
              </w:rPr>
              <w:t>
C-SGU-11</w:t>
            </w:r>
          </w:p>
          <w:bookmarkEnd w:id="40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405"/>
          <w:p>
            <w:pPr>
              <w:spacing w:after="20"/>
              <w:ind w:left="20"/>
              <w:jc w:val="both"/>
            </w:pPr>
            <w:r>
              <w:rPr>
                <w:rFonts w:ascii="Times New Roman"/>
                <w:b w:val="false"/>
                <w:i w:val="false"/>
                <w:color w:val="000000"/>
                <w:sz w:val="20"/>
              </w:rPr>
              <w:t>
Старший инспектор</w:t>
            </w:r>
          </w:p>
          <w:bookmarkEnd w:id="405"/>
          <w:p>
            <w:pPr>
              <w:spacing w:after="20"/>
              <w:ind w:left="20"/>
              <w:jc w:val="both"/>
            </w:pPr>
            <w:r>
              <w:rPr>
                <w:rFonts w:ascii="Times New Roman"/>
                <w:b w:val="false"/>
                <w:i w:val="false"/>
                <w:color w:val="000000"/>
                <w:sz w:val="20"/>
              </w:rPr>
              <w:t>
Старший инструктор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406"/>
          <w:p>
            <w:pPr>
              <w:spacing w:after="20"/>
              <w:ind w:left="20"/>
              <w:jc w:val="both"/>
            </w:pPr>
            <w:r>
              <w:rPr>
                <w:rFonts w:ascii="Times New Roman"/>
                <w:b w:val="false"/>
                <w:i w:val="false"/>
                <w:color w:val="000000"/>
                <w:sz w:val="20"/>
              </w:rPr>
              <w:t>
C-SGU-12</w:t>
            </w:r>
          </w:p>
          <w:bookmarkEnd w:id="40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диспетчер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407"/>
          <w:p>
            <w:pPr>
              <w:spacing w:after="20"/>
              <w:ind w:left="20"/>
              <w:jc w:val="both"/>
            </w:pPr>
            <w:r>
              <w:rPr>
                <w:rFonts w:ascii="Times New Roman"/>
                <w:b w:val="false"/>
                <w:i w:val="false"/>
                <w:color w:val="000000"/>
                <w:sz w:val="20"/>
              </w:rPr>
              <w:t>
C-SGU-12</w:t>
            </w:r>
          </w:p>
          <w:bookmarkEnd w:id="40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408"/>
          <w:p>
            <w:pPr>
              <w:spacing w:after="20"/>
              <w:ind w:left="20"/>
              <w:jc w:val="both"/>
            </w:pPr>
            <w:r>
              <w:rPr>
                <w:rFonts w:ascii="Times New Roman"/>
                <w:b w:val="false"/>
                <w:i w:val="false"/>
                <w:color w:val="000000"/>
                <w:sz w:val="20"/>
              </w:rPr>
              <w:t>
C-SGU-12</w:t>
            </w:r>
          </w:p>
          <w:bookmarkEnd w:id="408"/>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высшего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1" w:id="409"/>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409"/>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 (при наличии профильного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Материаловедение и технология новых материалов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Машиностроение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Транспортное строительство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перевозок, движения и эксплуатация транспорта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Химия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Начальная военная подготовка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Техник-механик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(при наличии сертификата о переподготовке)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 (при наличии сертификата о переподготовке)</w:t>
            </w:r>
          </w:p>
          <w:p>
            <w:pPr>
              <w:spacing w:after="20"/>
              <w:ind w:left="20"/>
              <w:jc w:val="both"/>
            </w:pPr>
            <w:r>
              <w:rPr>
                <w:rFonts w:ascii="Times New Roman"/>
                <w:b w:val="false"/>
                <w:i w:val="false"/>
                <w:color w:val="000000"/>
                <w:sz w:val="20"/>
              </w:rPr>
              <w:t>
Техник пожарной безопасности (при наличии сертификата о переподготовке)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караула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410"/>
          <w:p>
            <w:pPr>
              <w:spacing w:after="20"/>
              <w:ind w:left="20"/>
              <w:jc w:val="both"/>
            </w:pPr>
            <w:r>
              <w:rPr>
                <w:rFonts w:ascii="Times New Roman"/>
                <w:b w:val="false"/>
                <w:i w:val="false"/>
                <w:color w:val="000000"/>
                <w:sz w:val="20"/>
              </w:rPr>
              <w:t>
C-SGU-12</w:t>
            </w:r>
          </w:p>
          <w:bookmarkEnd w:id="410"/>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411"/>
          <w:p>
            <w:pPr>
              <w:spacing w:after="20"/>
              <w:ind w:left="20"/>
              <w:jc w:val="both"/>
            </w:pPr>
            <w:r>
              <w:rPr>
                <w:rFonts w:ascii="Times New Roman"/>
                <w:b w:val="false"/>
                <w:i w:val="false"/>
                <w:color w:val="000000"/>
                <w:sz w:val="20"/>
              </w:rPr>
              <w:t>
C-SGU-13</w:t>
            </w:r>
          </w:p>
          <w:bookmarkEnd w:id="411"/>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412"/>
          <w:p>
            <w:pPr>
              <w:spacing w:after="20"/>
              <w:ind w:left="20"/>
              <w:jc w:val="both"/>
            </w:pPr>
            <w:r>
              <w:rPr>
                <w:rFonts w:ascii="Times New Roman"/>
                <w:b w:val="false"/>
                <w:i w:val="false"/>
                <w:color w:val="000000"/>
                <w:sz w:val="20"/>
              </w:rPr>
              <w:t>
C-SGU-12</w:t>
            </w:r>
          </w:p>
          <w:bookmarkEnd w:id="41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413"/>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413"/>
          <w:p>
            <w:pPr>
              <w:spacing w:after="20"/>
              <w:ind w:left="20"/>
              <w:jc w:val="both"/>
            </w:pPr>
            <w:r>
              <w:rPr>
                <w:rFonts w:ascii="Times New Roman"/>
                <w:b w:val="false"/>
                <w:i w:val="false"/>
                <w:color w:val="000000"/>
                <w:sz w:val="20"/>
              </w:rPr>
              <w:t>
</w:t>
            </w:r>
            <w:r>
              <w:rPr>
                <w:rFonts w:ascii="Times New Roman"/>
                <w:b w:val="false"/>
                <w:i w:val="false"/>
                <w:color w:val="000000"/>
                <w:sz w:val="20"/>
              </w:rPr>
              <w:t>Общая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Общественное здравоохранение Медико-профилактическое дело Медико-биологическое дело Экология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Гигиена и эпидемиология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Инфекционные болезни, в том числе детские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Лечебное дело (фельдшер)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Сестринское дело (медицинская сестра общей практики, младшая медицинская сестра</w:t>
            </w:r>
          </w:p>
          <w:p>
            <w:pPr>
              <w:spacing w:after="20"/>
              <w:ind w:left="20"/>
              <w:jc w:val="both"/>
            </w:pPr>
            <w:r>
              <w:rPr>
                <w:rFonts w:ascii="Times New Roman"/>
                <w:b w:val="false"/>
                <w:i w:val="false"/>
                <w:color w:val="000000"/>
                <w:sz w:val="20"/>
              </w:rPr>
              <w:t>
по уходу)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5" w:id="414"/>
          <w:p>
            <w:pPr>
              <w:spacing w:after="20"/>
              <w:ind w:left="20"/>
              <w:jc w:val="both"/>
            </w:pPr>
            <w:r>
              <w:rPr>
                <w:rFonts w:ascii="Times New Roman"/>
                <w:b w:val="false"/>
                <w:i w:val="false"/>
                <w:color w:val="000000"/>
                <w:sz w:val="20"/>
              </w:rPr>
              <w:t>
Инспектор</w:t>
            </w:r>
          </w:p>
          <w:bookmarkEnd w:id="414"/>
          <w:p>
            <w:pPr>
              <w:spacing w:after="20"/>
              <w:ind w:left="20"/>
              <w:jc w:val="both"/>
            </w:pPr>
            <w:r>
              <w:rPr>
                <w:rFonts w:ascii="Times New Roman"/>
                <w:b w:val="false"/>
                <w:i w:val="false"/>
                <w:color w:val="000000"/>
                <w:sz w:val="20"/>
              </w:rPr>
              <w:t>
Инструктор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415"/>
          <w:p>
            <w:pPr>
              <w:spacing w:after="20"/>
              <w:ind w:left="20"/>
              <w:jc w:val="both"/>
            </w:pPr>
            <w:r>
              <w:rPr>
                <w:rFonts w:ascii="Times New Roman"/>
                <w:b w:val="false"/>
                <w:i w:val="false"/>
                <w:color w:val="000000"/>
                <w:sz w:val="20"/>
              </w:rPr>
              <w:t>
C-SGU-13</w:t>
            </w:r>
          </w:p>
          <w:bookmarkEnd w:id="41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416"/>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Пожарная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Пожаротушение и аварийно-спасательное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Защита в чрезвычайных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тактическая сил гражданской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строительных материалов, изделий и конструкций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Теплоэнергетика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Радиотехника, электроника 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Вычислительная техника и программное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 транспортная техника и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Нефтегазовое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Юриспруденция (для замещения должностей отряда по охране особо важных объектов государственной собственности)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Автоматизация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перевозок, движения и эксплуатация транспорта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Судебная экспертиза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Техносферная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и ликвидация чрезвычайных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Техник-строитель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по стандартизации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Техник-механик</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пожарный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w:t>
            </w:r>
          </w:p>
          <w:p>
            <w:pPr>
              <w:spacing w:after="20"/>
              <w:ind w:left="20"/>
              <w:jc w:val="both"/>
            </w:pPr>
            <w:r>
              <w:rPr>
                <w:rFonts w:ascii="Times New Roman"/>
                <w:b w:val="false"/>
                <w:i w:val="false"/>
                <w:color w:val="000000"/>
                <w:sz w:val="20"/>
              </w:rPr>
              <w:t>
Техник пожарной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Инспектор-психолог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0" w:id="417"/>
          <w:p>
            <w:pPr>
              <w:spacing w:after="20"/>
              <w:ind w:left="20"/>
              <w:jc w:val="both"/>
            </w:pPr>
            <w:r>
              <w:rPr>
                <w:rFonts w:ascii="Times New Roman"/>
                <w:b w:val="false"/>
                <w:i w:val="false"/>
                <w:color w:val="000000"/>
                <w:sz w:val="20"/>
              </w:rPr>
              <w:t>
C-SGU-13</w:t>
            </w:r>
          </w:p>
          <w:bookmarkEnd w:id="417"/>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1" w:id="418"/>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418"/>
          <w:p>
            <w:pPr>
              <w:spacing w:after="20"/>
              <w:ind w:left="20"/>
              <w:jc w:val="both"/>
            </w:pPr>
            <w:r>
              <w:rPr>
                <w:rFonts w:ascii="Times New Roman"/>
                <w:b w:val="false"/>
                <w:i w:val="false"/>
                <w:color w:val="000000"/>
                <w:sz w:val="20"/>
              </w:rPr>
              <w:t>
Педагогика и психология Психология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419"/>
          <w:p>
            <w:pPr>
              <w:spacing w:after="20"/>
              <w:ind w:left="20"/>
              <w:jc w:val="both"/>
            </w:pPr>
            <w:r>
              <w:rPr>
                <w:rFonts w:ascii="Times New Roman"/>
                <w:b w:val="false"/>
                <w:i w:val="false"/>
                <w:color w:val="000000"/>
                <w:sz w:val="20"/>
              </w:rPr>
              <w:t>
C-SV-12</w:t>
            </w:r>
          </w:p>
          <w:bookmarkEnd w:id="419"/>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420"/>
          <w:p>
            <w:pPr>
              <w:spacing w:after="20"/>
              <w:ind w:left="20"/>
              <w:jc w:val="both"/>
            </w:pPr>
            <w:r>
              <w:rPr>
                <w:rFonts w:ascii="Times New Roman"/>
                <w:b w:val="false"/>
                <w:i w:val="false"/>
                <w:color w:val="000000"/>
                <w:sz w:val="20"/>
              </w:rPr>
              <w:t>
Специальности высшего и послевузовского образования:</w:t>
            </w:r>
          </w:p>
          <w:bookmarkEnd w:id="420"/>
          <w:p>
            <w:pPr>
              <w:spacing w:after="20"/>
              <w:ind w:left="20"/>
              <w:jc w:val="both"/>
            </w:pPr>
            <w:r>
              <w:rPr>
                <w:rFonts w:ascii="Times New Roman"/>
                <w:b w:val="false"/>
                <w:i w:val="false"/>
                <w:color w:val="000000"/>
                <w:sz w:val="20"/>
              </w:rPr>
              <w:t>
</w:t>
            </w:r>
            <w:r>
              <w:rPr>
                <w:rFonts w:ascii="Times New Roman"/>
                <w:b w:val="false"/>
                <w:i w:val="false"/>
                <w:color w:val="000000"/>
                <w:sz w:val="20"/>
              </w:rPr>
              <w:t>Общая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Общественное здравоохранение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Медико-профилактическое дело Медико-биологическое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Гигиена и эпидемиология Инфекционные болезни, в том числе детские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Специальности технического, профессионального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Лечебное дело (фельдшер)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Сестринское дело (медицинская сестра общей практики, младшая медицинская сестра</w:t>
            </w:r>
          </w:p>
          <w:p>
            <w:pPr>
              <w:spacing w:after="20"/>
              <w:ind w:left="20"/>
              <w:jc w:val="both"/>
            </w:pPr>
            <w:r>
              <w:rPr>
                <w:rFonts w:ascii="Times New Roman"/>
                <w:b w:val="false"/>
                <w:i w:val="false"/>
                <w:color w:val="000000"/>
                <w:sz w:val="20"/>
              </w:rPr>
              <w:t>
по уходу)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421"/>
          <w:p>
            <w:pPr>
              <w:spacing w:after="20"/>
              <w:ind w:left="20"/>
              <w:jc w:val="both"/>
            </w:pPr>
            <w:r>
              <w:rPr>
                <w:rFonts w:ascii="Times New Roman"/>
                <w:b w:val="false"/>
                <w:i w:val="false"/>
                <w:color w:val="000000"/>
                <w:sz w:val="20"/>
              </w:rPr>
              <w:t>
Командир отделения</w:t>
            </w:r>
          </w:p>
          <w:bookmarkEnd w:id="421"/>
          <w:p>
            <w:pPr>
              <w:spacing w:after="20"/>
              <w:ind w:left="20"/>
              <w:jc w:val="both"/>
            </w:pPr>
            <w:r>
              <w:rPr>
                <w:rFonts w:ascii="Times New Roman"/>
                <w:b w:val="false"/>
                <w:i w:val="false"/>
                <w:color w:val="000000"/>
                <w:sz w:val="20"/>
              </w:rPr>
              <w:t>
</w:t>
            </w:r>
            <w:r>
              <w:rPr>
                <w:rFonts w:ascii="Times New Roman"/>
                <w:b w:val="false"/>
                <w:i w:val="false"/>
                <w:color w:val="000000"/>
                <w:sz w:val="20"/>
              </w:rPr>
              <w:t>Младший инспектор</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Старший пожарный-спасатель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Старший пожарный-спасатель-радиотелефонист</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Старший водитель-сотрудник пожарного автомобиля</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Старший инструктор по вождению пожарного автомобиля</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Старший инструктор 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Старший мастер газодымозащитной службы</w:t>
            </w:r>
          </w:p>
          <w:p>
            <w:pPr>
              <w:spacing w:after="20"/>
              <w:ind w:left="20"/>
              <w:jc w:val="both"/>
            </w:pPr>
            <w:r>
              <w:rPr>
                <w:rFonts w:ascii="Times New Roman"/>
                <w:b w:val="false"/>
                <w:i w:val="false"/>
                <w:color w:val="000000"/>
                <w:sz w:val="20"/>
              </w:rPr>
              <w:t>
Старший мастер 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422"/>
          <w:p>
            <w:pPr>
              <w:spacing w:after="20"/>
              <w:ind w:left="20"/>
              <w:jc w:val="both"/>
            </w:pPr>
            <w:r>
              <w:rPr>
                <w:rFonts w:ascii="Times New Roman"/>
                <w:b w:val="false"/>
                <w:i w:val="false"/>
                <w:color w:val="000000"/>
                <w:sz w:val="20"/>
              </w:rPr>
              <w:t>
C-SV-12</w:t>
            </w:r>
          </w:p>
          <w:bookmarkEnd w:id="422"/>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водителей всех наименований наличие водительского удостоверения, подтверждающего право управления транспортным средством соответствующей категории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 w:id="423"/>
          <w:p>
            <w:pPr>
              <w:spacing w:after="20"/>
              <w:ind w:left="20"/>
              <w:jc w:val="both"/>
            </w:pPr>
            <w:r>
              <w:rPr>
                <w:rFonts w:ascii="Times New Roman"/>
                <w:b w:val="false"/>
                <w:i w:val="false"/>
                <w:color w:val="000000"/>
                <w:sz w:val="20"/>
              </w:rPr>
              <w:t>
Мастер-спасатель</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Диспетчер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Моторист пожарного катера</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Водитель-сотрудник</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Пожарный-спасатель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Пожарный-спасатель-мотоциклист</w:t>
            </w:r>
          </w:p>
          <w:p>
            <w:pPr>
              <w:spacing w:after="20"/>
              <w:ind w:left="20"/>
              <w:jc w:val="both"/>
            </w:pPr>
            <w:r>
              <w:rPr>
                <w:rFonts w:ascii="Times New Roman"/>
                <w:b w:val="false"/>
                <w:i w:val="false"/>
                <w:color w:val="000000"/>
                <w:sz w:val="20"/>
              </w:rPr>
              <w:t>
</w:t>
            </w:r>
            <w:r>
              <w:rPr>
                <w:rFonts w:ascii="Times New Roman"/>
                <w:b w:val="false"/>
                <w:i w:val="false"/>
                <w:color w:val="000000"/>
                <w:sz w:val="20"/>
              </w:rPr>
              <w:t>Пожарный-спасатель-радиотелефонист</w:t>
            </w:r>
          </w:p>
          <w:p>
            <w:pPr>
              <w:spacing w:after="20"/>
              <w:ind w:left="20"/>
              <w:jc w:val="both"/>
            </w:pPr>
            <w:r>
              <w:rPr>
                <w:rFonts w:ascii="Times New Roman"/>
                <w:b w:val="false"/>
                <w:i w:val="false"/>
                <w:color w:val="000000"/>
                <w:sz w:val="20"/>
              </w:rPr>
              <w:t>
Радиотелефонист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424"/>
          <w:p>
            <w:pPr>
              <w:spacing w:after="20"/>
              <w:ind w:left="20"/>
              <w:jc w:val="both"/>
            </w:pPr>
            <w:r>
              <w:rPr>
                <w:rFonts w:ascii="Times New Roman"/>
                <w:b w:val="false"/>
                <w:i w:val="false"/>
                <w:color w:val="000000"/>
                <w:sz w:val="20"/>
              </w:rPr>
              <w:t>
C-SV-13</w:t>
            </w:r>
          </w:p>
          <w:bookmarkEnd w:id="424"/>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12. По должностям склада "НЗ"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складом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0" w:id="425"/>
          <w:p>
            <w:pPr>
              <w:spacing w:after="20"/>
              <w:ind w:left="20"/>
              <w:jc w:val="both"/>
            </w:pPr>
            <w:r>
              <w:rPr>
                <w:rFonts w:ascii="Times New Roman"/>
                <w:b w:val="false"/>
                <w:i w:val="false"/>
                <w:color w:val="000000"/>
                <w:sz w:val="20"/>
              </w:rPr>
              <w:t>
C-SV-12</w:t>
            </w:r>
          </w:p>
          <w:bookmarkEnd w:id="425"/>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контролер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426"/>
          <w:p>
            <w:pPr>
              <w:spacing w:after="20"/>
              <w:ind w:left="20"/>
              <w:jc w:val="both"/>
            </w:pPr>
            <w:r>
              <w:rPr>
                <w:rFonts w:ascii="Times New Roman"/>
                <w:b w:val="false"/>
                <w:i w:val="false"/>
                <w:color w:val="000000"/>
                <w:sz w:val="20"/>
              </w:rPr>
              <w:t>
C-SV-12</w:t>
            </w:r>
          </w:p>
          <w:bookmarkEnd w:id="426"/>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22" w:id="427"/>
    <w:p>
      <w:pPr>
        <w:spacing w:after="0"/>
        <w:ind w:left="0"/>
        <w:jc w:val="both"/>
      </w:pPr>
      <w:r>
        <w:rPr>
          <w:rFonts w:ascii="Times New Roman"/>
          <w:b w:val="false"/>
          <w:i w:val="false"/>
          <w:color w:val="000000"/>
          <w:sz w:val="28"/>
        </w:rPr>
        <w:t xml:space="preserve">
      Примечание: </w:t>
      </w:r>
    </w:p>
    <w:bookmarkEnd w:id="427"/>
    <w:bookmarkStart w:name="z2423" w:id="428"/>
    <w:p>
      <w:pPr>
        <w:spacing w:after="0"/>
        <w:ind w:left="0"/>
        <w:jc w:val="both"/>
      </w:pPr>
      <w:r>
        <w:rPr>
          <w:rFonts w:ascii="Times New Roman"/>
          <w:b w:val="false"/>
          <w:i w:val="false"/>
          <w:color w:val="000000"/>
          <w:sz w:val="28"/>
        </w:rPr>
        <w:t>
      По решению и (или) согласованию с Министром по чрезвычайным ситуациям Республики Казахстан, допускается назначение на должности органов гражданской защиты лиц, обладающих высокой профессиональной подготовкой, имеющих специфические знания либо значительный опыт работы по определенным специальностям, без учета необходимого стажа работы, установленного настоящими квалификационными требованиями.</w:t>
      </w:r>
    </w:p>
    <w:bookmarkEnd w:id="4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