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48f1" w14:textId="cbf4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информации и коммуникаций Республики Казахстан от 31 октября 2018 года № 455 и Министра национальной экономики Республики Казахстан от 31 октября 2018 года № 39 "Об утверждении критериев оценки степени риска и проверочных листов за соблюдением законодательства Республики Казахстан о телерадиовещании"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информации и общественного развития Республики Казахстан от 17 мая 2023 года № 198-НҚ и и.о. Министра национальной экономики Республики Казахстан от 18 мая 2023 года № 73. Зарегистрирован в Министерстве юстиции Республики Казахстан 18 мая 2023 года № 32527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31 октября 2018 года № 455 и Министра национальной экономики Республики Казахстан от 31 октября 2018 года № 39 "Об утверждении критериев оценки степени риска и проверочных листов за соблюдением законодательства Республики Казахстан о телерадиовещании" (зарегистрирован в Реестре государственной регистрации нормативных правовых актов за № 17674)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официальном интернет – ресурсе Министерства информации и общественного развития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 – министра информации и общественного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 № 198-НҚ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2018 года №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39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за соблюдением законодательства Республики Казахстан о телерадиовещании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за соблюдением законодательства Республики Казахстан о телерадиовещании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(далее – Кодекс),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под № 17371)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регулирующими государственными органами системы оценки и управления рисками, утвержденных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под № 28577).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значительное нарушение – нарушение требований, установленных нормативными правовыми актами в области телерадиовещания, создающие предпосылки для возникновения угрозы жизни и здоровья человека, законным интересам физических и юридических лиц, государства, а также наличие двух подтвержденных жалоб и обращений в отношении субъекта (объекта) контроля;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незначительное нарушение – нарушение требований, установленных нормативными правовыми актами в области телерадиовещания, несоблюдение которых не создает предпосылки для возникновения угрозы жизни и здоровью населения, законным интересам физических и юридических лиц, но выполнение, которых является обязательным для субъектов телерадиовещания при осуществлении своей деятельности, а также наличие одной подтвержденной жалобы либо обращения;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грубое нарушение – нарушение требований, установленных нормативными правовыми актами в области телерадиовещания, связанные с несоблюдением запрещающей нормы законодательства Республики Казахстан (запрещается, не допускается, не разрешается), а также нарушение требований, которые влечет за собой угрозу жизни и здоровью человека, законным интересам физических и юридических лиц, государства, наличие трех и более подтвержденных жалоб, и обращений в отношении субъекта (объекта) контроля;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 – вероятность причинения вреда в результате деятельности субъекта (объекта) контроля жизни или здоровью человека,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и (или) проверок на соответствие квалификационным требованиям (далее – проверка на соответствие требованиям)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 и (или) проверок на соответствие требованиям;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за соблюдением законодательства Республики Казахстан о телерадиовещании;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проверочный лист – перечень требований, включающий в себя требования, предъявляемые к деятельности субъектов (объектов) контроля, несоблюдение которых влечет за собой угрозу жизни и здоровью человека, законным интересам физических и юридических лиц, государства;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субъекты (объекты) контроля в области телерадиовещания – операторы телерадиовещания, теле-, радиокомпании и распространители индивидуальных спутниковых и эфирных приемных устройств.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балл – количественная мера исчисления риска;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рисками при осуществлении профилактического контроля с посещением субъекта (объекта) контроля и (или) проверки на соответствие требованиям формируется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по объективным критериям субъекты (объекты) контроля распределяются к одной из следующих степеней риска (далее – степени риска):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высокой и средней степени риска по объективным критериям, проводится проверка на соответствие требованиям,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 по объективным критериям, проводится проверка на соответствие требованиям, профилактический контроль без посещения субъекта (объекта) контроля и внеплановая проверка.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по субъективным критериям относят субъекты (объекты) контроля к одной из следующих степеней риска: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относится: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для проведения проверки на соответствие требованиям и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объективных критериев осуществляется посредством определения риска.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риска государственного контроля осуществляется с учетом одного из следующих критериев: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уровня опасности (сложности) объекта;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масштабов тяжести возможных негативных последствий в области телерадиовещания;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возможности наступления неблагоприятного происшествия для жизни или здоровья человека, законных интересов физических и юридических лиц, государства.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анализа всех возможных рисков субъекты (объекты) контроля распределяются по трем степеням риска (высокая, средняя и низкая).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риска за соблюдением законодательства Республики Казахстан о телерадиовещании осуществляется в зависимости от вероятности причинения вреда в результате деятельности субъекта (объекта) контроля жизни или здоровью человека, законным интересам физических и юридических лиц, имущественным интересам государства деятельностью субъектов (объектов) контроля, связанную с не обеспечением конституционных гарантий прав на свободное получение информации и распространение ее любыми, не запрещенными законами, способами, свободы слова и творчества, информационной безопасности личности, общества и государства при использовании услуг телерадиовещания.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объективным критериям к высокой степени риска относятся теле-, радиокомпании, к средней степени риска относятся операторы телерадиовещания, к низкой степени риска относятся распространители индивидуальных спутниковых и эфирных приемных устройств.</w:t>
      </w:r>
    </w:p>
    <w:bookmarkEnd w:id="50"/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субъективных критериев осуществляется с применением следующих этапов: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Формирование базы данных и сбор информации необходимы для выявления субъектов (объектов) контроля, нарушающих законодательство Республики Казахстан в области телерадиовещания.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рисков по субъективным критериям для проведения профилактического контроля с посещением субъекта (объекта) контроля используются следующие источники информации: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результаты предыдущих внеплановых проверок и профилактического контроля с посещением субъектов (объектов) контроля.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рисков по субъективным критериям для проведения проверки на соответствие требованиям используется следующий источник информации: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результаты предыдущих проверок в отношении операторов телерадиовещания.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основании имеющихся источников информации, уполномоченный орган в области телерадиовещания формирует субъективные критерии, подлежащие оценке.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проверки на соответствие требованиям и профилактический контроль субъекта (объекта) контроля в отношении субъекта (объекта) контроля с наибольшим потенциальным риском.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 и (или) проверки на соответствие требованиям, не допускается включение их при формировании графиков и списков на очередной период государственного контроля.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 соответствуют степени нарушения – грубое, значительное и незначительное.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определение грубых, значительных и незначительных нарушений устанавливаются в критериях оценки степени риска уполномоченного органа в области телерадиовещания с учетом специфики сферы в области телерадиовещания.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субъективных критериев степень нарушения (грубое, значительное, незначительное) присваивается в соответствии с установленными определениями грубых, значительных, незначительных нарушений.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определенным в главе 4 настоящих Критериев, рассчитывается показатель степени риска по субъективным критериям по шкале от 0 до 100 баллов.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графики или списки проведения контрольных мероприятий.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 и (или) проверка на соответствие требованиям, не должен превышать пяти процентов от общего количества таких субъектов контроля в определенной сфере государственного контроля.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Степени нарушений требований к субъектам в области телерадиовещания в отношении деятельности теле-, радиокомпаний, операторов телерадиовещания и распространителей индивидуальных спутниковых и эфирных приемных устройств, приведены в приложениях 1, 2, и 3 к настоящим Критериям.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Степени нарушения требований к субъектам в области телерадиовещания, для проведения проверки на соответствие требованиям деятельности операторов телерадиовещания, приведены в приложении 4 к настоящим Критериям.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Субъекты (объекты)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области телерадиовещания в случаях: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(объекта) контроля или проведения проверок на соответствие требованиям.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освобождения от профилактического контроля с посещением субъекта (объекта) контроля и проведения проверки на соответствие требованиям, регулирующими государственными органами, а также государственными органами учитываются смягчающие индикаторы.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смягчающим индикаторам относится: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аудио и (или) видео фиксации, с передачей данных в онлайн-режиме.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освобождение от профилактического контроля с посещением субъекта (объекта) контроля и (или) проведения проверки на соответствие требованиям регулирующими государственными органами, а также государственными органами осуществляется в части требований, данные по которым получены указанными в смягчающих индикаторах способами.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расчета общего показателя степени риска по субъективным критериям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отнесения субъекта контроля к степени риска применяется следующий порядок расчета показателя степени риска.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(SP) и показателя степени риска по субъективным критериям (SC), с последующей нормализацией значений, данных в диапазон от 0 до 100 баллов.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12 настоящих Критериев.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каждой сферы государственного контроля. При этом перечень оцениваемых субъектов (объектов) контроля,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данным, полученным по результатам предыдущих проверок и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9 настоящих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(объекта) контроля.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(SР2 х 100/SР1) х 0,3, где: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Расчет показателя степени риска по субъективным критериям, определенным в соответствии с пунктом 12 настоящих Критериев, производится по шкале от 0 до 100 баллов и осуществляется по следующей формуле: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8"/>
    <w:p>
      <w:pPr>
        <w:spacing w:after="0"/>
        <w:ind w:left="0"/>
        <w:jc w:val="both"/>
      </w:pPr>
      <w:r>
        <w:drawing>
          <wp:inline distT="0" distB="0" distL="0" distR="0">
            <wp:extent cx="20701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12 настоящих Критериев, включается в расчет показателя степени риска по субъективным критериям.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15621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vertAlign w:val="subscript"/>
        </w:rPr>
        <w:t>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16 настоящих Критериев.</w:t>
      </w:r>
    </w:p>
    <w:bookmarkEnd w:id="118"/>
    <w:bookmarkStart w:name="z12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сфер деятельности субъектов (объектов) контроля, отнесенных к высокой степени риска, кратность проведения проверки на соответствие требованиям определяется критериями оценки степени риска, но не чаще одного раза в год.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средней степени риска, кратность проведения проверок на соответствие требованиям определяется критериями оценки степени риска, но не чаще одного раза в два года.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риска, кратность проведения проверок на соответствие требованиям определяется критериями оценки степени риска, но не чаще одного раза в три года.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Кратность проведения профилактического контроля с посещением субъекта (объекта) отнесенных к высокой и средней степеням риска, не может быть чаще двух раз в год.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144-2 Кодекса.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Списки профилактического контроля с посещением субъектов (объектов) контроля составляются с учетом приоритетности субъекта (объекта) контроля с наибольшим показателем степени риска по субъективным критериям.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телерадиовещании</w:t>
            </w:r>
          </w:p>
        </w:tc>
      </w:tr>
    </w:tbl>
    <w:bookmarkStart w:name="z13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в области телерадиовещания в отношении деятельности теле-, радиокомпаний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отечественных телепрограмм, за исключением рекламы, менее пятидесяти процентов в еженедельном объеме телерадиовещания отечественных телеканалов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музыкальных произведений казахстанских авторов либо исполнителей и отечественных радиопрограмм, за исключением рекламы, в еженедельном объеме радиовещания отечественных радиоканалов: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1 января 2018 года – менее сорока пяти процентов;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1 января 2020 года – менее пятидесяти процентов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дополнительной информации, носящей характер коммерческой рекламы, превышающей двадцать пять процентов площади кадра и нарушающей текстовый или информационный материал в телепрограммах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радиоканалах, не специализирующихся на сообщениях и материалах рекламного характера, превышающей двадцать процентов от общего объема вещания в сутки, за исключением бегущей строки, социальной рекламы, информации о собственной продукции теле-, радиоканалов (анонсов), не содержащей рекламы третьих лиц, объявления о мероприятиях, подготовленных и проводимых теле-, радиоканалом, а также рекламы, размещаемой в месте события, транслируемого в прямом эфире или записи повтора прямого эфира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телеторговли на телеканалах, не специализирующихся на сообщениях и материалах рекламного характера, превышающей более тридцати процентов от общего объема вещания рекламы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виде наложений, в том числе способом бегущей строки, более семи с половиной процентов площади кадра и нарушающей текстовый или информационный материал в телепрограммах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в эфир теле-, радиоканалов без объявления своего наименования, а при непрерывном вещании не реже четырех раз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Еженедельный объем теле-, радиопрограмм на казахском языке по времени менее суммарного объема теле-, радиопрограмм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теле-, радиопрограмм на казахском языке в интервалах времени продолжительностью шесть часов каждый, исчисляемый с ноля часов местного времени, менее суммарного объема теле-, радиопрограмм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рекламы на казахском языке в интервалах времени через каждые шесть часов, исчисляемых с ноля часов местного времени, менее суммарного объема рекламы, распространяемой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собственником теле-, радиоканала срока распространения теле-, радиопрограмм в течение шести месяцев со дня получения свидетельства о постановке на учет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Несоблюдение требования по обеспечению не менее одной телепрограммы новостного характера в период с шестнадцати до двадцати двух часов местного времени сурдопереводом или переводом в виде субтитров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обязательных сообщений, размещаемых на телеканалах, сурдопереводом или переводом в виде субтитров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Ретрансляция в еженедельном объеме отечественными теле-, радиоканалами теле-, радиопрограмм иностранных теле-, радиоканалов, превышающем двадцать процентов от общего объема теле-, радиопрограмм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посредством телерадиовещания с 6.00 часов до 22.00 часов по местному времени информационной продукции, содержащей информацию, запрещенную для детей: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побуждающая детей к совершению действий, представляющих угрозу их жизни и (или) здоровью, в том числе к суициду;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провоцирующая детей на антиобщественные и противоправные действия; содержащая специальный сексуально-эротический характер;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 описание и (или) изображение сексуального насилия;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 ненормативную лексику;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которой среди детей запрещено, отнесенную к возрастной категории "с 18 лет"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рекламы о деятельности финансовой (инвестиционной) пирамиды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и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этилового спирта и алкогольной продукции, продукции, имитирующей алкогольные напитки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электронного казино и интернет-казино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средствах массовой информации или сетях телекоммуникаций персональных и биометрических данных лица, включая информацию о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административных и (или) уголовных правонарушений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Прерывание рекламой, в том числе способом бегущей строки, трансляции официальных сообщений, выступлений кандидатов в Президенты Республики Казахстан и в депутаты представительных органов, образовательных и религиозных телепрограмм, а также демонстрацию детских телепрограмм, за исключением рекламы, предназначенной для детей и подростков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 в дни национального траура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посредством телерадиовещания информационной продукции без указания знака возрастной категории или без сообщения возрастной категории в начале теле-, радиопрограммы, а также при каждом возобновлении после ее прерывания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 в период с двадцати двух часов вечера до шести часов утра местного времени на отечественных теле-, радиоканалах (за исключением детских и религиозных) во время трансляции и (или) ретрансляции без предупреждения о вреде чрезмерного потребления вина не менее чем на десяти процентах рекламной площади (пространства); без сопровождения двумя социальными рекламами по популяризации здорового образа жизни; без сопровождения сообщением, предупреждающим о вреде чрезмерного потребления вина на радиоканалах по окончании трансляции рекламы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товарного знака и (или) наименования вина, произведенного на территории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содержащей рекламу вина;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связанной с трудовой деятельностью и управлением транспортным средством;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несовершеннолетних, в том числе выполненную с помощью мультипликации (анимации);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адресованной несовершеннолетним;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утверждающей, что вино имеет лечебные свойства, поощряющей его неумеренное употребление, осуждающей воздержание от употребления вина; утверждающей, что употребление вина способствует укреплению взаимоотношений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соответствующего товара (работ, услуг), а также самого рекламодателя, подлежащего лицензированию, без указания номера лицензии и наименования органа, выдавшего лицензию, кроме рекламы на радио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недобросовестной и недостоверной рекламы, за исключением случаев антиконкурентных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недобросовестной конкуренции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неэтичной и скрытой рекламы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рекламы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общем объеме вещания рекламы в сутки продолжительностью более двадцати процентов в период времени с восемнадцати до двадцати трех часов местного времени в течение часа времени вещания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рекламы, размещаемой на безвозмездной основе на обязательных теле-, радиоканалах, менее десяти выходов в интервале времени продолжительностью восемнадцать часов, исчисляемом с шести часов утра местного времени, с обязательными двумя выходами в интервале времени продолжительностью шесть часов, исчисляемом с восемнадцати часов местного времени ежедневно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неравномерно в течение всего ежедневного ее выхода в эфир на территории Республики Казахстан на казахском и русском языках, а также по усмотрению рекламодателя и на других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или звуковое использование образов несовершеннолетних в рекламе, за исключением социальной рекламы и рекламы товаров (работ, услуг) для несовершеннолетних, а также товаров (работ, услуг), которые не повлекут за собой вредного воздействия на физическое, психическое здоровье и нравственность несовершеннолетних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радиопрограммах социальной рекламы с упоминанием о спонсорах продолжительностью более трех секунд о каждом, в телепрограммах социальной рекламы с упоминанием о спонсорах продолжительностью более трех секунд о каждом, и такому упоминанию отведено более чем семь процентов площади кадра, а в социальной рекламе, распространяемой другими способами, – более чем пять процентов рекламной площади (пространства)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звука при трансляции рекламы громче звука транслируемой программы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с упоминанием о средствах индивидуализации, о физических и юридических лицах, за исключением упоминания о государственных органах, органах местного самоуправления, спонсорах, физических лицах, оказавшихся в трудной жизненной ситуации или нуждающихся в лечении, в целях оказания им благотворительной помощи, а также упоминания в социальной рекламе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или иных общественно полезных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в сетях телекоммуникаций без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качества подачи теле-, радиоканалами теле-, радиопрограмм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заключенного договора на распространение теле-, радиоканалов свободного доступа между оператором телерадиовещания и теле-, радиокомпанией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теле-, радиокомпаниями и операторами телерадиовещания независимо от их форм собственности в оповещении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ретрансляции теле-, радиоканала, теле-, радиопрограммы без договора, заключенного между оператором телерадиовещания и теле-, радиокомпанией или филиалом (представительством) иностранного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телерадиовещании</w:t>
            </w:r>
          </w:p>
        </w:tc>
      </w:tr>
    </w:tbl>
    <w:bookmarkStart w:name="z15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в области телерадиовещания в отношении деятельности операторов телерадиовещания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оператором телерадиовещания обязательных теле-, радиоканалов, не в приоритетном в цифровом вещании последовательных чисел, начиная с первого и более, и в аналоговом вещании путем размещения в начале сетки разделения частот 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помех иным радиопередающим и (или) радиоприемным средствам связи посредством использования радиоэлектронных средств приема и передачи сигнала телерадиовещания, несоответствующих заявленным техническим параметрам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при ретрансляции операторами телерадиовещания иностранных теле-, радиоканалов на территории Республики Казахстан, за исключением: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социальной рекламы;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рекламы, размещаемой в месте события, транслируемого в прямом эфире или записи повтора прямого эфира;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рекламы, распространяемой иностранными теле-, радиоканалами, специализирующимися исключительно на сообщениях и материалах рекламного характера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операторами телерадиовещания иностранных теле-, радиоканалов, не поставленных на учет в уполномоченном органе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письменного согласия собственников здания и (или) зданий по организации системы коллективного приема, не предусматривающей коммерческой цели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наличию заключенного договора на распространение теле-, радиоканалов свободного доступа между оператором телерадиовещания и теле-, радиокомпанией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использования для распространения теле-, радиоканалов технических средств телерадиовещания, не прошедших процедуры подтверждения соответствия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теле-, радиокомпаниями и операторами телерадиовещания независимо от их форм собственности в оповещении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ретрансляции теле-, радиоканала, теле-, радиопрограммы без договора, заключенного между оператором телерадиовещания и теле-, радиокомпанией или филиалом (представительством) иностранного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телерадиовещании</w:t>
            </w:r>
          </w:p>
        </w:tc>
      </w:tr>
    </w:tbl>
    <w:bookmarkStart w:name="z15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в области телерадиовещания в отношении деятельности распространителей индивидуальных спутниковых и эфирных приемных устройств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карт условного доступа к услугам операторов телерадиовещания и оборудования, предназначенного для индивидуального приема теле-, радиосигнала операторов телерадиовещания, без лицензии в сфере телерадиовещания и не обладающих собственными спутниковыми системами вещания на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телерадиовещании</w:t>
            </w:r>
          </w:p>
        </w:tc>
      </w:tr>
    </w:tbl>
    <w:bookmarkStart w:name="z15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в области телерадиовещания, для проведения проверки на соответствие требованиям деятельности операторов телерадиовещания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одной трети от общего числа инженерно-технических специалистов, имеющих профильное высшее, техническое или профессиональное образование в сфере телекоммуникаций и практический опыт по специальности не менее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технических возможностей для организации оповещения населения в случае чрезвычайных ситуаций (схема организации оповещения населения в случае чрезвычайных ситуаций)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предварительных договоров на ретрансляцию теле-, радиоканалов с теле-, радиокомпаниями-правообладателями (для многопрограммного вещания)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и площади для размещения и эксплуатации технических средств, административно-управленческого персонала, обслуживания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 и испытательного оборудования для проведения контрольно-измерительных и испытательных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радиоканалов посредством аналогового эфирного радиовещания при наличии разрешения на использование полос частот, радиочастот (радиочастотных каналов) и лицензии для занятия деятельностью по распространению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эфирного цифрового телерадиовещания при наличии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спутникового телерадиовещания при наличии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посредством кабельного и эфирно-кабельного телерадиовещания без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операторами телерадиовещания эфирно-кабельного телерадиовещания при наличии разрешения на использование полос частот, радиочастот (радиочастотных каналов)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системы коллективного приема теле-, радиоканалов, преследующей коммерческие цели без наличия лицензии для занятия деятельностью по распространение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теле-, радиоканалов в сетях телекоммуникаций без лицензии для занятия деятельностью по распространению теле-, радиоканалов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