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373c" w14:textId="28b3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иностранных дел Республики Казахстан от 20 мая 2019 года № 11-1-4/227 "Об утверждении ставок консульского сбора за совершение консульских действий на территории иностранного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17 мая 2023 года № 11-1-4/230. Зарегистрирован в Министерстве юстиции Республики Казахстан 18 мая 2023 года № 32530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20 мая 2019 года № 11-1-4/227 "Об утверждении ставок консульского сбора за совершение консульских действий на территории иностранного государства" (зарегистрирован в Реестре государственной регистрации нормативных правовых актов за № 18702) следующее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"6. Регистрация актов гражданского состояния":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17, исключить;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18-1,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о регистрации актов гражданского состояния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китайских юаней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иностранных дел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иностранных дел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