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0f749" w14:textId="580f7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совместный приказ Министра торговли и интеграции Республики Казахстан от 30 июня 2021 года № 439-НҚ и Министра национальной экономики Республики Казахстан от 1 июля 2021 года № 68 "Об утверждении критериев оценки степени риска и проверочного листа за соблюдением законодательства Республики Казахстан о регулировании торговой деятельности в части соблюдения размера торговой надбавки на социально значимые продовольственные товары и вознаграждения"</w:t>
      </w:r>
    </w:p>
    <w:p>
      <w:pPr>
        <w:spacing w:after="0"/>
        <w:ind w:left="0"/>
        <w:jc w:val="both"/>
      </w:pPr>
      <w:r>
        <w:rPr>
          <w:rFonts w:ascii="Times New Roman"/>
          <w:b w:val="false"/>
          <w:i w:val="false"/>
          <w:color w:val="000000"/>
          <w:sz w:val="28"/>
        </w:rPr>
        <w:t>Совместный приказ Заместителя Премьер-Министра - Министра торговли и интеграции Республики Казахстан от 17 мая 2023 года № 177-НҚ и Министра национальной экономики Республики Казахстан от 17 мая 2023 года № 70. Зарегистрирован в Министерстве юстиции Республики Казахстан 19 мая 2023 года № 32532</w:t>
      </w:r>
    </w:p>
    <w:p>
      <w:pPr>
        <w:spacing w:after="0"/>
        <w:ind w:left="0"/>
        <w:jc w:val="both"/>
      </w:pPr>
      <w:bookmarkStart w:name="z4" w:id="0"/>
      <w:r>
        <w:rPr>
          <w:rFonts w:ascii="Times New Roman"/>
          <w:b w:val="false"/>
          <w:i w:val="false"/>
          <w:color w:val="000000"/>
          <w:sz w:val="28"/>
        </w:rPr>
        <w:t>
      ПРИКАЗЫВАЕМ:</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торговли и интеграции Республики Казахстан от 30 июня 2021 года № 439-НҚ и Министра национальной экономики Республики Казахстан от 1 июля 2021 года № 68 "Об утверждении критериев оценки степени риска и проверочного листа за соблюдением законодательства Республики Казахстан о регулировании торговой деятельности в части соблюдения размера торговой надбавки на социально значимые продовольственные товары и вознаграждения" (зарегистрирован в Реестре государственной регистрации нормативных правовых актов за № 23431)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указанному совместному приказу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совместному приказу.</w:t>
      </w:r>
    </w:p>
    <w:bookmarkStart w:name="z7" w:id="2"/>
    <w:p>
      <w:pPr>
        <w:spacing w:after="0"/>
        <w:ind w:left="0"/>
        <w:jc w:val="both"/>
      </w:pPr>
      <w:r>
        <w:rPr>
          <w:rFonts w:ascii="Times New Roman"/>
          <w:b w:val="false"/>
          <w:i w:val="false"/>
          <w:color w:val="000000"/>
          <w:sz w:val="28"/>
        </w:rPr>
        <w:t>
      2. Комитету торговли Министерства торговли и интеграции Республики Казахстан в установленном законодательством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торговли и интеграции Республики Казахстан.</w:t>
      </w:r>
    </w:p>
    <w:bookmarkEnd w:id="4"/>
    <w:bookmarkStart w:name="z10"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торговли и интеграции Республики Казахстан.</w:t>
      </w:r>
    </w:p>
    <w:bookmarkEnd w:id="5"/>
    <w:bookmarkStart w:name="z11" w:id="6"/>
    <w:p>
      <w:pPr>
        <w:spacing w:after="0"/>
        <w:ind w:left="0"/>
        <w:jc w:val="both"/>
      </w:pPr>
      <w:r>
        <w:rPr>
          <w:rFonts w:ascii="Times New Roman"/>
          <w:b w:val="false"/>
          <w:i w:val="false"/>
          <w:color w:val="000000"/>
          <w:sz w:val="28"/>
        </w:rPr>
        <w:t>
      4. Настоящий совместный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Министр национальной экономики</w:t>
                  </w:r>
                </w:p>
                <w:p>
                  <w:pPr>
                    <w:spacing w:after="20"/>
                    <w:ind w:left="20"/>
                    <w:jc w:val="both"/>
                  </w:pPr>
                </w:p>
                <w:p>
                  <w:pPr>
                    <w:spacing w:after="20"/>
                    <w:ind w:left="20"/>
                    <w:jc w:val="both"/>
                  </w:pPr>
                  <w:r>
                    <w:rPr>
                      <w:rFonts w:ascii="Times New Roman"/>
                      <w:b w:val="false"/>
                      <w:i/>
                      <w:color w:val="000000"/>
                      <w:sz w:val="20"/>
                    </w:rPr>
                    <w:t>Республики Казахстан</w:t>
                  </w:r>
                </w:p>
                <w:p>
                  <w:pPr>
                    <w:spacing w:after="20"/>
                    <w:ind w:left="20"/>
                    <w:jc w:val="both"/>
                  </w:pPr>
                  <w:r>
                    <w:rPr>
                      <w:rFonts w:ascii="Times New Roman"/>
                      <w:b w:val="false"/>
                      <w:i/>
                      <w:color w:val="000000"/>
                      <w:sz w:val="20"/>
                    </w:rPr>
                    <w:t>_______________ А. Куантыров</w:t>
                  </w:r>
                  <w:r>
                    <w:rPr>
                      <w:rFonts w:ascii="Times New Roman"/>
                      <w:b w:val="false"/>
                      <w:i w:val="false"/>
                      <w:color w:val="000000"/>
                      <w:sz w:val="20"/>
                    </w:rPr>
                    <w:t>
</w:t>
                  </w:r>
                </w:p>
              </w:tc>
            </w:tr>
          </w:tbl>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Заместитель Премьер- Министра</w:t>
                  </w:r>
                </w:p>
                <w:p>
                  <w:pPr>
                    <w:spacing w:after="20"/>
                    <w:ind w:left="20"/>
                    <w:jc w:val="both"/>
                  </w:pPr>
                </w:p>
                <w:p>
                  <w:pPr>
                    <w:spacing w:after="20"/>
                    <w:ind w:left="20"/>
                    <w:jc w:val="both"/>
                  </w:pPr>
                  <w:r>
                    <w:rPr>
                      <w:rFonts w:ascii="Times New Roman"/>
                      <w:b w:val="false"/>
                      <w:i/>
                      <w:color w:val="000000"/>
                      <w:sz w:val="20"/>
                    </w:rPr>
                    <w:t>- Министр торговли и интеграции</w:t>
                  </w:r>
                </w:p>
                <w:p>
                  <w:pPr>
                    <w:spacing w:after="20"/>
                    <w:ind w:left="20"/>
                    <w:jc w:val="both"/>
                  </w:pPr>
                  <w:r>
                    <w:rPr>
                      <w:rFonts w:ascii="Times New Roman"/>
                      <w:b w:val="false"/>
                      <w:i/>
                      <w:color w:val="000000"/>
                      <w:sz w:val="20"/>
                    </w:rPr>
                    <w:t>Республики Казахстан</w:t>
                  </w:r>
                </w:p>
                <w:p>
                  <w:pPr>
                    <w:spacing w:after="20"/>
                    <w:ind w:left="20"/>
                    <w:jc w:val="both"/>
                  </w:pPr>
                  <w:r>
                    <w:rPr>
                      <w:rFonts w:ascii="Times New Roman"/>
                      <w:b w:val="false"/>
                      <w:i/>
                      <w:color w:val="000000"/>
                      <w:sz w:val="20"/>
                    </w:rPr>
                    <w:t>_______________С. Жумагарин</w:t>
                  </w:r>
                  <w:r>
                    <w:rPr>
                      <w:rFonts w:ascii="Times New Roman"/>
                      <w:b w:val="false"/>
                      <w:i w:val="false"/>
                      <w:color w:val="000000"/>
                      <w:sz w:val="20"/>
                    </w:rPr>
                    <w:t>
</w:t>
                  </w:r>
                </w:p>
              </w:tc>
            </w:tr>
          </w:tbl>
          <w:p/>
        </w:tc>
      </w:tr>
    </w:tbl>
    <w:p>
      <w:pPr>
        <w:spacing w:after="0"/>
        <w:ind w:left="0"/>
        <w:jc w:val="both"/>
      </w:pPr>
      <w:bookmarkStart w:name="z12" w:id="7"/>
      <w:r>
        <w:rPr>
          <w:rFonts w:ascii="Times New Roman"/>
          <w:b w:val="false"/>
          <w:i w:val="false"/>
          <w:color w:val="000000"/>
          <w:sz w:val="28"/>
        </w:rPr>
        <w:t>
      "СОГЛАСОВАН"</w:t>
      </w:r>
    </w:p>
    <w:bookmarkEnd w:id="7"/>
    <w:p>
      <w:pPr>
        <w:spacing w:after="0"/>
        <w:ind w:left="0"/>
        <w:jc w:val="both"/>
      </w:pPr>
      <w:r>
        <w:rPr>
          <w:rFonts w:ascii="Times New Roman"/>
          <w:b w:val="false"/>
          <w:i w:val="false"/>
          <w:color w:val="000000"/>
          <w:sz w:val="28"/>
        </w:rPr>
        <w:t>Комитет по правовой статистике</w:t>
      </w:r>
    </w:p>
    <w:p>
      <w:pPr>
        <w:spacing w:after="0"/>
        <w:ind w:left="0"/>
        <w:jc w:val="both"/>
      </w:pPr>
      <w:r>
        <w:rPr>
          <w:rFonts w:ascii="Times New Roman"/>
          <w:b w:val="false"/>
          <w:i w:val="false"/>
          <w:color w:val="000000"/>
          <w:sz w:val="28"/>
        </w:rPr>
        <w:t>и специальным учетам</w:t>
      </w:r>
    </w:p>
    <w:p>
      <w:pPr>
        <w:spacing w:after="0"/>
        <w:ind w:left="0"/>
        <w:jc w:val="both"/>
      </w:pPr>
      <w:r>
        <w:rPr>
          <w:rFonts w:ascii="Times New Roman"/>
          <w:b w:val="false"/>
          <w:i w:val="false"/>
          <w:color w:val="000000"/>
          <w:sz w:val="28"/>
        </w:rPr>
        <w:t>Генеральной прокуратуры</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мая 2023 года № 70</w:t>
            </w:r>
            <w:r>
              <w:br/>
            </w:r>
            <w:r>
              <w:rPr>
                <w:rFonts w:ascii="Times New Roman"/>
                <w:b w:val="false"/>
                <w:i w:val="false"/>
                <w:color w:val="000000"/>
                <w:sz w:val="20"/>
              </w:rPr>
              <w:t>и Заместителя Премьер-Министра</w:t>
            </w:r>
            <w:r>
              <w:br/>
            </w:r>
            <w:r>
              <w:rPr>
                <w:rFonts w:ascii="Times New Roman"/>
                <w:b w:val="false"/>
                <w:i w:val="false"/>
                <w:color w:val="000000"/>
                <w:sz w:val="20"/>
              </w:rPr>
              <w:t>- Министр 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мая 2023 года № 177-НҚ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 июля 2021 года № 68</w:t>
            </w:r>
            <w:r>
              <w:br/>
            </w:r>
            <w:r>
              <w:rPr>
                <w:rFonts w:ascii="Times New Roman"/>
                <w:b w:val="false"/>
                <w:i w:val="false"/>
                <w:color w:val="000000"/>
                <w:sz w:val="20"/>
              </w:rPr>
              <w:t>и Министра 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июня 2021 года № 439-НҚ</w:t>
            </w:r>
          </w:p>
        </w:tc>
      </w:tr>
    </w:tbl>
    <w:bookmarkStart w:name="z15" w:id="8"/>
    <w:p>
      <w:pPr>
        <w:spacing w:after="0"/>
        <w:ind w:left="0"/>
        <w:jc w:val="left"/>
      </w:pPr>
      <w:r>
        <w:rPr>
          <w:rFonts w:ascii="Times New Roman"/>
          <w:b/>
          <w:i w:val="false"/>
          <w:color w:val="000000"/>
        </w:rPr>
        <w:t xml:space="preserve"> Критерии оценки степени риска за соблюдением законодательства Республики Казахстан о регулировании торговой деятельности в части соблюдения размера торговой надбавки на социально значимые продовольственные товары и вознаграждения</w:t>
      </w:r>
    </w:p>
    <w:bookmarkEnd w:id="8"/>
    <w:bookmarkStart w:name="z16" w:id="9"/>
    <w:p>
      <w:pPr>
        <w:spacing w:after="0"/>
        <w:ind w:left="0"/>
        <w:jc w:val="left"/>
      </w:pPr>
      <w:r>
        <w:rPr>
          <w:rFonts w:ascii="Times New Roman"/>
          <w:b/>
          <w:i w:val="false"/>
          <w:color w:val="000000"/>
        </w:rPr>
        <w:t xml:space="preserve"> Глава 1. Общие положения</w:t>
      </w:r>
    </w:p>
    <w:bookmarkEnd w:id="9"/>
    <w:bookmarkStart w:name="z17" w:id="10"/>
    <w:p>
      <w:pPr>
        <w:spacing w:after="0"/>
        <w:ind w:left="0"/>
        <w:jc w:val="both"/>
      </w:pPr>
      <w:r>
        <w:rPr>
          <w:rFonts w:ascii="Times New Roman"/>
          <w:b w:val="false"/>
          <w:i w:val="false"/>
          <w:color w:val="000000"/>
          <w:sz w:val="28"/>
        </w:rPr>
        <w:t xml:space="preserve">
      1. Настоящие критерии оценки степени риска за соблюдением законодательства Республики Казахстан о регулировании торговой деятельности в части соблюдения размера торговой надбавки на социально значимые продовольственные товары и вознаграждения (далее – Критерии) разработаны в соответствии с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141 и </w:t>
      </w:r>
      <w:r>
        <w:rPr>
          <w:rFonts w:ascii="Times New Roman"/>
          <w:b w:val="false"/>
          <w:i w:val="false"/>
          <w:color w:val="000000"/>
          <w:sz w:val="28"/>
        </w:rPr>
        <w:t>пунктом 1</w:t>
      </w:r>
      <w:r>
        <w:rPr>
          <w:rFonts w:ascii="Times New Roman"/>
          <w:b w:val="false"/>
          <w:i w:val="false"/>
          <w:color w:val="000000"/>
          <w:sz w:val="28"/>
        </w:rPr>
        <w:t xml:space="preserve"> статьи 143 Предпринимательского кодекса Республики Казахстан (далее – Кодекс), а также </w:t>
      </w:r>
      <w:r>
        <w:rPr>
          <w:rFonts w:ascii="Times New Roman"/>
          <w:b w:val="false"/>
          <w:i w:val="false"/>
          <w:color w:val="000000"/>
          <w:sz w:val="28"/>
        </w:rPr>
        <w:t>Правилами</w:t>
      </w:r>
      <w:r>
        <w:rPr>
          <w:rFonts w:ascii="Times New Roman"/>
          <w:b w:val="false"/>
          <w:i w:val="false"/>
          <w:color w:val="000000"/>
          <w:sz w:val="28"/>
        </w:rPr>
        <w:t xml:space="preserve"> формирования регулирующими государственными органами системы оценки и управления рисками, утвержденными приказом исполняющего обязанности Министра национальной экономики Республики Казахстан от 23 июня 2022 года № 48 (зарегистрирован в Реестре государственной регистрации нормативных правовых актов за № 28577).</w:t>
      </w:r>
    </w:p>
    <w:bookmarkEnd w:id="10"/>
    <w:bookmarkStart w:name="z18" w:id="11"/>
    <w:p>
      <w:pPr>
        <w:spacing w:after="0"/>
        <w:ind w:left="0"/>
        <w:jc w:val="both"/>
      </w:pPr>
      <w:r>
        <w:rPr>
          <w:rFonts w:ascii="Times New Roman"/>
          <w:b w:val="false"/>
          <w:i w:val="false"/>
          <w:color w:val="000000"/>
          <w:sz w:val="28"/>
        </w:rPr>
        <w:t>
      2. В настоящих Критериях используются следующие понятия:</w:t>
      </w:r>
    </w:p>
    <w:bookmarkEnd w:id="11"/>
    <w:bookmarkStart w:name="z19" w:id="12"/>
    <w:p>
      <w:pPr>
        <w:spacing w:after="0"/>
        <w:ind w:left="0"/>
        <w:jc w:val="both"/>
      </w:pPr>
      <w:r>
        <w:rPr>
          <w:rFonts w:ascii="Times New Roman"/>
          <w:b w:val="false"/>
          <w:i w:val="false"/>
          <w:color w:val="000000"/>
          <w:sz w:val="28"/>
        </w:rPr>
        <w:t>
      1) субъекты (объекты) контроля – индивидуальные предприниматели и юридические лица за деятельностью которых осуществляется контроль за соблюдением законодательства Республики Казахстан о регулировании торговой деятельности в части соблюдения размера торговой надбавки на социально значимые продовольственные товары и вознаграждения;</w:t>
      </w:r>
    </w:p>
    <w:bookmarkEnd w:id="12"/>
    <w:bookmarkStart w:name="z20" w:id="13"/>
    <w:p>
      <w:pPr>
        <w:spacing w:after="0"/>
        <w:ind w:left="0"/>
        <w:jc w:val="both"/>
      </w:pPr>
      <w:r>
        <w:rPr>
          <w:rFonts w:ascii="Times New Roman"/>
          <w:b w:val="false"/>
          <w:i w:val="false"/>
          <w:color w:val="000000"/>
          <w:sz w:val="28"/>
        </w:rPr>
        <w:t>
      2) балл – количественная мера исчисления риска;</w:t>
      </w:r>
    </w:p>
    <w:bookmarkEnd w:id="13"/>
    <w:bookmarkStart w:name="z21" w:id="14"/>
    <w:p>
      <w:pPr>
        <w:spacing w:after="0"/>
        <w:ind w:left="0"/>
        <w:jc w:val="both"/>
      </w:pPr>
      <w:r>
        <w:rPr>
          <w:rFonts w:ascii="Times New Roman"/>
          <w:b w:val="false"/>
          <w:i w:val="false"/>
          <w:color w:val="000000"/>
          <w:sz w:val="28"/>
        </w:rPr>
        <w:t>
      3) незначительные нарушения – нарушение, связанное с отсутствием товарно-сопроводительных документов на продовольственные товары, оформленных изготовителем или поставщиком (продавцом);</w:t>
      </w:r>
    </w:p>
    <w:bookmarkEnd w:id="14"/>
    <w:bookmarkStart w:name="z22" w:id="15"/>
    <w:p>
      <w:pPr>
        <w:spacing w:after="0"/>
        <w:ind w:left="0"/>
        <w:jc w:val="both"/>
      </w:pPr>
      <w:r>
        <w:rPr>
          <w:rFonts w:ascii="Times New Roman"/>
          <w:b w:val="false"/>
          <w:i w:val="false"/>
          <w:color w:val="000000"/>
          <w:sz w:val="28"/>
        </w:rPr>
        <w:t>
      4) нормализация данных – статистическая процедура, предусматривающая приведение значений, измеренных в различных шкалах, к условно общей шкале;</w:t>
      </w:r>
    </w:p>
    <w:bookmarkEnd w:id="15"/>
    <w:bookmarkStart w:name="z23" w:id="16"/>
    <w:p>
      <w:pPr>
        <w:spacing w:after="0"/>
        <w:ind w:left="0"/>
        <w:jc w:val="both"/>
      </w:pPr>
      <w:r>
        <w:rPr>
          <w:rFonts w:ascii="Times New Roman"/>
          <w:b w:val="false"/>
          <w:i w:val="false"/>
          <w:color w:val="000000"/>
          <w:sz w:val="28"/>
        </w:rPr>
        <w:t>
      5) значительные нарушения - нарушения, связанные с отсутствием договора поставки продовольственных товаров, наличием одной подтвержденной жалобы или обращения за соблюдением законодательства Республики Казахстан о регулировании торговой деятельности в части соблюдения размера торговой надбавки на социально значимые продовольственные товары и вознаграждения;</w:t>
      </w:r>
    </w:p>
    <w:bookmarkEnd w:id="16"/>
    <w:bookmarkStart w:name="z24" w:id="17"/>
    <w:p>
      <w:pPr>
        <w:spacing w:after="0"/>
        <w:ind w:left="0"/>
        <w:jc w:val="both"/>
      </w:pPr>
      <w:r>
        <w:rPr>
          <w:rFonts w:ascii="Times New Roman"/>
          <w:b w:val="false"/>
          <w:i w:val="false"/>
          <w:color w:val="000000"/>
          <w:sz w:val="28"/>
        </w:rPr>
        <w:t>
      6) грубые нарушения - нарушения, связанные с не установлением размера предельной торговой надбавки не более пятнадцати процентов от отпускной цены производителя или закупочной цены оптового поставщика, указанной в договоре поставки социально значимого продовольственного товара, превышение субъектом внутренней торговли размера предельной торговой надбавки более пятнадцати процентов от отпускной цены производителя или закупочной цены оптового поставщика, указанной в договоре поставки социально значимого продовольственного товара, превышением субъектом внутренней торговли, осуществляющим деятельность по продаже товаров посредством организации торговой сети или крупных торговых объектов, пятипроцентного размера вознаграждения от цены приобретенных продовольственных товаров при заключении договора поставки продовольственных товаров с поставщиком продовольственных товаров или незаконное требование им вознаграждения в связи с приобретением социально значимых продовольственных товаров;</w:t>
      </w:r>
    </w:p>
    <w:bookmarkEnd w:id="17"/>
    <w:bookmarkStart w:name="z25" w:id="18"/>
    <w:p>
      <w:pPr>
        <w:spacing w:after="0"/>
        <w:ind w:left="0"/>
        <w:jc w:val="both"/>
      </w:pPr>
      <w:r>
        <w:rPr>
          <w:rFonts w:ascii="Times New Roman"/>
          <w:b w:val="false"/>
          <w:i w:val="false"/>
          <w:color w:val="000000"/>
          <w:sz w:val="28"/>
        </w:rPr>
        <w:t>
      7) риск – вероятность причинения вреда в результате деятельности субъекта (объекта) контроля законным интересам физических и юридических лиц, имущественным интересам государства с учетом степени тяжести его последствий;</w:t>
      </w:r>
    </w:p>
    <w:bookmarkEnd w:id="18"/>
    <w:bookmarkStart w:name="z26" w:id="19"/>
    <w:p>
      <w:pPr>
        <w:spacing w:after="0"/>
        <w:ind w:left="0"/>
        <w:jc w:val="both"/>
      </w:pPr>
      <w:r>
        <w:rPr>
          <w:rFonts w:ascii="Times New Roman"/>
          <w:b w:val="false"/>
          <w:i w:val="false"/>
          <w:color w:val="000000"/>
          <w:sz w:val="28"/>
        </w:rPr>
        <w:t>
      8) система оценки и управления рисками – процесс принятия управленческих решений, направленных на снижение вероятности наступления неблагоприятных факторов путем распределения субъектов (объектов) контроля по степеням риска для последующего осуществления профилактического контроля с посещением субъекта (объекта) контроля с целью минимально возможной степени ограничения свободы предпринимательства, обеспечивая при этом допустимый уровень риска в соответствующих сферах деятельности, а также направленных на изменение уровня риска для конкретного субъекта (объекта) контроля и (или) освобождения такого субъекта (объекта) контроля от профилактического контроля с посещением субъекта (объекта) контроля;</w:t>
      </w:r>
    </w:p>
    <w:bookmarkEnd w:id="19"/>
    <w:bookmarkStart w:name="z27" w:id="20"/>
    <w:p>
      <w:pPr>
        <w:spacing w:after="0"/>
        <w:ind w:left="0"/>
        <w:jc w:val="both"/>
      </w:pPr>
      <w:r>
        <w:rPr>
          <w:rFonts w:ascii="Times New Roman"/>
          <w:b w:val="false"/>
          <w:i w:val="false"/>
          <w:color w:val="000000"/>
          <w:sz w:val="28"/>
        </w:rPr>
        <w:t>
      9) объективные критерии оценки степени риска (далее - объективные критерии) – критерии оценки степени риска, используемые для отбора субъектов контроля в зависимости от степени риска за соблюдением законодательства Республики Казахстан о регулировании торговой деятельности в части соблюдения размера торговой надбавки на социально значимые продовольственные товары и вознаграждения и не зависящие непосредственно от отдельного субъекта (объекта) контроля;</w:t>
      </w:r>
    </w:p>
    <w:bookmarkEnd w:id="20"/>
    <w:bookmarkStart w:name="z28" w:id="21"/>
    <w:p>
      <w:pPr>
        <w:spacing w:after="0"/>
        <w:ind w:left="0"/>
        <w:jc w:val="both"/>
      </w:pPr>
      <w:r>
        <w:rPr>
          <w:rFonts w:ascii="Times New Roman"/>
          <w:b w:val="false"/>
          <w:i w:val="false"/>
          <w:color w:val="000000"/>
          <w:sz w:val="28"/>
        </w:rPr>
        <w:t>
      10) субъективные критерии оценки степени риска (далее - субъективные критерии) – критерии оценки степени риска, используемые для отбора субъектов (объектов) контроля в зависимости от результатов деятельности конкретного субъекта контроля;</w:t>
      </w:r>
    </w:p>
    <w:bookmarkEnd w:id="21"/>
    <w:bookmarkStart w:name="z29" w:id="22"/>
    <w:p>
      <w:pPr>
        <w:spacing w:after="0"/>
        <w:ind w:left="0"/>
        <w:jc w:val="both"/>
      </w:pPr>
      <w:r>
        <w:rPr>
          <w:rFonts w:ascii="Times New Roman"/>
          <w:b w:val="false"/>
          <w:i w:val="false"/>
          <w:color w:val="000000"/>
          <w:sz w:val="28"/>
        </w:rPr>
        <w:t>
      11) проверочный лист – перечень требований, включающий в себя требования, предъявляемые к деятельности субъектов (объектов) контроля, несоблюдение которых влечет за собой угрозу законным интересам физических и юридических лиц, государства.</w:t>
      </w:r>
    </w:p>
    <w:bookmarkEnd w:id="22"/>
    <w:bookmarkStart w:name="z30" w:id="23"/>
    <w:p>
      <w:pPr>
        <w:spacing w:after="0"/>
        <w:ind w:left="0"/>
        <w:jc w:val="both"/>
      </w:pPr>
      <w:r>
        <w:rPr>
          <w:rFonts w:ascii="Times New Roman"/>
          <w:b w:val="false"/>
          <w:i w:val="false"/>
          <w:color w:val="000000"/>
          <w:sz w:val="28"/>
        </w:rPr>
        <w:t xml:space="preserve">
      12) выборочная совокупность (выборка) – перечень оцениваемых субъектов (объектов), относимых к однородной группе субъектов (объектов) контроля в конкретной сфере государственного контроля,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143 Кодекса.</w:t>
      </w:r>
    </w:p>
    <w:bookmarkEnd w:id="23"/>
    <w:bookmarkStart w:name="z31" w:id="24"/>
    <w:p>
      <w:pPr>
        <w:spacing w:after="0"/>
        <w:ind w:left="0"/>
        <w:jc w:val="both"/>
      </w:pPr>
      <w:r>
        <w:rPr>
          <w:rFonts w:ascii="Times New Roman"/>
          <w:b w:val="false"/>
          <w:i w:val="false"/>
          <w:color w:val="000000"/>
          <w:sz w:val="28"/>
        </w:rPr>
        <w:t xml:space="preserve">
      3. Критерии оценки степени риска для профилактического контроля с посещением субъекта (объекта) контроля формируются посредством объективных и субъективных критериев. </w:t>
      </w:r>
    </w:p>
    <w:bookmarkEnd w:id="24"/>
    <w:bookmarkStart w:name="z32" w:id="25"/>
    <w:p>
      <w:pPr>
        <w:spacing w:after="0"/>
        <w:ind w:left="0"/>
        <w:jc w:val="both"/>
      </w:pPr>
      <w:r>
        <w:rPr>
          <w:rFonts w:ascii="Times New Roman"/>
          <w:b w:val="false"/>
          <w:i w:val="false"/>
          <w:color w:val="000000"/>
          <w:sz w:val="28"/>
        </w:rPr>
        <w:t>
      Профилактический контроль с посещением субъекта (объекта) контроля применяется в отношении субъекта контроля, отнесенного к высокой степени риска.</w:t>
      </w:r>
    </w:p>
    <w:bookmarkEnd w:id="25"/>
    <w:bookmarkStart w:name="z33" w:id="26"/>
    <w:p>
      <w:pPr>
        <w:spacing w:after="0"/>
        <w:ind w:left="0"/>
        <w:jc w:val="both"/>
      </w:pPr>
      <w:r>
        <w:rPr>
          <w:rFonts w:ascii="Times New Roman"/>
          <w:b w:val="false"/>
          <w:i w:val="false"/>
          <w:color w:val="000000"/>
          <w:sz w:val="28"/>
        </w:rPr>
        <w:t xml:space="preserve">
      4. Профилактический контроль с посещением субъектов (объектов) контроля проводится на основании списков проведения профилактического контроля с посещением субъектов (объектов) контроля, формируемых на полугодие, по результатам проводимого анализа и оценки, утвержденных приказом первого руководителя регулирующего государственного органа или местного исполнительного органа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144-2 Кодекса, за исключением случая формирования графиков и полугодовых списков в информационных системах оценки и управления рисками в автоматическом режиме. </w:t>
      </w:r>
    </w:p>
    <w:bookmarkEnd w:id="26"/>
    <w:bookmarkStart w:name="z34" w:id="27"/>
    <w:p>
      <w:pPr>
        <w:spacing w:after="0"/>
        <w:ind w:left="0"/>
        <w:jc w:val="both"/>
      </w:pPr>
      <w:r>
        <w:rPr>
          <w:rFonts w:ascii="Times New Roman"/>
          <w:b w:val="false"/>
          <w:i w:val="false"/>
          <w:color w:val="000000"/>
          <w:sz w:val="28"/>
        </w:rPr>
        <w:t>
      5. Списки проведения профилактического контроля с посещением субъекта (объекта) контроля составляются с учетом приоритетности субъекта (объекта) контроля с наибольшим показателем степени риска по субъективным критериям.</w:t>
      </w:r>
    </w:p>
    <w:bookmarkEnd w:id="27"/>
    <w:bookmarkStart w:name="z35" w:id="28"/>
    <w:p>
      <w:pPr>
        <w:spacing w:after="0"/>
        <w:ind w:left="0"/>
        <w:jc w:val="left"/>
      </w:pPr>
      <w:r>
        <w:rPr>
          <w:rFonts w:ascii="Times New Roman"/>
          <w:b/>
          <w:i w:val="false"/>
          <w:color w:val="000000"/>
        </w:rPr>
        <w:t xml:space="preserve"> Глава 2. Объективные критерии</w:t>
      </w:r>
    </w:p>
    <w:bookmarkEnd w:id="28"/>
    <w:bookmarkStart w:name="z36" w:id="29"/>
    <w:p>
      <w:pPr>
        <w:spacing w:after="0"/>
        <w:ind w:left="0"/>
        <w:jc w:val="both"/>
      </w:pPr>
      <w:r>
        <w:rPr>
          <w:rFonts w:ascii="Times New Roman"/>
          <w:b w:val="false"/>
          <w:i w:val="false"/>
          <w:color w:val="000000"/>
          <w:sz w:val="28"/>
        </w:rPr>
        <w:t>
      6. В регулировании торговой деятельности в части соблюдения размера торговой надбавки и вознаграждения к высокой степени риска относятся риски вероятности причинения вреда законным интересам физических и юридических лиц, имущественным интересам государства субъектами контроля.</w:t>
      </w:r>
    </w:p>
    <w:bookmarkEnd w:id="29"/>
    <w:bookmarkStart w:name="z37" w:id="30"/>
    <w:p>
      <w:pPr>
        <w:spacing w:after="0"/>
        <w:ind w:left="0"/>
        <w:jc w:val="both"/>
      </w:pPr>
      <w:r>
        <w:rPr>
          <w:rFonts w:ascii="Times New Roman"/>
          <w:b w:val="false"/>
          <w:i w:val="false"/>
          <w:color w:val="000000"/>
          <w:sz w:val="28"/>
        </w:rPr>
        <w:t>
      По объективным критериям к высокой степени риска относятся субъекты внутренней торговли, осуществляющие деятельность на торговых объектах.</w:t>
      </w:r>
    </w:p>
    <w:bookmarkEnd w:id="30"/>
    <w:bookmarkStart w:name="z38" w:id="31"/>
    <w:p>
      <w:pPr>
        <w:spacing w:after="0"/>
        <w:ind w:left="0"/>
        <w:jc w:val="both"/>
      </w:pPr>
      <w:r>
        <w:rPr>
          <w:rFonts w:ascii="Times New Roman"/>
          <w:b w:val="false"/>
          <w:i w:val="false"/>
          <w:color w:val="000000"/>
          <w:sz w:val="28"/>
        </w:rPr>
        <w:t xml:space="preserve">
      В отношении субъектов (объектов) контроля, отнесенных по объективным критериям к высокой степени риска, применяются субъективные критерии с целью проведения профилактического контроля с посещением субъекта (объекта) контроля. </w:t>
      </w:r>
    </w:p>
    <w:bookmarkEnd w:id="31"/>
    <w:bookmarkStart w:name="z39" w:id="32"/>
    <w:p>
      <w:pPr>
        <w:spacing w:after="0"/>
        <w:ind w:left="0"/>
        <w:jc w:val="both"/>
      </w:pPr>
      <w:r>
        <w:rPr>
          <w:rFonts w:ascii="Times New Roman"/>
          <w:b w:val="false"/>
          <w:i w:val="false"/>
          <w:color w:val="000000"/>
          <w:sz w:val="28"/>
        </w:rPr>
        <w:t>
      Субъекты внутренней торговли, осуществляющие деятельность на коммунальных рынках, относятся к низкой степени риска. В отношении таких субъектов проводятся внеплановые проверки.</w:t>
      </w:r>
    </w:p>
    <w:bookmarkEnd w:id="32"/>
    <w:bookmarkStart w:name="z40" w:id="33"/>
    <w:p>
      <w:pPr>
        <w:spacing w:after="0"/>
        <w:ind w:left="0"/>
        <w:jc w:val="left"/>
      </w:pPr>
      <w:r>
        <w:rPr>
          <w:rFonts w:ascii="Times New Roman"/>
          <w:b/>
          <w:i w:val="false"/>
          <w:color w:val="000000"/>
        </w:rPr>
        <w:t xml:space="preserve"> Глава 3. Субъективные критерии</w:t>
      </w:r>
    </w:p>
    <w:bookmarkEnd w:id="33"/>
    <w:bookmarkStart w:name="z41" w:id="34"/>
    <w:p>
      <w:pPr>
        <w:spacing w:after="0"/>
        <w:ind w:left="0"/>
        <w:jc w:val="both"/>
      </w:pPr>
      <w:r>
        <w:rPr>
          <w:rFonts w:ascii="Times New Roman"/>
          <w:b w:val="false"/>
          <w:i w:val="false"/>
          <w:color w:val="000000"/>
          <w:sz w:val="28"/>
        </w:rPr>
        <w:t>
      7. Определение субъективных критериев осуществляется с применением следующих этапов:</w:t>
      </w:r>
    </w:p>
    <w:bookmarkEnd w:id="34"/>
    <w:bookmarkStart w:name="z42" w:id="35"/>
    <w:p>
      <w:pPr>
        <w:spacing w:after="0"/>
        <w:ind w:left="0"/>
        <w:jc w:val="both"/>
      </w:pPr>
      <w:r>
        <w:rPr>
          <w:rFonts w:ascii="Times New Roman"/>
          <w:b w:val="false"/>
          <w:i w:val="false"/>
          <w:color w:val="000000"/>
          <w:sz w:val="28"/>
        </w:rPr>
        <w:t>
      1) формирование базы данных и сбор информации;</w:t>
      </w:r>
    </w:p>
    <w:bookmarkEnd w:id="35"/>
    <w:bookmarkStart w:name="z43" w:id="36"/>
    <w:p>
      <w:pPr>
        <w:spacing w:after="0"/>
        <w:ind w:left="0"/>
        <w:jc w:val="both"/>
      </w:pPr>
      <w:r>
        <w:rPr>
          <w:rFonts w:ascii="Times New Roman"/>
          <w:b w:val="false"/>
          <w:i w:val="false"/>
          <w:color w:val="000000"/>
          <w:sz w:val="28"/>
        </w:rPr>
        <w:t>
      2) анализ информации и оценка рисков.</w:t>
      </w:r>
    </w:p>
    <w:bookmarkEnd w:id="36"/>
    <w:bookmarkStart w:name="z44" w:id="37"/>
    <w:p>
      <w:pPr>
        <w:spacing w:after="0"/>
        <w:ind w:left="0"/>
        <w:jc w:val="both"/>
      </w:pPr>
      <w:r>
        <w:rPr>
          <w:rFonts w:ascii="Times New Roman"/>
          <w:b w:val="false"/>
          <w:i w:val="false"/>
          <w:color w:val="000000"/>
          <w:sz w:val="28"/>
        </w:rPr>
        <w:t>
      8. Формирование базы данных и сбор информации необходимы для выявления субъектов (объектов) контроля, нарушающих законодательство Республики Казахстан.</w:t>
      </w:r>
    </w:p>
    <w:bookmarkEnd w:id="37"/>
    <w:bookmarkStart w:name="z45" w:id="38"/>
    <w:p>
      <w:pPr>
        <w:spacing w:after="0"/>
        <w:ind w:left="0"/>
        <w:jc w:val="both"/>
      </w:pPr>
      <w:r>
        <w:rPr>
          <w:rFonts w:ascii="Times New Roman"/>
          <w:b w:val="false"/>
          <w:i w:val="false"/>
          <w:color w:val="000000"/>
          <w:sz w:val="28"/>
        </w:rPr>
        <w:t>
      Для оценки степени риска используются результаты предыдущих проверок и профилактического контроля с посещением субъектов (объектов) контроля.</w:t>
      </w:r>
    </w:p>
    <w:bookmarkEnd w:id="38"/>
    <w:bookmarkStart w:name="z46" w:id="39"/>
    <w:p>
      <w:pPr>
        <w:spacing w:after="0"/>
        <w:ind w:left="0"/>
        <w:jc w:val="both"/>
      </w:pPr>
      <w:r>
        <w:rPr>
          <w:rFonts w:ascii="Times New Roman"/>
          <w:b w:val="false"/>
          <w:i w:val="false"/>
          <w:color w:val="000000"/>
          <w:sz w:val="28"/>
        </w:rPr>
        <w:t>
      9. Для отнесения субъекта контроля к степени риска в соответствии с пунктом 5 настоящих Критериев применяется следующий порядок расчета показателя степени риска.</w:t>
      </w:r>
    </w:p>
    <w:bookmarkEnd w:id="39"/>
    <w:bookmarkStart w:name="z47" w:id="40"/>
    <w:p>
      <w:pPr>
        <w:spacing w:after="0"/>
        <w:ind w:left="0"/>
        <w:jc w:val="both"/>
      </w:pPr>
      <w:r>
        <w:rPr>
          <w:rFonts w:ascii="Times New Roman"/>
          <w:b w:val="false"/>
          <w:i w:val="false"/>
          <w:color w:val="000000"/>
          <w:sz w:val="28"/>
        </w:rPr>
        <w:t>
      Государственный орган собирает информацию и формирует базу данных по субъективным критериям из источников согласно Приложению к настоящим Критериям.</w:t>
      </w:r>
    </w:p>
    <w:bookmarkEnd w:id="40"/>
    <w:bookmarkStart w:name="z48" w:id="41"/>
    <w:p>
      <w:pPr>
        <w:spacing w:after="0"/>
        <w:ind w:left="0"/>
        <w:jc w:val="both"/>
      </w:pPr>
      <w:r>
        <w:rPr>
          <w:rFonts w:ascii="Times New Roman"/>
          <w:b w:val="false"/>
          <w:i w:val="false"/>
          <w:color w:val="000000"/>
          <w:sz w:val="28"/>
        </w:rPr>
        <w:t>
      Расчет показателя степени риска по субъективным критериям (R) осуществляется в автоматизированном режиме путем суммирования показателя степени риска по нарушениям по результатам предыдущих проверок и профилактического контроля с посещением субъектов (объектов) контроля (SP) и показателя степени риска по субъективным критериям, в соответствии с пунктом 9 настоящих Критериев (SC), с последующей нормализацией значений данных в диапазон от 0 до 100 баллов.</w:t>
      </w:r>
    </w:p>
    <w:bookmarkEnd w:id="41"/>
    <w:bookmarkStart w:name="z49" w:id="42"/>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 SP + SC, где</w:t>
      </w:r>
    </w:p>
    <w:bookmarkEnd w:id="42"/>
    <w:bookmarkStart w:name="z50" w:id="43"/>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 промежуточный показатель степени риска по субъективным критериям,</w:t>
      </w:r>
    </w:p>
    <w:bookmarkEnd w:id="43"/>
    <w:bookmarkStart w:name="z51" w:id="44"/>
    <w:p>
      <w:pPr>
        <w:spacing w:after="0"/>
        <w:ind w:left="0"/>
        <w:jc w:val="both"/>
      </w:pPr>
      <w:r>
        <w:rPr>
          <w:rFonts w:ascii="Times New Roman"/>
          <w:b w:val="false"/>
          <w:i w:val="false"/>
          <w:color w:val="000000"/>
          <w:sz w:val="28"/>
        </w:rPr>
        <w:t>
      SР – показатель степени риска по нарушениям,</w:t>
      </w:r>
    </w:p>
    <w:bookmarkEnd w:id="44"/>
    <w:bookmarkStart w:name="z52" w:id="45"/>
    <w:p>
      <w:pPr>
        <w:spacing w:after="0"/>
        <w:ind w:left="0"/>
        <w:jc w:val="both"/>
      </w:pPr>
      <w:r>
        <w:rPr>
          <w:rFonts w:ascii="Times New Roman"/>
          <w:b w:val="false"/>
          <w:i w:val="false"/>
          <w:color w:val="000000"/>
          <w:sz w:val="28"/>
        </w:rPr>
        <w:t>
      SC – показатель степени риска по субъективным критериям, определенным в соответствии с пунктом 9 настоящих Критерии.</w:t>
      </w:r>
    </w:p>
    <w:bookmarkEnd w:id="45"/>
    <w:bookmarkStart w:name="z53" w:id="46"/>
    <w:p>
      <w:pPr>
        <w:spacing w:after="0"/>
        <w:ind w:left="0"/>
        <w:jc w:val="both"/>
      </w:pPr>
      <w:r>
        <w:rPr>
          <w:rFonts w:ascii="Times New Roman"/>
          <w:b w:val="false"/>
          <w:i w:val="false"/>
          <w:color w:val="000000"/>
          <w:sz w:val="28"/>
        </w:rPr>
        <w:t>
      Расчет производится по каждому субъекту (объекту) контроля однородной группы субъектов (объектов) контроля каждой сферы государственного контроля. При этом перечень оцениваемых субъектов (объектов) контроля, относимых к однородной группе субъектов (объектов) контроля одной сферы государственного контроля, образует выборочную совокупность (выборку) для последующей нормализации данных.</w:t>
      </w:r>
    </w:p>
    <w:bookmarkEnd w:id="46"/>
    <w:bookmarkStart w:name="z54" w:id="47"/>
    <w:p>
      <w:pPr>
        <w:spacing w:after="0"/>
        <w:ind w:left="0"/>
        <w:jc w:val="both"/>
      </w:pPr>
      <w:r>
        <w:rPr>
          <w:rFonts w:ascii="Times New Roman"/>
          <w:b w:val="false"/>
          <w:i w:val="false"/>
          <w:color w:val="000000"/>
          <w:sz w:val="28"/>
        </w:rPr>
        <w:t>
      10. Субъективные критерии разработаны на основании требований проверочных листов, несоблюдение которых в соответствии с субъективными критериями оценки степени рисков субъектов в сферах о регулировании торговой деятельности в части соблюдения размера торговой надбавки на социально значимые продовольственные товары и вознаграждения соответствуют определенной степени нарушения. В отношении каждого требования из проверочных листов определяется степень нарушения – грубое, значительное и незначительное.</w:t>
      </w:r>
    </w:p>
    <w:bookmarkEnd w:id="47"/>
    <w:bookmarkStart w:name="z55" w:id="48"/>
    <w:p>
      <w:pPr>
        <w:spacing w:after="0"/>
        <w:ind w:left="0"/>
        <w:jc w:val="both"/>
      </w:pPr>
      <w:r>
        <w:rPr>
          <w:rFonts w:ascii="Times New Roman"/>
          <w:b w:val="false"/>
          <w:i w:val="false"/>
          <w:color w:val="000000"/>
          <w:sz w:val="28"/>
        </w:rPr>
        <w:t>
      Субъективные критерии к оценке степени риска деятельности субъектов контроля изложены в приложении к настоящим Критериям.</w:t>
      </w:r>
    </w:p>
    <w:bookmarkEnd w:id="48"/>
    <w:bookmarkStart w:name="z56" w:id="49"/>
    <w:p>
      <w:pPr>
        <w:spacing w:after="0"/>
        <w:ind w:left="0"/>
        <w:jc w:val="both"/>
      </w:pPr>
      <w:r>
        <w:rPr>
          <w:rFonts w:ascii="Times New Roman"/>
          <w:b w:val="false"/>
          <w:i w:val="false"/>
          <w:color w:val="000000"/>
          <w:sz w:val="28"/>
        </w:rPr>
        <w:t>
      11. Исходя из приоритетности применяемых источников информации в соответствии с порядком расчета общего показателя степени риска по субъективным критериям рассчитывается общий показатель степени риска по субъективным критериям по шкале от 0 до 100.</w:t>
      </w:r>
    </w:p>
    <w:bookmarkEnd w:id="49"/>
    <w:bookmarkStart w:name="z57" w:id="50"/>
    <w:p>
      <w:pPr>
        <w:spacing w:after="0"/>
        <w:ind w:left="0"/>
        <w:jc w:val="both"/>
      </w:pPr>
      <w:r>
        <w:rPr>
          <w:rFonts w:ascii="Times New Roman"/>
          <w:b w:val="false"/>
          <w:i w:val="false"/>
          <w:color w:val="000000"/>
          <w:sz w:val="28"/>
        </w:rPr>
        <w:t>
      По показателям степени риска субъект (объект) контроля относится:</w:t>
      </w:r>
    </w:p>
    <w:bookmarkEnd w:id="50"/>
    <w:bookmarkStart w:name="z58" w:id="51"/>
    <w:p>
      <w:pPr>
        <w:spacing w:after="0"/>
        <w:ind w:left="0"/>
        <w:jc w:val="both"/>
      </w:pPr>
      <w:r>
        <w:rPr>
          <w:rFonts w:ascii="Times New Roman"/>
          <w:b w:val="false"/>
          <w:i w:val="false"/>
          <w:color w:val="000000"/>
          <w:sz w:val="28"/>
        </w:rPr>
        <w:t>
      1) к высокой степени риска – при показателе степени риска от 71 до 100 включительно;</w:t>
      </w:r>
    </w:p>
    <w:bookmarkEnd w:id="51"/>
    <w:bookmarkStart w:name="z59" w:id="52"/>
    <w:p>
      <w:pPr>
        <w:spacing w:after="0"/>
        <w:ind w:left="0"/>
        <w:jc w:val="both"/>
      </w:pPr>
      <w:r>
        <w:rPr>
          <w:rFonts w:ascii="Times New Roman"/>
          <w:b w:val="false"/>
          <w:i w:val="false"/>
          <w:color w:val="000000"/>
          <w:sz w:val="28"/>
        </w:rPr>
        <w:t>
      2) к низкой степени риска – при показателе степени риска от 0 до 30 включительно.</w:t>
      </w:r>
    </w:p>
    <w:bookmarkEnd w:id="52"/>
    <w:bookmarkStart w:name="z60" w:id="53"/>
    <w:p>
      <w:pPr>
        <w:spacing w:after="0"/>
        <w:ind w:left="0"/>
        <w:jc w:val="both"/>
      </w:pPr>
      <w:r>
        <w:rPr>
          <w:rFonts w:ascii="Times New Roman"/>
          <w:b w:val="false"/>
          <w:i w:val="false"/>
          <w:color w:val="000000"/>
          <w:sz w:val="28"/>
        </w:rPr>
        <w:t>
      12. При выявлении одного грубого нарушения субъекту контроля приравнивается показатель степени риска 100 и в отношении него проводится профилактический контроль с посещением субъекта (объекта) контроля.</w:t>
      </w:r>
    </w:p>
    <w:bookmarkEnd w:id="53"/>
    <w:bookmarkStart w:name="z61" w:id="54"/>
    <w:p>
      <w:pPr>
        <w:spacing w:after="0"/>
        <w:ind w:left="0"/>
        <w:jc w:val="both"/>
      </w:pPr>
      <w:r>
        <w:rPr>
          <w:rFonts w:ascii="Times New Roman"/>
          <w:b w:val="false"/>
          <w:i w:val="false"/>
          <w:color w:val="000000"/>
          <w:sz w:val="28"/>
        </w:rPr>
        <w:t>
      При не выявлении грубых нарушений определения показателя степени риска рассчитывается суммарным показателем по нарушениям значительной и незначительной степени.</w:t>
      </w:r>
    </w:p>
    <w:bookmarkEnd w:id="54"/>
    <w:bookmarkStart w:name="z62" w:id="55"/>
    <w:p>
      <w:pPr>
        <w:spacing w:after="0"/>
        <w:ind w:left="0"/>
        <w:jc w:val="both"/>
      </w:pPr>
      <w:r>
        <w:rPr>
          <w:rFonts w:ascii="Times New Roman"/>
          <w:b w:val="false"/>
          <w:i w:val="false"/>
          <w:color w:val="000000"/>
          <w:sz w:val="28"/>
        </w:rPr>
        <w:t>
      При определении показателя значительных нарушений применяется коэффициент 0,7 и данный показатель рассчитывается по следующей формуле:</w:t>
      </w:r>
    </w:p>
    <w:bookmarkEnd w:id="55"/>
    <w:bookmarkStart w:name="z63" w:id="56"/>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з</w:t>
      </w:r>
      <w:r>
        <w:rPr>
          <w:rFonts w:ascii="Times New Roman"/>
          <w:b w:val="false"/>
          <w:i w:val="false"/>
          <w:color w:val="000000"/>
          <w:sz w:val="28"/>
        </w:rPr>
        <w:t xml:space="preserve"> = (SР</w:t>
      </w:r>
      <w:r>
        <w:rPr>
          <w:rFonts w:ascii="Times New Roman"/>
          <w:b w:val="false"/>
          <w:i w:val="false"/>
          <w:color w:val="000000"/>
          <w:vertAlign w:val="subscript"/>
        </w:rPr>
        <w:t>2</w:t>
      </w:r>
      <w:r>
        <w:rPr>
          <w:rFonts w:ascii="Times New Roman"/>
          <w:b w:val="false"/>
          <w:i w:val="false"/>
          <w:color w:val="000000"/>
          <w:sz w:val="28"/>
        </w:rPr>
        <w:t xml:space="preserve"> х 100/SР</w:t>
      </w:r>
      <w:r>
        <w:rPr>
          <w:rFonts w:ascii="Times New Roman"/>
          <w:b w:val="false"/>
          <w:i w:val="false"/>
          <w:color w:val="000000"/>
          <w:vertAlign w:val="subscript"/>
        </w:rPr>
        <w:t>1</w:t>
      </w:r>
      <w:r>
        <w:rPr>
          <w:rFonts w:ascii="Times New Roman"/>
          <w:b w:val="false"/>
          <w:i w:val="false"/>
          <w:color w:val="000000"/>
          <w:sz w:val="28"/>
        </w:rPr>
        <w:t>) х 0,7,</w:t>
      </w:r>
    </w:p>
    <w:bookmarkEnd w:id="56"/>
    <w:bookmarkStart w:name="z64" w:id="57"/>
    <w:p>
      <w:pPr>
        <w:spacing w:after="0"/>
        <w:ind w:left="0"/>
        <w:jc w:val="both"/>
      </w:pPr>
      <w:r>
        <w:rPr>
          <w:rFonts w:ascii="Times New Roman"/>
          <w:b w:val="false"/>
          <w:i w:val="false"/>
          <w:color w:val="000000"/>
          <w:sz w:val="28"/>
        </w:rPr>
        <w:t>
      где:</w:t>
      </w:r>
    </w:p>
    <w:bookmarkEnd w:id="57"/>
    <w:bookmarkStart w:name="z65" w:id="58"/>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з</w:t>
      </w:r>
      <w:r>
        <w:rPr>
          <w:rFonts w:ascii="Times New Roman"/>
          <w:b w:val="false"/>
          <w:i w:val="false"/>
          <w:color w:val="000000"/>
          <w:sz w:val="28"/>
        </w:rPr>
        <w:t xml:space="preserve"> – показатель значительных нарушений;</w:t>
      </w:r>
    </w:p>
    <w:bookmarkEnd w:id="58"/>
    <w:bookmarkStart w:name="z66" w:id="59"/>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требуемое количество значительных нарушений;</w:t>
      </w:r>
    </w:p>
    <w:bookmarkEnd w:id="59"/>
    <w:bookmarkStart w:name="z67" w:id="60"/>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количество выявленных значительных нарушений;</w:t>
      </w:r>
    </w:p>
    <w:bookmarkEnd w:id="60"/>
    <w:bookmarkStart w:name="z68" w:id="61"/>
    <w:p>
      <w:pPr>
        <w:spacing w:after="0"/>
        <w:ind w:left="0"/>
        <w:jc w:val="both"/>
      </w:pPr>
      <w:r>
        <w:rPr>
          <w:rFonts w:ascii="Times New Roman"/>
          <w:b w:val="false"/>
          <w:i w:val="false"/>
          <w:color w:val="000000"/>
          <w:sz w:val="28"/>
        </w:rPr>
        <w:t>
      При определении показателя незначительных нарушений применяется коэффициент 0,3 и данный показатель рассчитывается по следующей формуле:</w:t>
      </w:r>
    </w:p>
    <w:bookmarkEnd w:id="61"/>
    <w:bookmarkStart w:name="z69" w:id="62"/>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(SР</w:t>
      </w:r>
      <w:r>
        <w:rPr>
          <w:rFonts w:ascii="Times New Roman"/>
          <w:b w:val="false"/>
          <w:i w:val="false"/>
          <w:color w:val="000000"/>
          <w:vertAlign w:val="subscript"/>
        </w:rPr>
        <w:t>2</w:t>
      </w:r>
      <w:r>
        <w:rPr>
          <w:rFonts w:ascii="Times New Roman"/>
          <w:b w:val="false"/>
          <w:i w:val="false"/>
          <w:color w:val="000000"/>
          <w:sz w:val="28"/>
        </w:rPr>
        <w:t xml:space="preserve"> х 100/SР</w:t>
      </w:r>
      <w:r>
        <w:rPr>
          <w:rFonts w:ascii="Times New Roman"/>
          <w:b w:val="false"/>
          <w:i w:val="false"/>
          <w:color w:val="000000"/>
          <w:vertAlign w:val="subscript"/>
        </w:rPr>
        <w:t>1</w:t>
      </w:r>
      <w:r>
        <w:rPr>
          <w:rFonts w:ascii="Times New Roman"/>
          <w:b w:val="false"/>
          <w:i w:val="false"/>
          <w:color w:val="000000"/>
          <w:sz w:val="28"/>
        </w:rPr>
        <w:t>) х 0,3,</w:t>
      </w:r>
    </w:p>
    <w:bookmarkEnd w:id="62"/>
    <w:bookmarkStart w:name="z70" w:id="63"/>
    <w:p>
      <w:pPr>
        <w:spacing w:after="0"/>
        <w:ind w:left="0"/>
        <w:jc w:val="both"/>
      </w:pPr>
      <w:r>
        <w:rPr>
          <w:rFonts w:ascii="Times New Roman"/>
          <w:b w:val="false"/>
          <w:i w:val="false"/>
          <w:color w:val="000000"/>
          <w:sz w:val="28"/>
        </w:rPr>
        <w:t>
      где:</w:t>
      </w:r>
    </w:p>
    <w:bookmarkEnd w:id="63"/>
    <w:bookmarkStart w:name="z71" w:id="64"/>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показатель незначительных нарушений;</w:t>
      </w:r>
    </w:p>
    <w:bookmarkEnd w:id="64"/>
    <w:bookmarkStart w:name="z72" w:id="65"/>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требуемое количество незначительных нарушений;</w:t>
      </w:r>
    </w:p>
    <w:bookmarkEnd w:id="65"/>
    <w:bookmarkStart w:name="z73" w:id="66"/>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количество выявленных незначительных нарушений;</w:t>
      </w:r>
    </w:p>
    <w:bookmarkEnd w:id="66"/>
    <w:bookmarkStart w:name="z74" w:id="67"/>
    <w:p>
      <w:pPr>
        <w:spacing w:after="0"/>
        <w:ind w:left="0"/>
        <w:jc w:val="both"/>
      </w:pPr>
      <w:r>
        <w:rPr>
          <w:rFonts w:ascii="Times New Roman"/>
          <w:b w:val="false"/>
          <w:i w:val="false"/>
          <w:color w:val="000000"/>
          <w:sz w:val="28"/>
        </w:rPr>
        <w:t>
      Общий показатель степени риска (SР) рассчитывается по шкале от 0 до 100 и определяется путем суммирования показателей значительных и незначительных нарушений по следующей формуле:</w:t>
      </w:r>
    </w:p>
    <w:bookmarkEnd w:id="67"/>
    <w:bookmarkStart w:name="z75" w:id="68"/>
    <w:p>
      <w:pPr>
        <w:spacing w:after="0"/>
        <w:ind w:left="0"/>
        <w:jc w:val="both"/>
      </w:pPr>
      <w:r>
        <w:rPr>
          <w:rFonts w:ascii="Times New Roman"/>
          <w:b w:val="false"/>
          <w:i w:val="false"/>
          <w:color w:val="000000"/>
          <w:sz w:val="28"/>
        </w:rPr>
        <w:t>
      SР = SР</w:t>
      </w:r>
      <w:r>
        <w:rPr>
          <w:rFonts w:ascii="Times New Roman"/>
          <w:b w:val="false"/>
          <w:i w:val="false"/>
          <w:color w:val="000000"/>
          <w:vertAlign w:val="subscript"/>
        </w:rPr>
        <w:t>з</w:t>
      </w:r>
      <w:r>
        <w:rPr>
          <w:rFonts w:ascii="Times New Roman"/>
          <w:b w:val="false"/>
          <w:i w:val="false"/>
          <w:color w:val="000000"/>
          <w:sz w:val="28"/>
        </w:rPr>
        <w:t xml:space="preserve"> + SР</w:t>
      </w:r>
      <w:r>
        <w:rPr>
          <w:rFonts w:ascii="Times New Roman"/>
          <w:b w:val="false"/>
          <w:i w:val="false"/>
          <w:color w:val="000000"/>
          <w:vertAlign w:val="subscript"/>
        </w:rPr>
        <w:t>н</w:t>
      </w:r>
      <w:r>
        <w:rPr>
          <w:rFonts w:ascii="Times New Roman"/>
          <w:b w:val="false"/>
          <w:i w:val="false"/>
          <w:color w:val="000000"/>
          <w:sz w:val="28"/>
        </w:rPr>
        <w:t>,</w:t>
      </w:r>
    </w:p>
    <w:bookmarkEnd w:id="68"/>
    <w:bookmarkStart w:name="z76" w:id="69"/>
    <w:p>
      <w:pPr>
        <w:spacing w:after="0"/>
        <w:ind w:left="0"/>
        <w:jc w:val="both"/>
      </w:pPr>
      <w:r>
        <w:rPr>
          <w:rFonts w:ascii="Times New Roman"/>
          <w:b w:val="false"/>
          <w:i w:val="false"/>
          <w:color w:val="000000"/>
          <w:sz w:val="28"/>
        </w:rPr>
        <w:t>
      где:</w:t>
      </w:r>
    </w:p>
    <w:bookmarkEnd w:id="69"/>
    <w:bookmarkStart w:name="z77" w:id="70"/>
    <w:p>
      <w:pPr>
        <w:spacing w:after="0"/>
        <w:ind w:left="0"/>
        <w:jc w:val="both"/>
      </w:pPr>
      <w:r>
        <w:rPr>
          <w:rFonts w:ascii="Times New Roman"/>
          <w:b w:val="false"/>
          <w:i w:val="false"/>
          <w:color w:val="000000"/>
          <w:sz w:val="28"/>
        </w:rPr>
        <w:t>
      SР – общий показатель степени риска;</w:t>
      </w:r>
    </w:p>
    <w:bookmarkEnd w:id="70"/>
    <w:bookmarkStart w:name="z78" w:id="71"/>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з</w:t>
      </w:r>
      <w:r>
        <w:rPr>
          <w:rFonts w:ascii="Times New Roman"/>
          <w:b w:val="false"/>
          <w:i w:val="false"/>
          <w:color w:val="000000"/>
          <w:sz w:val="28"/>
        </w:rPr>
        <w:t xml:space="preserve"> – показатель значительных нарушений;</w:t>
      </w:r>
    </w:p>
    <w:bookmarkEnd w:id="71"/>
    <w:bookmarkStart w:name="z79" w:id="72"/>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показатель незначительных нарушений.</w:t>
      </w:r>
    </w:p>
    <w:bookmarkEnd w:id="72"/>
    <w:bookmarkStart w:name="z80" w:id="73"/>
    <w:p>
      <w:pPr>
        <w:spacing w:after="0"/>
        <w:ind w:left="0"/>
        <w:jc w:val="both"/>
      </w:pPr>
      <w:r>
        <w:rPr>
          <w:rFonts w:ascii="Times New Roman"/>
          <w:b w:val="false"/>
          <w:i w:val="false"/>
          <w:color w:val="000000"/>
          <w:sz w:val="28"/>
        </w:rPr>
        <w:t>
      13. Кратность проведения профилактического контроля с посещением субъекта (объекта) контроля определяется критериями оценки степени риска, не чаще двух раз в год.</w:t>
      </w:r>
    </w:p>
    <w:bookmarkEnd w:id="73"/>
    <w:bookmarkStart w:name="z81" w:id="74"/>
    <w:p>
      <w:pPr>
        <w:spacing w:after="0"/>
        <w:ind w:left="0"/>
        <w:jc w:val="left"/>
      </w:pPr>
      <w:r>
        <w:rPr>
          <w:rFonts w:ascii="Times New Roman"/>
          <w:b/>
          <w:i w:val="false"/>
          <w:color w:val="000000"/>
        </w:rPr>
        <w:t xml:space="preserve"> Глава 4. Управление рисками</w:t>
      </w:r>
    </w:p>
    <w:bookmarkEnd w:id="74"/>
    <w:bookmarkStart w:name="z82" w:id="75"/>
    <w:p>
      <w:pPr>
        <w:spacing w:after="0"/>
        <w:ind w:left="0"/>
        <w:jc w:val="both"/>
      </w:pPr>
      <w:r>
        <w:rPr>
          <w:rFonts w:ascii="Times New Roman"/>
          <w:b w:val="false"/>
          <w:i w:val="false"/>
          <w:color w:val="000000"/>
          <w:sz w:val="28"/>
        </w:rPr>
        <w:t>
      14. В целях реализации принципа поощрения добросовестных субъектов контроля и концентрации контроля на нарушителях субъекты (объекты) контроля освобождаются от проведения профилактического контроля с посещением субъекта (объекта) контроля на период, определяемый критериями оценки степени риска регулирующего государственного органа, посредством применения субъективных критериев.</w:t>
      </w:r>
    </w:p>
    <w:bookmarkEnd w:id="75"/>
    <w:bookmarkStart w:name="z83" w:id="76"/>
    <w:p>
      <w:pPr>
        <w:spacing w:after="0"/>
        <w:ind w:left="0"/>
        <w:jc w:val="both"/>
      </w:pPr>
      <w:r>
        <w:rPr>
          <w:rFonts w:ascii="Times New Roman"/>
          <w:b w:val="false"/>
          <w:i w:val="false"/>
          <w:color w:val="000000"/>
          <w:sz w:val="28"/>
        </w:rPr>
        <w:t>
      15. Субъекты (объекты) контроля переводятся с применением информационной системы с высокой степени риска в низкую степень риска в соответствующих сферах деятельности субъектов контроля в случаях:</w:t>
      </w:r>
    </w:p>
    <w:bookmarkEnd w:id="76"/>
    <w:bookmarkStart w:name="z84" w:id="77"/>
    <w:p>
      <w:pPr>
        <w:spacing w:after="0"/>
        <w:ind w:left="0"/>
        <w:jc w:val="both"/>
      </w:pPr>
      <w:r>
        <w:rPr>
          <w:rFonts w:ascii="Times New Roman"/>
          <w:b w:val="false"/>
          <w:i w:val="false"/>
          <w:color w:val="000000"/>
          <w:sz w:val="28"/>
        </w:rPr>
        <w:t>
      1) если такие субъекты заключили договоры страхования гражданско-правовой ответственности перед третьими лицами в случаях и порядке, установленных законами Республики Казахстан;</w:t>
      </w:r>
    </w:p>
    <w:bookmarkEnd w:id="77"/>
    <w:bookmarkStart w:name="z85" w:id="78"/>
    <w:p>
      <w:pPr>
        <w:spacing w:after="0"/>
        <w:ind w:left="0"/>
        <w:jc w:val="both"/>
      </w:pPr>
      <w:r>
        <w:rPr>
          <w:rFonts w:ascii="Times New Roman"/>
          <w:b w:val="false"/>
          <w:i w:val="false"/>
          <w:color w:val="000000"/>
          <w:sz w:val="28"/>
        </w:rPr>
        <w:t>
      2) если в законах Республики Казахстан и критериях оценки степени риска регулирующего государственного органа определены случаи освобождения от профилактического контроля с посещением субъекта (объекта) контроля;</w:t>
      </w:r>
    </w:p>
    <w:bookmarkEnd w:id="78"/>
    <w:bookmarkStart w:name="z86" w:id="79"/>
    <w:p>
      <w:pPr>
        <w:spacing w:after="0"/>
        <w:ind w:left="0"/>
        <w:jc w:val="both"/>
      </w:pPr>
      <w:r>
        <w:rPr>
          <w:rFonts w:ascii="Times New Roman"/>
          <w:b w:val="false"/>
          <w:i w:val="false"/>
          <w:color w:val="000000"/>
          <w:sz w:val="28"/>
        </w:rPr>
        <w:t xml:space="preserve">
      3) если субъекты являются членами саморегулируемой организации, основанной на добровольном членстве (участии)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саморегулировании", с которой заключено соглашение о признании результатов деятельности саморегулируемой организации.</w:t>
      </w:r>
    </w:p>
    <w:bookmarkEnd w:id="79"/>
    <w:bookmarkStart w:name="z87" w:id="80"/>
    <w:p>
      <w:pPr>
        <w:spacing w:after="0"/>
        <w:ind w:left="0"/>
        <w:jc w:val="both"/>
      </w:pPr>
      <w:r>
        <w:rPr>
          <w:rFonts w:ascii="Times New Roman"/>
          <w:b w:val="false"/>
          <w:i w:val="false"/>
          <w:color w:val="000000"/>
          <w:sz w:val="28"/>
        </w:rPr>
        <w:t>
      16. В целях освобождения от профилактического контроля с посещением субъекта (объекта) контроля, регулирующим государственным органом учитываются смягчающие индикаторы.</w:t>
      </w:r>
    </w:p>
    <w:bookmarkEnd w:id="80"/>
    <w:bookmarkStart w:name="z88" w:id="81"/>
    <w:p>
      <w:pPr>
        <w:spacing w:after="0"/>
        <w:ind w:left="0"/>
        <w:jc w:val="both"/>
      </w:pPr>
      <w:r>
        <w:rPr>
          <w:rFonts w:ascii="Times New Roman"/>
          <w:b w:val="false"/>
          <w:i w:val="false"/>
          <w:color w:val="000000"/>
          <w:sz w:val="28"/>
        </w:rPr>
        <w:t>
      К смягчающим индикаторам относится:</w:t>
      </w:r>
    </w:p>
    <w:bookmarkEnd w:id="81"/>
    <w:bookmarkStart w:name="z89" w:id="82"/>
    <w:p>
      <w:pPr>
        <w:spacing w:after="0"/>
        <w:ind w:left="0"/>
        <w:jc w:val="both"/>
      </w:pPr>
      <w:r>
        <w:rPr>
          <w:rFonts w:ascii="Times New Roman"/>
          <w:b w:val="false"/>
          <w:i w:val="false"/>
          <w:color w:val="000000"/>
          <w:sz w:val="28"/>
        </w:rPr>
        <w:t>
      1) наличие аудио и (или) видео фиксации, с передачей данных в онлайн-режиме;</w:t>
      </w:r>
    </w:p>
    <w:bookmarkEnd w:id="82"/>
    <w:bookmarkStart w:name="z90" w:id="83"/>
    <w:p>
      <w:pPr>
        <w:spacing w:after="0"/>
        <w:ind w:left="0"/>
        <w:jc w:val="both"/>
      </w:pPr>
      <w:r>
        <w:rPr>
          <w:rFonts w:ascii="Times New Roman"/>
          <w:b w:val="false"/>
          <w:i w:val="false"/>
          <w:color w:val="000000"/>
          <w:sz w:val="28"/>
        </w:rPr>
        <w:t>
      2) наличие датчиков и фиксирующих устройств по передаче данных в системы государственного органа.</w:t>
      </w:r>
    </w:p>
    <w:bookmarkEnd w:id="83"/>
    <w:bookmarkStart w:name="z91" w:id="84"/>
    <w:p>
      <w:pPr>
        <w:spacing w:after="0"/>
        <w:ind w:left="0"/>
        <w:jc w:val="both"/>
      </w:pPr>
      <w:r>
        <w:rPr>
          <w:rFonts w:ascii="Times New Roman"/>
          <w:b w:val="false"/>
          <w:i w:val="false"/>
          <w:color w:val="000000"/>
          <w:sz w:val="28"/>
        </w:rPr>
        <w:t>
      При этом освобождение от профилактического контроля с посещением субъекта (объекта) контроля регулирующим государственным органом осуществляется в части требований, данные по которым получены указанными в смягчающих индикаторах способами.</w:t>
      </w:r>
    </w:p>
    <w:bookmarkEnd w:id="84"/>
    <w:bookmarkStart w:name="z92" w:id="85"/>
    <w:p>
      <w:pPr>
        <w:spacing w:after="0"/>
        <w:ind w:left="0"/>
        <w:jc w:val="left"/>
      </w:pPr>
      <w:r>
        <w:rPr>
          <w:rFonts w:ascii="Times New Roman"/>
          <w:b/>
          <w:i w:val="false"/>
          <w:color w:val="000000"/>
        </w:rPr>
        <w:t xml:space="preserve"> Глава 5. Особенности формирования системы оценки и управления рисками для государственных органов, использующих информационные системы с учетом специфики и конфиденциальности, в соответствии с законодательными актами Республики Казахстан</w:t>
      </w:r>
    </w:p>
    <w:bookmarkEnd w:id="85"/>
    <w:bookmarkStart w:name="z93" w:id="86"/>
    <w:p>
      <w:pPr>
        <w:spacing w:after="0"/>
        <w:ind w:left="0"/>
        <w:jc w:val="both"/>
      </w:pPr>
      <w:r>
        <w:rPr>
          <w:rFonts w:ascii="Times New Roman"/>
          <w:b w:val="false"/>
          <w:i w:val="false"/>
          <w:color w:val="000000"/>
          <w:sz w:val="28"/>
        </w:rPr>
        <w:t>
      17. Система оценки и управления рисками государственными органами ведется с использованием информационных систем, относящих субъекты (объекты) контроля к конкретным степеням риска и формирующих списки проведения контрольных мероприятий, а также основывается на государственной статистике, итогах ведомственного статистического наблюдения, а также информационных инструментах.</w:t>
      </w:r>
    </w:p>
    <w:bookmarkEnd w:id="86"/>
    <w:bookmarkStart w:name="z94" w:id="87"/>
    <w:p>
      <w:pPr>
        <w:spacing w:after="0"/>
        <w:ind w:left="0"/>
        <w:jc w:val="both"/>
      </w:pPr>
      <w:r>
        <w:rPr>
          <w:rFonts w:ascii="Times New Roman"/>
          <w:b w:val="false"/>
          <w:i w:val="false"/>
          <w:color w:val="000000"/>
          <w:sz w:val="28"/>
        </w:rPr>
        <w:t>
      При отсутствии информационной системы оценки и управления рисками минимально допустимый порог количества субъектов (объектов) контроля, в отношении которых осуществляются профилактический контроль с посещением субъекта (объекта) контроля, не должен превышать пяти процентов от общего количества таких субъектов контроля в определенной сфере государственного контроля.</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за соблюдением</w:t>
            </w:r>
            <w:r>
              <w:br/>
            </w:r>
            <w:r>
              <w:rPr>
                <w:rFonts w:ascii="Times New Roman"/>
                <w:b w:val="false"/>
                <w:i w:val="false"/>
                <w:color w:val="000000"/>
                <w:sz w:val="20"/>
              </w:rPr>
              <w:t>законодательства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 регулировании торговой</w:t>
            </w:r>
            <w:r>
              <w:br/>
            </w:r>
            <w:r>
              <w:rPr>
                <w:rFonts w:ascii="Times New Roman"/>
                <w:b w:val="false"/>
                <w:i w:val="false"/>
                <w:color w:val="000000"/>
                <w:sz w:val="20"/>
              </w:rPr>
              <w:t>деятельности в части</w:t>
            </w:r>
            <w:r>
              <w:br/>
            </w:r>
            <w:r>
              <w:rPr>
                <w:rFonts w:ascii="Times New Roman"/>
                <w:b w:val="false"/>
                <w:i w:val="false"/>
                <w:color w:val="000000"/>
                <w:sz w:val="20"/>
              </w:rPr>
              <w:t>соблюдения размера торговой</w:t>
            </w:r>
            <w:r>
              <w:br/>
            </w:r>
            <w:r>
              <w:rPr>
                <w:rFonts w:ascii="Times New Roman"/>
                <w:b w:val="false"/>
                <w:i w:val="false"/>
                <w:color w:val="000000"/>
                <w:sz w:val="20"/>
              </w:rPr>
              <w:t>надбавки на социально</w:t>
            </w:r>
            <w:r>
              <w:br/>
            </w:r>
            <w:r>
              <w:rPr>
                <w:rFonts w:ascii="Times New Roman"/>
                <w:b w:val="false"/>
                <w:i w:val="false"/>
                <w:color w:val="000000"/>
                <w:sz w:val="20"/>
              </w:rPr>
              <w:t>значимые продовольственные</w:t>
            </w:r>
            <w:r>
              <w:br/>
            </w:r>
            <w:r>
              <w:rPr>
                <w:rFonts w:ascii="Times New Roman"/>
                <w:b w:val="false"/>
                <w:i w:val="false"/>
                <w:color w:val="000000"/>
                <w:sz w:val="20"/>
              </w:rPr>
              <w:t>товары и вознаграждения</w:t>
            </w:r>
          </w:p>
        </w:tc>
      </w:tr>
    </w:tbl>
    <w:bookmarkStart w:name="z96" w:id="88"/>
    <w:p>
      <w:pPr>
        <w:spacing w:after="0"/>
        <w:ind w:left="0"/>
        <w:jc w:val="left"/>
      </w:pPr>
      <w:r>
        <w:rPr>
          <w:rFonts w:ascii="Times New Roman"/>
          <w:b/>
          <w:i w:val="false"/>
          <w:color w:val="000000"/>
        </w:rPr>
        <w:t xml:space="preserve"> Степень нарушений требований в части соблюдения размера торговой надбавки на социально значимые продовольственные товары и вознаграждения</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товарно-сопроводительных документов на продовольственные товары, оформленных изготовителем или поставщиком (продавцом)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договоров поставки социально значимых продовольственных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размера предельной торговой надбавки не более пятнадцати процентов от отпускной цены производителя или закупочной цены оптового поставщика, указанной в договоре поставки социально значимого продовольственного товара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субъектом внутренней торговли, осуществляющим деятельность по продаже товаров посредством организации торговой сети или крупных торговых объектов, пятипроцентного размера вознаграждения от цены приобретенных продовольственных товаров при заключении договора поставки продовольственных товаров с поставщиком продовольственных товаров или незаконное требование им вознаграждения в связи с приобретением социально значимых продовольственных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субъектом внутренней торговли размера предельной торговой надбавки более пятнадцати процентов от отпускной цены производителя или закупочной цены оптового поставщика, указанной в договоре поставки социально значимого продовольственного товара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мая 2023 года № 70</w:t>
            </w:r>
            <w:r>
              <w:br/>
            </w:r>
            <w:r>
              <w:rPr>
                <w:rFonts w:ascii="Times New Roman"/>
                <w:b w:val="false"/>
                <w:i w:val="false"/>
                <w:color w:val="000000"/>
                <w:sz w:val="20"/>
              </w:rPr>
              <w:t>и Заместителя Премьер-Министра</w:t>
            </w:r>
            <w:r>
              <w:br/>
            </w:r>
            <w:r>
              <w:rPr>
                <w:rFonts w:ascii="Times New Roman"/>
                <w:b w:val="false"/>
                <w:i w:val="false"/>
                <w:color w:val="000000"/>
                <w:sz w:val="20"/>
              </w:rPr>
              <w:t>- Министр 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мая 2023 года № 177-НҚ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 июля 2021 года № 68</w:t>
            </w:r>
            <w:r>
              <w:br/>
            </w:r>
            <w:r>
              <w:rPr>
                <w:rFonts w:ascii="Times New Roman"/>
                <w:b w:val="false"/>
                <w:i w:val="false"/>
                <w:color w:val="000000"/>
                <w:sz w:val="20"/>
              </w:rPr>
              <w:t>и Министра 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июня 2021 года № 439-НҚ</w:t>
            </w:r>
          </w:p>
        </w:tc>
      </w:tr>
    </w:tbl>
    <w:bookmarkStart w:name="z99" w:id="89"/>
    <w:p>
      <w:pPr>
        <w:spacing w:after="0"/>
        <w:ind w:left="0"/>
        <w:jc w:val="left"/>
      </w:pPr>
      <w:r>
        <w:rPr>
          <w:rFonts w:ascii="Times New Roman"/>
          <w:b/>
          <w:i w:val="false"/>
          <w:color w:val="000000"/>
        </w:rPr>
        <w:t xml:space="preserve"> Проверочный лист за соблюдением законодательства Республики Казахстан</w:t>
      </w:r>
      <w:r>
        <w:br/>
      </w:r>
      <w:r>
        <w:rPr>
          <w:rFonts w:ascii="Times New Roman"/>
          <w:b/>
          <w:i w:val="false"/>
          <w:color w:val="000000"/>
        </w:rPr>
        <w:t>о регулировании торговой деятельности в части соблюдения размера торговой</w:t>
      </w:r>
      <w:r>
        <w:br/>
      </w:r>
      <w:r>
        <w:rPr>
          <w:rFonts w:ascii="Times New Roman"/>
          <w:b/>
          <w:i w:val="false"/>
          <w:color w:val="000000"/>
        </w:rPr>
        <w:t>надбавки на социально значимые продовольственные товары и вознаграждения</w:t>
      </w:r>
    </w:p>
    <w:bookmarkEnd w:id="89"/>
    <w:p>
      <w:pPr>
        <w:spacing w:after="0"/>
        <w:ind w:left="0"/>
        <w:jc w:val="both"/>
      </w:pPr>
      <w:bookmarkStart w:name="z100" w:id="90"/>
      <w:r>
        <w:rPr>
          <w:rFonts w:ascii="Times New Roman"/>
          <w:b w:val="false"/>
          <w:i w:val="false"/>
          <w:color w:val="000000"/>
          <w:sz w:val="28"/>
        </w:rPr>
        <w:t xml:space="preserve">
      (В соответствии со </w:t>
      </w:r>
      <w:r>
        <w:rPr>
          <w:rFonts w:ascii="Times New Roman"/>
          <w:b w:val="false"/>
          <w:i w:val="false"/>
          <w:color w:val="000000"/>
          <w:sz w:val="28"/>
        </w:rPr>
        <w:t>статьей 138</w:t>
      </w:r>
      <w:r>
        <w:rPr>
          <w:rFonts w:ascii="Times New Roman"/>
          <w:b w:val="false"/>
          <w:i w:val="false"/>
          <w:color w:val="000000"/>
          <w:sz w:val="28"/>
        </w:rPr>
        <w:t xml:space="preserve"> Предпринимательского кодекса Республики Казахстан)</w:t>
      </w:r>
    </w:p>
    <w:bookmarkEnd w:id="90"/>
    <w:p>
      <w:pPr>
        <w:spacing w:after="0"/>
        <w:ind w:left="0"/>
        <w:jc w:val="both"/>
      </w:pPr>
      <w:r>
        <w:rPr>
          <w:rFonts w:ascii="Times New Roman"/>
          <w:b w:val="false"/>
          <w:i w:val="false"/>
          <w:color w:val="000000"/>
          <w:sz w:val="28"/>
        </w:rPr>
        <w:t>В отношении субъекта внутренней торговли 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Государственный орган, назначивший проверку/профилактический контроль</w:t>
      </w:r>
    </w:p>
    <w:p>
      <w:pPr>
        <w:spacing w:after="0"/>
        <w:ind w:left="0"/>
        <w:jc w:val="both"/>
      </w:pPr>
      <w:r>
        <w:rPr>
          <w:rFonts w:ascii="Times New Roman"/>
          <w:b w:val="false"/>
          <w:i w:val="false"/>
          <w:color w:val="000000"/>
          <w:sz w:val="28"/>
        </w:rPr>
        <w:t>с посещением субъекта (объекта) контроля 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__________________________________________________</w:t>
      </w:r>
    </w:p>
    <w:p>
      <w:pPr>
        <w:spacing w:after="0"/>
        <w:ind w:left="0"/>
        <w:jc w:val="both"/>
      </w:pPr>
      <w:r>
        <w:rPr>
          <w:rFonts w:ascii="Times New Roman"/>
          <w:b w:val="false"/>
          <w:i w:val="false"/>
          <w:color w:val="000000"/>
          <w:sz w:val="28"/>
        </w:rPr>
        <w:t>___________________________________________________________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Адрес места нахождения______________________________________________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товарно-сопроводительных документов на продовольственные товары, оформленных изготовителем или поставщиком (продавцом)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договоров поставки социально значимых продовольственных товаров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размера предельной торговой надбавки не более пятнадцати процентов от отпускной цены производителя или закупочной цены оптового поставщика, указанной в договоре поставки социально значимого продовольственного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субъектом внутренней торговли, осуществляющим деятельность по продаже товаров посредством организации торговой сети или крупных торговых объектов, пятипроцентного размера вознаграждения от цены приобретенных продовольственных товаров при заключении договора поставки продовольственных товаров с поставщиком продовольственных товаров или незаконное требование им вознаграждения в связи с приобретением социально значимых продовольственных товаров.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1" w:id="91"/>
      <w:r>
        <w:rPr>
          <w:rFonts w:ascii="Times New Roman"/>
          <w:b w:val="false"/>
          <w:i w:val="false"/>
          <w:color w:val="000000"/>
          <w:sz w:val="28"/>
        </w:rPr>
        <w:t>
      Должностное (ые) лицо (а) ____________________________________________</w:t>
      </w:r>
    </w:p>
    <w:bookmarkEnd w:id="91"/>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_________________________________________________ _________________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Руководитель субъекта (объекта) контроля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____________________________________________________ ______________</w:t>
      </w:r>
    </w:p>
    <w:p>
      <w:pPr>
        <w:spacing w:after="0"/>
        <w:ind w:left="0"/>
        <w:jc w:val="both"/>
      </w:pPr>
      <w:r>
        <w:rPr>
          <w:rFonts w:ascii="Times New Roman"/>
          <w:b w:val="false"/>
          <w:i w:val="false"/>
          <w:color w:val="000000"/>
          <w:sz w:val="28"/>
        </w:rPr>
        <w:t>должность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