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ba9c" w14:textId="6b1b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12 октября 2015 года № 18-02/909 "Об утверждении Правил сенокошения и пастьбы скота на участках государственного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18 мая 2023 года № 156. Зарегистрирован в Министерстве юстиции Республики Казахстан 19 мая 2023 года № 32534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октября 2015 года № 18-02/909 "Об утверждении Правил сенокошения и пастьбы скота на участках государственного лесного фонда" (зарегистрирован в Реестре государственной регистрации нормативных правовых актов под № 12259)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сенокошения и пастьбы скота на участках государственного лесного фонда,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сенокошения и пастьбы скота выделяются пригодные для этой цели, входящие в состав государственного лесного фонда площади сельскохозяйственных угодий, а также используются прогалины и другие, не покрытые лесом угодья, на которых не предусматривается естественное или искусственное возобновление леса, проведение других мероприятий по их улучшению и лесные угодья, покрытые саксаульными и другими кустарниковыми породами (кроме несомкнувшиеся лесные культуры) до начала сенокошения, а также отдельные участки малоценных насаждений, не предназначенные под реконструкцию.";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При предоставлении участков государственного лесного фонда для сенокошения и пастьбы скота в краткосрочное лесопользование лесопользователям выписывается лесной билет на основании заявления лесопользователя и документов, удостоверяющих наличие скота и оплату за краткосрочное лесопользование.";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23 следующего содержания: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Строительство объектов на землях государственного лесного фонда, где лесные ресурсы предоставлены в долгосрочное лесопользование для сенокошения и пастьбы скота осуществляет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статьей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"Об архитектурной, градостроительной и строительной деятельности в Республике Казахстан".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долгосрочном лесопользовании лесопользователи на предоставленных участках возводят временные (навесы, сторожки, изгороди, загоны) строения.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Загоны строятся с учетом вида, возраста животных с расчетом на одно животное, не допускающих задавливание и травмирование животных и людей.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животных в загонах осуществляется из расчета с соблюдением следующей нормы: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крупных животных (верблюды, лошади, крупный рогатый скот, далее - крупные животные) - 3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животное;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мелких животных (овцы, козы, свиньи) - 1,7 - 2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животное.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крупных животных в загонах оборудуют привязи.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Загоны строят из металлоконструкций с высотой: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крупных животных - не менее 1,5 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мелких животных - не менее 1 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Секции и загоны оборудуют изгородями, воротами исключающими возможность травмирования животных.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краткосрочном лесопользовании допускается только установка ограждения и передвижных пригодных для проживания помещений без снятия плодородного слоя.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указанных строений и их размещение указываются в договоре долгосрочного и краткосрочного лесопользования, а также в лесном билете.";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 следующего содержания: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Пастьба коз на участках государственного лесного фонда, кроме саксауловых лесов, допускается только на специально отведенных огороженных участках.";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сенокошения и пастьбы скота на участках государственного лесного фонда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площади выпаса скота на участках государственного лесного фонда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выпаса скота,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 на 1 голову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Полупустынные и пустынные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1,5-3,0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1,0-2,25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0,75-1,5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