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402f" w14:textId="03a4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информации и коммуникаций Республики Казахстан от 9 ноября 2018 года № 473 и Министра национальной экономики Республики Казахстан от 15 ноября 2018 года № 69 "Об утверждении критериев оценки степени риска и проверочного листа за соблюдением законодательства Республики Казахстан о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общественного развития Республики Казахстан от 17 мая 2023 года № 199-НҚ и и.о. Министра национальной экономики Республики Казахстан от 18 мая 2023 года № 74. Зарегистрирован в Министерстве юстиции Республики Казахстан 19 мая 2023 года № 32538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9 ноября 2018 года № 473 и Министра национальной экономики Республики Казахстан от 15 ноября 2018 года № 69 "Об утверждении критериев оценки степени риска и проверочного листа за соблюдением законодательства Республики Казахстан о средствах массовой информации" (зарегистрирован в Реестре государственной регистрации нормативных правовых актов за № 17787)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 - ресурсе Министерства информации и общественного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199-НҚ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69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средствах массовой информации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средствах массовой информации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в области средств массовой информации – периодические печатные издания, информационные агентства и сетевые издания, интернет-ресурсы;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нарушения требований, установленных нормативными правовыми актами в области средств массовой информации, несоблюдение которых не создают предпосылки для возникновения угрозы жизни и здоровью населения, но выполнение, которых является обязательным для субъектов (объектов) контроля при осуществлении своей деятельности, наличие одной подтвержденной жалобы либо обращения;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нормативными правовыми актами в области средств массовой информации, создающие предпосылки для возникновения угрозы жизни и здоровья человека, законным интересам физических и юридических лиц, государства, а также наличие двух подтвержденных жалоб либо обращений в отношении субъекта (объекта) контроля;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грубое нарушение – нарушение требований, установленных нормативными правовыми актами в области средств массовой информации, связанные с несоблюдением запрещающей нормы законодательства Республики Казахстан (запрещается, не допускается, не разрешается), а также нарушение требований, которые влечет за собой угрозу жизни и здоровью человека, законным интересам физических и юридических лиц, государства, наличие трех и более подтвержденных жалоб либо обращений в отношении субъекта (объекта) контроля;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за соблюдением законодательства Республики Казахстан о средствах массовой информации;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рисками при осуществлении профилактического контроля с посещением субъекта (объекта) контроля формируется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распределяются к одной из следующих степеней риска (далее – степени риска):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риска, проводится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проводится профилактический контроль без посещения субъекта (объекта) контроля и внеплановая проверка.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 области средств массовой информации;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за соблюдением законодательства Республики Казахстан о средствах массовой информации осуществляется в зависимости от вероятности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деятельностью субъектов (объектов) контроля,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средств массовой информации.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собственники периодических печатных изданий, к средней степени риска относятся собственники информационных агентств, сетевых изданий, к низкой степени риска относятся собственники интернет - ресурсов.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средств массовой информации.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используется следующий источник информации: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внеплановых проверок и профилактического контроля с посещением субъектов (объектов) контроля.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информации, уполномоченный орган в области средств массовой информации формирует субъективные критерии, подлежащие оценке.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соответствуют степени нарушения – грубое, значительное и незначительное.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области средств массовой информации с учетом специфики сферы в области средств массовой информации.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4 настоящих Критериев, рассчитывается показатель степени риска по субъективным критериям по шкале от 0 до 100 баллов.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нарушений требований к субъектам в области средств массовой информации в отношении деятельности собственников периодических печатных изданий, информационных агентств, сетевых изданий и интернет – ресурсов, приведены в приложениях 1 и 2 к настоящим Критериям.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средств массовой информации в случаях: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освобождения от профилактического контроля с посещением субъекта (объекта) контроля, регулирующими государственными органами, а также государственными органами учитываются смягчающие индикаторы.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освобождение от профилактического контроля с посещением субъекта (объекта) контроля и (или) проведения проверки на соответствие требованиям регулирующими государственными органами, а также государственными органами осуществляется в части требований, данные по которым получены указанными в смягчающих индикаторах способами.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12 настоящих Критериев.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показателя степени риска по субъективным критериям, определенным в соответствии с пунктом 12 настоящих Критериев, производится по шкале от 0 до 100 баллов и осуществляется по следующей формуле: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12 настоящих Критериев, включается в расчет показателя степени риска по субъективным критериям.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16 настоящих Критериев.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Кратность проведения профилактического контроля с посещением субъекта (объекта) отнесенных к высокой и средней степеням риска, не может быть чаще двух раз в год.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Списки профилактического контроля с посещением субъектов (объектов)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средствах массовой информации</w:t>
            </w:r>
          </w:p>
        </w:tc>
      </w:tr>
    </w:tbl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средствах массовой информации в отношении деятельности собственников периодических печатных изданий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 - 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периодических печатных изданий по подписке с указанием тематической направленности издания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периодических печатных изданиях (за исключением детских и религиозных) на первой и последней полосах газет; на страницах и обложках журналов, альманахов, бюллетеней, приложений к ним; без сопровождения социальной рекламы по популяризации здорового образа жизни, объем рекламной площади (пространства) которой равен объему рекламной площади (пространства) рекламы товарного знака и (или) наименования вина, произведенного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периодических печатных изданиях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рекламу вина;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связанной с трудовой деятельностью и управлением транспортным средством;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несовершеннолетних, в том числе выполненную с помощью мультипликации (анимации);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адресованной несовершеннолетним;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средствах массовой информации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средствах массовой информации в отношении деятельности собственников информационных агентств, сетевых изданий и интернет – ресурсов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утратившим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средствах массовой информации писем читателей, включая информацию, размещаемую пользователями на интернет - ресурсе,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информационно-коммуникационной инфраструктуры собственника сетевого издания за пределами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