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0baa9" w14:textId="bf0ba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здравоохранения Республики Казахстан от 24 декабря 2020 года № КР ДСМ-323/2020 "Об утверждении правил отбора с рынка, в том числе медицинских организациях, лекарственных средств и медицинских изделий, подлежащих контролю качества с учетом риск-ориентированного подхода"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19 мая 2023 года № 85. Зарегистрирован в Министерстве юстиции Республики Казахстан 23 мая 2023 года № 32554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24 декабря 2020 года № КР ДСМ-323/2020 "Об утверждении правил отбора с рынка, в том числе медицинских организациях, лекарственных средств и медицинских изделий, подлежащих контролю качества с учетом риск-ориентированного подхода" (зарегистрирован в Реестре государственной регистрации нормативных правовых актов под № 21923)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отбора с рынка, в том числе медицинских организациях, лекарственных средств и медицинских изделий, подлежащих контролю качества с учетом риск-ориентированного подхода,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Экспертная организация ежегодно в срок до 1 ноября формирует и утверждает план отбора образцов для оценки качества, находящихся в обращении на территории Республики Казахстан лекарственных средств и медицинских изделий на следующий календарный год (далее – план), а также размещает его в свободном доступе на официальном сайте экспертной организации.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Экспертная организация заключает с производителем (держатель регистрационных удостоверений лекарственных средств, уполномоченный представитель производителя медицинских изделий) или его доверенные лица (далее – производитель) продукции, включенной в план договор на проведение испытаний образцов продукции, отобранной с рынка с учетом риск-ориентированного подхода, в течение 15 рабочих дней с момента обращения производителя.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заключения договора на проведение испытаний образцов продукции, отобранной с рынка с учетом риск-ориентированного подхода, экспертная организация в течение 10 рабочих дней формирует график отбора образцов продукции и направляет его на согласование производителю.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Производитель согласовывает график отбора образцов продукции в течение 30 календарных дней со дня его получения. При отсутствии согласования производителем в течение 30 календарных дней со дня получения запроса от экспертной организации, экспертная организация в течение 10 календарных дней направляет уведомление (в произвольной форме) в государственный орган о принятии соответствующих мер.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Пересмотр или внесение корректировок в график отбора образцов продукции осуществляетcя экспертной организацией в течение 10 рабочих дней после получения письменного запроса (в произвольной форме) от производителя.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календарного года экспертная организация направляет в государственный орган информацию (в произвольной форме) о продукции, включенной в план, но непрошедшей отбор, в связи с незаключением производителем договора на проведение испытаний образцов продукции, отобранной с рынка с учетом риск-ориентированного подхода, для принятия решения о приостановлении действующих сертификатов соответствия продукции, выданных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декабря 2020 года № ҚР ДСМ-282/2020 "Об утверждении правил проведения оценки качества лекарственных средств и медицинских изделий, зарегистрированных в Республике Казахстан" (зарегистрированв Реестре государственной регистрации нормативных правовых актов под № 21836).".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