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5b1f" w14:textId="6ac5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противодействию коррупции (Антикоррупционной службы) от 9 июля 2020 года № 212 "Об утверждении Инструкции по назначению и осуществлению пенсионных выплат за выслугу лет сотрудникам, проходившим службу в антикоррупционной службе"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23 мая 2023 года № 166. Зарегистрирован в Министерстве юстиции Республики Казахстан 24 мая 2023 года № 32561. Утратил силу приказом Председателя Агентства Республики Казахстан по противодействию коррупции (Антикоррупционной службы) от 20 декабря 2023 года № 416.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20.12.2023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противодействию коррупции (Антикоррупционной службы) от 9 июля 2020 года № 212 "Об утверждении Инструкции по назначению и осуществлению пенсионных выплат за выслугу лет сотрудникам, проходившим службу в антикоррупционной службе" (зарегистрированный в Реестре государственной регистрации нормативных правовых актов за № 20974)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назначению и осуществлению пенсионных выплат за выслугу лет сотрудникам, проходившим службу в антикоррупционной службе,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Сотрудники антикоррупционной службы для оформления пенсионных выплат представляют в кадровую службу по последнему месту службы документ, удостоверяющий личность, в оригинале либо посредством сервиса цифровых документов и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следующих документов и их копий: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номере банковского счета в уполномоченной организации по выдаче пенсий либо контрольного счета наличности учреждения уголовно-исполнительной системы;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 цветных фотографии размером 3х4 сантиметра;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лиц, в пользу которых до 1 января 2016 года обязательные пенсионные взносы перечислялись за счет бюджетных средств – справка-подтверждение о списании с индивидуального пенсионного счета 50 процентов от суммы обязательных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по форме, установленной законодательством Республики Казахстан.";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Замена пенсионного удостоверения производится в случаях утери, порчи, а также при изменении фамилии, имени или отчества пенсионера.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Пенсионер, утерявший пенсионное удостоверение антикоррупционной службы, информирует кадровую службу Агентства, с предоставлением копии документов об обращении в Бюро находок и опубликовании объявления о недействительности утерянного пенсионного удостоверения в средствах массовой информации.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порчи пенсионного удостоверения антикоррупционной службы, пенсионер предоставляет испорченное пенсионное удостоверение в кадровую службу Агентства для последующего уничтожения.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 или отчества пенсионер предоставляет в кадровую службу Агентства пенсионное удостоверение антикоррупционной службы, а также документ, удостоверяющий личность, в оригинале либо посредством сервиса цифровых документов с измененными данными.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пенсионное удостоверение взамен утерянного или испорченного, а также при изменении фамилии, имени или отчества выдается кадровой службой Агентства после предоставления подтверждающих документов о возмещении в доход государства расходов на изготовление нового пенсионного удостоверения антикоррупционной службы, а также двух цветных фотографий размером 3х4 сантиметра.";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документ, удостоверяющий личность (удостоверение личности, удостоверение лица без гражданства, вид на жительство иностранца), в оригинале либо посредством сервиса цифровых документов;";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примечаниях: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пункта 4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центре правой части размещена надпись, выполненная красным цветом "№ __ КУӘЛІК", под которой черным цветом указывается специальное звание или квалификационный класс, имя, отчество (при его наличии), фамилия и надпись "ЗЕЙНЕТКЕР" на государственном языке. Номер пенсионного удостоверения печатается черным цветом;";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пункта 5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левой части размещается цветная фотография (анфас) пенсионера размером 3х4 сантиметра. Пенсионер антикоррупционной службы фотографируется в повседневной форменной одежде (китель, рубашка голубого цвета, галстук) на белом фоне без головного убора, с орденскими планками и знаками об образовании (при наличии). Знаки различия на погонах должны соответствовать специальному званию, присвоенному ко дню заполнения пенсионного удостоверения. Пенсионер антикоррупционной службы, имевший на момент выхода на пенсию квалификационный класс, в случае замены пенсионного удостоверения антикоррупционной службы фотографируется в деловом стиле одежды на белом фоне без головного убора;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правой части размещена надпись "УДОСТОВЕРЕНИЕ № __", выполненная красным цветом, под которой указывается специальное звание или квалификационный класс, фамилия, имя, отчество (при его наличии) и надпись "ПЕНСИОНЕР" на русском языке. Номер пенсионного удостоверения печатается черным цветом;";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(Антикоррупционной службы)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пенсионных удостоверений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пенсионного удостоверения по порядку, дата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пенсионера, специальное звание или квалификационный класс, должность и место службы перед увольнением, 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пенсионного удостоверения (первично или замена №____)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 удостоверение: фамилия, инициалы, подпись, дата получения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